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color w:val="auto"/>
          <w:spacing w:val="-4"/>
          <w:sz w:val="32"/>
          <w:szCs w:val="32"/>
        </w:rPr>
      </w:pPr>
      <w:r>
        <w:rPr>
          <w:rFonts w:hint="eastAsia" w:ascii="黑体" w:hAnsi="黑体" w:eastAsia="黑体" w:cs="黑体"/>
          <w:color w:val="auto"/>
          <w:spacing w:val="-4"/>
          <w:sz w:val="32"/>
          <w:szCs w:val="32"/>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pacing w:val="0"/>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rPr>
        <w:t>农业综合园区、“双强”示范畈奖励细则</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b/>
          <w:bCs/>
          <w:color w:val="auto"/>
          <w:spacing w:val="-6"/>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color w:val="auto"/>
          <w:spacing w:val="-6"/>
          <w:sz w:val="32"/>
          <w:szCs w:val="32"/>
        </w:rPr>
      </w:pPr>
      <w:r>
        <w:rPr>
          <w:rFonts w:hint="eastAsia" w:ascii="黑体" w:hAnsi="黑体" w:eastAsia="黑体" w:cs="黑体"/>
          <w:color w:val="auto"/>
          <w:spacing w:val="-6"/>
          <w:sz w:val="32"/>
          <w:szCs w:val="32"/>
        </w:rPr>
        <w:t>一、申报主体</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仿宋_GB2312" w:eastAsia="仿宋_GB2312" w:cs="仿宋_GB2312"/>
          <w:bCs/>
          <w:color w:val="auto"/>
          <w:spacing w:val="-6"/>
          <w:sz w:val="32"/>
          <w:szCs w:val="32"/>
        </w:rPr>
      </w:pPr>
      <w:r>
        <w:rPr>
          <w:rFonts w:hint="eastAsia" w:ascii="楷体_GB2312" w:hAnsi="楷体_GB2312" w:eastAsia="楷体_GB2312" w:cs="楷体_GB2312"/>
          <w:bCs/>
          <w:color w:val="auto"/>
          <w:spacing w:val="-6"/>
          <w:sz w:val="32"/>
          <w:szCs w:val="32"/>
        </w:rPr>
        <w:t>（一）农业综合园区。</w:t>
      </w:r>
      <w:r>
        <w:rPr>
          <w:rFonts w:hint="eastAsia" w:ascii="仿宋_GB2312" w:hAnsi="仿宋_GB2312" w:eastAsia="仿宋_GB2312" w:cs="仿宋_GB2312"/>
          <w:bCs/>
          <w:color w:val="auto"/>
          <w:spacing w:val="-6"/>
          <w:sz w:val="32"/>
          <w:szCs w:val="32"/>
          <w:lang w:eastAsia="zh-CN"/>
        </w:rPr>
        <w:t>镇（街道）、</w:t>
      </w:r>
      <w:r>
        <w:rPr>
          <w:rFonts w:hint="eastAsia" w:ascii="仿宋_GB2312" w:hAnsi="仿宋_GB2312" w:eastAsia="仿宋_GB2312" w:cs="仿宋_GB2312"/>
          <w:bCs/>
          <w:color w:val="auto"/>
          <w:spacing w:val="-6"/>
          <w:sz w:val="32"/>
          <w:szCs w:val="32"/>
        </w:rPr>
        <w:t>国有企业、农业企业等组织建设的农业综合园区</w:t>
      </w:r>
      <w:r>
        <w:rPr>
          <w:rFonts w:hint="eastAsia" w:ascii="仿宋_GB2312" w:hAnsi="仿宋_GB2312" w:eastAsia="仿宋_GB2312" w:cs="仿宋_GB2312"/>
          <w:bCs/>
          <w:color w:val="auto"/>
          <w:spacing w:val="-6"/>
          <w:sz w:val="32"/>
          <w:szCs w:val="32"/>
          <w:lang w:eastAsia="zh-CN"/>
        </w:rPr>
        <w:t>，镇（街道）、</w:t>
      </w:r>
      <w:r>
        <w:rPr>
          <w:rFonts w:hint="eastAsia" w:ascii="仿宋_GB2312" w:hAnsi="仿宋_GB2312" w:eastAsia="仿宋_GB2312" w:cs="仿宋_GB2312"/>
          <w:bCs/>
          <w:color w:val="auto"/>
          <w:spacing w:val="-6"/>
          <w:sz w:val="32"/>
          <w:szCs w:val="32"/>
        </w:rPr>
        <w:t>国有企业、农业企业等</w:t>
      </w:r>
      <w:r>
        <w:rPr>
          <w:rFonts w:hint="eastAsia" w:ascii="仿宋_GB2312" w:hAnsi="仿宋_GB2312" w:eastAsia="仿宋_GB2312" w:cs="仿宋_GB2312"/>
          <w:bCs/>
          <w:color w:val="auto"/>
          <w:spacing w:val="-6"/>
          <w:sz w:val="32"/>
          <w:szCs w:val="32"/>
          <w:lang w:eastAsia="zh-CN"/>
        </w:rPr>
        <w:t>为申报主体</w:t>
      </w:r>
      <w:r>
        <w:rPr>
          <w:rFonts w:hint="eastAsia" w:ascii="仿宋_GB2312" w:hAnsi="仿宋_GB2312" w:eastAsia="仿宋_GB2312" w:cs="仿宋_GB2312"/>
          <w:bCs/>
          <w:color w:val="auto"/>
          <w:spacing w:val="-6"/>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仿宋_GB2312" w:eastAsia="仿宋_GB2312" w:cs="仿宋_GB2312"/>
          <w:bCs/>
          <w:color w:val="auto"/>
          <w:spacing w:val="-6"/>
          <w:sz w:val="32"/>
          <w:szCs w:val="32"/>
        </w:rPr>
      </w:pPr>
      <w:r>
        <w:rPr>
          <w:rFonts w:hint="eastAsia" w:ascii="楷体_GB2312" w:hAnsi="楷体_GB2312" w:eastAsia="楷体_GB2312" w:cs="楷体_GB2312"/>
          <w:bCs/>
          <w:color w:val="auto"/>
          <w:spacing w:val="-6"/>
          <w:sz w:val="32"/>
          <w:szCs w:val="32"/>
        </w:rPr>
        <w:t>（二）农业“双强”示范畈。</w:t>
      </w:r>
      <w:r>
        <w:rPr>
          <w:rFonts w:hint="eastAsia" w:ascii="仿宋_GB2312" w:hAnsi="仿宋_GB2312" w:eastAsia="仿宋_GB2312" w:cs="仿宋_GB2312"/>
          <w:bCs/>
          <w:color w:val="auto"/>
          <w:spacing w:val="-6"/>
          <w:sz w:val="32"/>
          <w:szCs w:val="32"/>
        </w:rPr>
        <w:t>镇（街道）组织建设的粮油、蔬菜、水果、茶叶、食用菌、甘蔗、中药材与水产养殖等农业产业特色基地, 各镇</w:t>
      </w:r>
      <w:r>
        <w:rPr>
          <w:rFonts w:hint="eastAsia" w:ascii="仿宋_GB2312" w:hAnsi="仿宋_GB2312" w:eastAsia="仿宋_GB2312" w:cs="仿宋_GB2312"/>
          <w:bCs/>
          <w:color w:val="auto"/>
          <w:spacing w:val="-6"/>
          <w:sz w:val="32"/>
          <w:szCs w:val="32"/>
          <w:lang w:eastAsia="zh-CN"/>
        </w:rPr>
        <w:t>（</w:t>
      </w:r>
      <w:r>
        <w:rPr>
          <w:rFonts w:hint="eastAsia" w:ascii="仿宋_GB2312" w:hAnsi="仿宋_GB2312" w:eastAsia="仿宋_GB2312" w:cs="仿宋_GB2312"/>
          <w:bCs/>
          <w:color w:val="auto"/>
          <w:spacing w:val="-6"/>
          <w:sz w:val="32"/>
          <w:szCs w:val="32"/>
        </w:rPr>
        <w:t>街道</w:t>
      </w:r>
      <w:r>
        <w:rPr>
          <w:rFonts w:hint="eastAsia" w:ascii="仿宋_GB2312" w:hAnsi="仿宋_GB2312" w:eastAsia="仿宋_GB2312" w:cs="仿宋_GB2312"/>
          <w:bCs/>
          <w:color w:val="auto"/>
          <w:spacing w:val="-6"/>
          <w:sz w:val="32"/>
          <w:szCs w:val="32"/>
          <w:lang w:eastAsia="zh-CN"/>
        </w:rPr>
        <w:t>）</w:t>
      </w:r>
      <w:r>
        <w:rPr>
          <w:rFonts w:hint="eastAsia" w:ascii="仿宋_GB2312" w:hAnsi="仿宋_GB2312" w:eastAsia="仿宋_GB2312" w:cs="仿宋_GB2312"/>
          <w:bCs/>
          <w:color w:val="auto"/>
          <w:spacing w:val="-6"/>
          <w:sz w:val="32"/>
          <w:szCs w:val="32"/>
        </w:rPr>
        <w:t>街道为申报主体。</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color w:val="auto"/>
          <w:spacing w:val="-6"/>
          <w:sz w:val="32"/>
          <w:szCs w:val="32"/>
        </w:rPr>
      </w:pPr>
      <w:r>
        <w:rPr>
          <w:rFonts w:hint="eastAsia" w:ascii="黑体" w:hAnsi="黑体" w:eastAsia="黑体" w:cs="黑体"/>
          <w:color w:val="auto"/>
          <w:spacing w:val="-6"/>
          <w:sz w:val="32"/>
          <w:szCs w:val="32"/>
        </w:rPr>
        <w:t>二、认定标准</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Cs/>
          <w:color w:val="auto"/>
          <w:spacing w:val="-6"/>
          <w:sz w:val="32"/>
          <w:szCs w:val="32"/>
        </w:rPr>
        <w:t>（一）农业综合园区。</w:t>
      </w:r>
      <w:r>
        <w:rPr>
          <w:rFonts w:hint="eastAsia" w:ascii="仿宋_GB2312" w:hAnsi="仿宋_GB2312" w:eastAsia="仿宋_GB2312" w:cs="仿宋_GB2312"/>
          <w:color w:val="auto"/>
          <w:sz w:val="32"/>
          <w:szCs w:val="32"/>
        </w:rPr>
        <w:t>原则上规划面积要达到5000亩以上，其中核心区面积要达到3000亩以上，土地资源相对集中连片。在达到“双强”示范基地“五强”的基础上，形成1—2个优势突出、特色明显并有较强市场竞争力的主导产业，主导产业产值占比60%以上，园区内应包含至少一个市级“美丽田园”或一个农业“双强”示范畈，以大学生为主的农创人员不少于5人。</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Cs/>
          <w:color w:val="auto"/>
          <w:spacing w:val="-6"/>
          <w:sz w:val="32"/>
          <w:szCs w:val="32"/>
        </w:rPr>
        <w:t>（二）农业“双强”示范畈。</w:t>
      </w:r>
      <w:r>
        <w:rPr>
          <w:rFonts w:hint="eastAsia" w:ascii="仿宋_GB2312" w:hAnsi="仿宋_GB2312" w:eastAsia="仿宋_GB2312" w:cs="仿宋_GB2312"/>
          <w:bCs/>
          <w:color w:val="auto"/>
          <w:spacing w:val="-6"/>
          <w:sz w:val="32"/>
          <w:szCs w:val="32"/>
        </w:rPr>
        <w:t>种养规模不少于300亩，且符合相关土地和水域的法律法规规定，近3年内无重大产品质量安全事故，并满足如下要求：一基础强，水、路、电、田间作业等基础设施完善，并建有相应配套服务设施；二产业强，经营主体清晰，产业链完整，效益显著；三机械强，机械化率高，设施水平高，配有智能化或数字化管理系统或平台；四科技强，农业技术先进适用，实行病虫害绿色防控技术；五示范强，示范带动、共享共富作用明显。</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黑体" w:hAnsi="黑体" w:eastAsia="黑体" w:cs="黑体"/>
          <w:color w:val="auto"/>
          <w:spacing w:val="-6"/>
          <w:sz w:val="32"/>
          <w:szCs w:val="32"/>
        </w:rPr>
      </w:pPr>
      <w:r>
        <w:rPr>
          <w:rFonts w:hint="eastAsia" w:ascii="黑体" w:hAnsi="黑体" w:eastAsia="黑体" w:cs="黑体"/>
          <w:color w:val="auto"/>
          <w:spacing w:val="-6"/>
          <w:sz w:val="32"/>
          <w:szCs w:val="32"/>
        </w:rPr>
        <w:t>三、认定程序</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仿宋_GB2312" w:eastAsia="仿宋_GB2312" w:cs="仿宋_GB2312"/>
          <w:bCs/>
          <w:color w:val="auto"/>
          <w:spacing w:val="-6"/>
          <w:sz w:val="32"/>
          <w:szCs w:val="32"/>
        </w:rPr>
      </w:pPr>
      <w:r>
        <w:rPr>
          <w:rFonts w:hint="eastAsia" w:ascii="仿宋_GB2312" w:hAnsi="仿宋_GB2312" w:eastAsia="仿宋_GB2312" w:cs="仿宋_GB2312"/>
          <w:bCs/>
          <w:color w:val="auto"/>
          <w:spacing w:val="-6"/>
          <w:sz w:val="32"/>
          <w:szCs w:val="32"/>
        </w:rPr>
        <w:t>申报主体于每年10月30日前将申请表（附件1或2）、创建工作总结、</w:t>
      </w:r>
      <w:r>
        <w:rPr>
          <w:rFonts w:hint="eastAsia" w:ascii="仿宋_GB2312" w:hAnsi="仿宋_GB2312" w:eastAsia="仿宋_GB2312" w:cs="仿宋_GB2312"/>
          <w:color w:val="auto"/>
          <w:spacing w:val="-6"/>
          <w:sz w:val="32"/>
          <w:szCs w:val="32"/>
        </w:rPr>
        <w:t>企业营业执照及法人身份证复印件、经相关部门或镇（街）组织的农业综合园区评审意见等资料，</w:t>
      </w:r>
      <w:r>
        <w:rPr>
          <w:rFonts w:hint="eastAsia" w:ascii="仿宋_GB2312" w:hAnsi="仿宋_GB2312" w:eastAsia="仿宋_GB2312" w:cs="仿宋_GB2312"/>
          <w:bCs/>
          <w:color w:val="auto"/>
          <w:spacing w:val="-6"/>
          <w:sz w:val="32"/>
          <w:szCs w:val="32"/>
        </w:rPr>
        <w:t>报送农业农村局</w:t>
      </w:r>
      <w:r>
        <w:rPr>
          <w:rFonts w:hint="eastAsia" w:ascii="仿宋_GB2312" w:hAnsi="仿宋_GB2312" w:eastAsia="仿宋_GB2312" w:cs="仿宋_GB2312"/>
          <w:bCs/>
          <w:color w:val="auto"/>
          <w:spacing w:val="-6"/>
          <w:sz w:val="32"/>
          <w:szCs w:val="32"/>
          <w:lang w:eastAsia="zh-CN"/>
        </w:rPr>
        <w:t>（</w:t>
      </w:r>
      <w:r>
        <w:rPr>
          <w:rFonts w:hint="eastAsia" w:ascii="仿宋_GB2312" w:hAnsi="仿宋_GB2312" w:eastAsia="仿宋_GB2312" w:cs="仿宋_GB2312"/>
          <w:bCs/>
          <w:color w:val="auto"/>
          <w:spacing w:val="-6"/>
          <w:sz w:val="32"/>
          <w:szCs w:val="32"/>
        </w:rPr>
        <w:t>农业综合园区</w:t>
      </w:r>
      <w:r>
        <w:rPr>
          <w:rFonts w:hint="eastAsia" w:ascii="仿宋_GB2312" w:hAnsi="仿宋_GB2312" w:eastAsia="仿宋_GB2312" w:cs="仿宋_GB2312"/>
          <w:bCs/>
          <w:color w:val="auto"/>
          <w:spacing w:val="-6"/>
          <w:sz w:val="32"/>
          <w:szCs w:val="32"/>
          <w:lang w:eastAsia="zh-CN"/>
        </w:rPr>
        <w:t>报产业发展科</w:t>
      </w:r>
      <w:r>
        <w:rPr>
          <w:rFonts w:hint="eastAsia" w:ascii="仿宋_GB2312" w:hAnsi="仿宋_GB2312" w:eastAsia="仿宋_GB2312" w:cs="仿宋_GB2312"/>
          <w:bCs/>
          <w:color w:val="auto"/>
          <w:spacing w:val="-6"/>
          <w:sz w:val="32"/>
          <w:szCs w:val="32"/>
        </w:rPr>
        <w:t>、“双强”示范畈</w:t>
      </w:r>
      <w:r>
        <w:rPr>
          <w:rFonts w:hint="eastAsia" w:ascii="仿宋_GB2312" w:hAnsi="仿宋_GB2312" w:eastAsia="仿宋_GB2312" w:cs="仿宋_GB2312"/>
          <w:bCs/>
          <w:color w:val="auto"/>
          <w:spacing w:val="-6"/>
          <w:sz w:val="32"/>
          <w:szCs w:val="32"/>
          <w:lang w:eastAsia="zh-CN"/>
        </w:rPr>
        <w:t>报农技推广中心）</w:t>
      </w:r>
      <w:r>
        <w:rPr>
          <w:rFonts w:hint="eastAsia" w:ascii="仿宋_GB2312" w:hAnsi="仿宋_GB2312" w:eastAsia="仿宋_GB2312" w:cs="仿宋_GB2312"/>
          <w:bCs/>
          <w:color w:val="auto"/>
          <w:spacing w:val="-6"/>
          <w:sz w:val="32"/>
          <w:szCs w:val="32"/>
        </w:rPr>
        <w:t>。农业农村局每年组织农业综合园区、“双强”示范畈认定一次。</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黑体" w:hAnsi="黑体" w:eastAsia="黑体" w:cs="黑体"/>
          <w:color w:val="auto"/>
          <w:spacing w:val="-6"/>
          <w:sz w:val="32"/>
          <w:szCs w:val="32"/>
        </w:rPr>
      </w:pPr>
      <w:r>
        <w:rPr>
          <w:rFonts w:hint="eastAsia" w:ascii="黑体" w:hAnsi="黑体" w:eastAsia="黑体" w:cs="黑体"/>
          <w:color w:val="auto"/>
          <w:spacing w:val="-6"/>
          <w:sz w:val="32"/>
          <w:szCs w:val="32"/>
        </w:rPr>
        <w:t>四、认定结果应用</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jc w:val="left"/>
        <w:textAlignment w:val="auto"/>
        <w:rPr>
          <w:rFonts w:hint="eastAsia" w:ascii="仿宋_GB2312" w:hAnsi="仿宋_GB2312" w:eastAsia="仿宋_GB2312" w:cs="仿宋_GB2312"/>
          <w:bCs/>
          <w:color w:val="auto"/>
          <w:spacing w:val="-6"/>
          <w:sz w:val="32"/>
          <w:szCs w:val="32"/>
        </w:rPr>
      </w:pPr>
      <w:r>
        <w:rPr>
          <w:rFonts w:hint="eastAsia" w:ascii="仿宋_GB2312" w:hAnsi="仿宋_GB2312" w:eastAsia="仿宋_GB2312" w:cs="仿宋_GB2312"/>
          <w:bCs/>
          <w:color w:val="auto"/>
          <w:spacing w:val="-6"/>
          <w:sz w:val="32"/>
          <w:szCs w:val="32"/>
        </w:rPr>
        <w:t>农业农村局根据认定意见，综合评选对象的建设规模和当年度投资情况，给予</w:t>
      </w:r>
      <w:r>
        <w:rPr>
          <w:rFonts w:hint="eastAsia" w:ascii="仿宋_GB2312" w:hAnsi="仿宋_GB2312" w:eastAsia="仿宋_GB2312" w:cs="仿宋_GB2312"/>
          <w:bCs/>
          <w:color w:val="auto"/>
          <w:spacing w:val="-6"/>
          <w:sz w:val="32"/>
          <w:szCs w:val="32"/>
          <w:lang w:eastAsia="zh-CN"/>
        </w:rPr>
        <w:t>通过认定的</w:t>
      </w:r>
      <w:r>
        <w:rPr>
          <w:rFonts w:hint="eastAsia" w:ascii="仿宋_GB2312" w:hAnsi="仿宋_GB2312" w:eastAsia="仿宋_GB2312" w:cs="仿宋_GB2312"/>
          <w:bCs/>
          <w:color w:val="auto"/>
          <w:spacing w:val="-6"/>
          <w:sz w:val="32"/>
          <w:szCs w:val="32"/>
        </w:rPr>
        <w:t>农业综合园区、“双强”示范畈</w:t>
      </w:r>
      <w:r>
        <w:rPr>
          <w:rFonts w:hint="eastAsia" w:ascii="仿宋_GB2312" w:hAnsi="仿宋_GB2312" w:eastAsia="仿宋_GB2312" w:cs="仿宋_GB2312"/>
          <w:bCs/>
          <w:color w:val="auto"/>
          <w:spacing w:val="-6"/>
          <w:sz w:val="32"/>
          <w:szCs w:val="32"/>
          <w:lang w:eastAsia="zh-CN"/>
        </w:rPr>
        <w:t>的申报主体</w:t>
      </w:r>
      <w:r>
        <w:rPr>
          <w:rFonts w:hint="eastAsia" w:ascii="仿宋_GB2312" w:hAnsi="仿宋_GB2312" w:eastAsia="仿宋_GB2312" w:cs="仿宋_GB2312"/>
          <w:bCs/>
          <w:color w:val="auto"/>
          <w:spacing w:val="-6"/>
          <w:sz w:val="32"/>
          <w:szCs w:val="32"/>
        </w:rPr>
        <w:t>不超过200万元的一次性奖励。</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Cs/>
          <w:color w:val="auto"/>
          <w:spacing w:val="-6"/>
          <w:sz w:val="32"/>
          <w:szCs w:val="32"/>
        </w:rPr>
      </w:pPr>
      <w:r>
        <w:rPr>
          <w:rFonts w:hint="eastAsia" w:ascii="仿宋_GB2312" w:hAnsi="仿宋_GB2312" w:eastAsia="仿宋_GB2312" w:cs="仿宋_GB2312"/>
          <w:bCs/>
          <w:color w:val="auto"/>
          <w:spacing w:val="-6"/>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592"/>
        <w:jc w:val="left"/>
        <w:textAlignment w:val="auto"/>
        <w:rPr>
          <w:rFonts w:hint="eastAsia" w:ascii="仿宋_GB2312" w:hAnsi="仿宋_GB2312" w:eastAsia="仿宋_GB2312" w:cs="仿宋_GB2312"/>
          <w:bCs/>
          <w:color w:val="auto"/>
          <w:spacing w:val="-6"/>
          <w:sz w:val="32"/>
          <w:szCs w:val="32"/>
        </w:rPr>
      </w:pPr>
      <w:r>
        <w:rPr>
          <w:rFonts w:hint="eastAsia" w:ascii="仿宋_GB2312" w:hAnsi="仿宋_GB2312" w:eastAsia="仿宋_GB2312" w:cs="仿宋_GB2312"/>
          <w:bCs/>
          <w:color w:val="auto"/>
          <w:spacing w:val="-6"/>
          <w:sz w:val="32"/>
          <w:szCs w:val="32"/>
        </w:rPr>
        <w:t>附表：1.义乌市农业综合园区认定申请表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540" w:firstLineChars="500"/>
        <w:jc w:val="left"/>
        <w:textAlignment w:val="auto"/>
        <w:rPr>
          <w:rFonts w:hint="eastAsia" w:ascii="仿宋_GB2312" w:hAnsi="仿宋_GB2312" w:eastAsia="仿宋_GB2312" w:cs="仿宋_GB2312"/>
          <w:bCs/>
          <w:color w:val="auto"/>
          <w:spacing w:val="-6"/>
          <w:sz w:val="32"/>
          <w:szCs w:val="32"/>
        </w:rPr>
      </w:pPr>
      <w:r>
        <w:rPr>
          <w:rFonts w:hint="eastAsia" w:ascii="仿宋_GB2312" w:hAnsi="仿宋_GB2312" w:eastAsia="仿宋_GB2312" w:cs="仿宋_GB2312"/>
          <w:bCs/>
          <w:color w:val="auto"/>
          <w:spacing w:val="-6"/>
          <w:sz w:val="32"/>
          <w:szCs w:val="32"/>
          <w:lang w:val="en-US" w:eastAsia="zh-CN"/>
        </w:rPr>
        <w:t>2.</w:t>
      </w:r>
      <w:r>
        <w:rPr>
          <w:rFonts w:hint="eastAsia" w:ascii="仿宋_GB2312" w:hAnsi="仿宋_GB2312" w:eastAsia="仿宋_GB2312" w:cs="仿宋_GB2312"/>
          <w:bCs/>
          <w:color w:val="auto"/>
          <w:spacing w:val="-6"/>
          <w:sz w:val="32"/>
          <w:szCs w:val="32"/>
        </w:rPr>
        <w:t>义乌市农业“双强”示范畈</w:t>
      </w:r>
      <w:r>
        <w:rPr>
          <w:rFonts w:hint="eastAsia" w:ascii="仿宋_GB2312" w:hAnsi="仿宋_GB2312" w:eastAsia="仿宋_GB2312" w:cs="仿宋_GB2312"/>
          <w:bCs/>
          <w:color w:val="auto"/>
          <w:spacing w:val="-6"/>
          <w:sz w:val="32"/>
          <w:szCs w:val="32"/>
          <w:lang w:eastAsia="zh-CN"/>
        </w:rPr>
        <w:t>认定</w:t>
      </w:r>
      <w:r>
        <w:rPr>
          <w:rFonts w:hint="eastAsia" w:ascii="仿宋_GB2312" w:hAnsi="仿宋_GB2312" w:eastAsia="仿宋_GB2312" w:cs="仿宋_GB2312"/>
          <w:bCs/>
          <w:color w:val="auto"/>
          <w:spacing w:val="-6"/>
          <w:sz w:val="32"/>
          <w:szCs w:val="32"/>
        </w:rPr>
        <w:t>申请表</w:t>
      </w:r>
    </w:p>
    <w:p>
      <w:pPr>
        <w:pStyle w:val="3"/>
        <w:keepNext/>
        <w:keepLines/>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0"/>
        <w:rPr>
          <w:rFonts w:hint="eastAsia"/>
          <w:color w:val="auto"/>
        </w:rPr>
      </w:pPr>
    </w:p>
    <w:p>
      <w:pPr>
        <w:rPr>
          <w:rFonts w:hint="eastAsia"/>
          <w:color w:val="auto"/>
        </w:rPr>
      </w:pPr>
    </w:p>
    <w:p>
      <w:pPr>
        <w:pStyle w:val="3"/>
        <w:rPr>
          <w:rFonts w:hint="eastAsia"/>
          <w:color w:val="auto"/>
        </w:rPr>
      </w:pPr>
    </w:p>
    <w:p>
      <w:pPr>
        <w:rPr>
          <w:rFonts w:hint="eastAsia"/>
          <w:color w:val="auto"/>
        </w:rPr>
      </w:pPr>
    </w:p>
    <w:p>
      <w:pPr>
        <w:pStyle w:val="3"/>
        <w:rPr>
          <w:rFonts w:hint="eastAsia"/>
          <w:color w:val="auto"/>
        </w:rPr>
      </w:pPr>
    </w:p>
    <w:p>
      <w:pPr>
        <w:rPr>
          <w:rFonts w:hint="eastAsia"/>
          <w:color w:val="auto"/>
        </w:rPr>
      </w:pPr>
    </w:p>
    <w:p>
      <w:pPr>
        <w:spacing w:line="360" w:lineRule="auto"/>
        <w:jc w:val="left"/>
        <w:rPr>
          <w:rFonts w:hint="eastAsia" w:ascii="仿宋_GB2312" w:hAnsi="仿宋_GB2312" w:eastAsia="仿宋_GB2312" w:cs="仿宋_GB2312"/>
          <w:color w:val="auto"/>
          <w:sz w:val="32"/>
          <w:szCs w:val="32"/>
        </w:rPr>
      </w:pPr>
    </w:p>
    <w:p>
      <w:pPr>
        <w:spacing w:line="360" w:lineRule="auto"/>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附表1</w:t>
      </w:r>
      <w:r>
        <w:rPr>
          <w:rFonts w:hint="eastAsia" w:ascii="仿宋_GB2312" w:hAnsi="仿宋_GB2312" w:eastAsia="仿宋_GB2312" w:cs="仿宋_GB2312"/>
          <w:color w:val="auto"/>
          <w:sz w:val="32"/>
          <w:szCs w:val="32"/>
          <w:lang w:eastAsia="zh-CN"/>
        </w:rPr>
        <w:t>：</w:t>
      </w:r>
    </w:p>
    <w:p>
      <w:pPr>
        <w:jc w:val="center"/>
        <w:rPr>
          <w:rFonts w:hint="eastAsia" w:ascii="方正小标宋简体" w:hAnsi="方正小标宋简体" w:eastAsia="方正小标宋简体" w:cs="方正小标宋简体"/>
          <w:bCs/>
          <w:color w:val="auto"/>
          <w:spacing w:val="-6"/>
          <w:sz w:val="36"/>
          <w:szCs w:val="36"/>
        </w:rPr>
      </w:pPr>
      <w:r>
        <w:rPr>
          <w:rFonts w:hint="eastAsia" w:ascii="方正小标宋简体" w:hAnsi="方正小标宋简体" w:eastAsia="方正小标宋简体" w:cs="方正小标宋简体"/>
          <w:bCs/>
          <w:color w:val="auto"/>
          <w:spacing w:val="0"/>
          <w:sz w:val="36"/>
          <w:szCs w:val="36"/>
        </w:rPr>
        <w:t>义乌市农业综合园区认定申请表</w:t>
      </w:r>
    </w:p>
    <w:tbl>
      <w:tblPr>
        <w:tblStyle w:val="12"/>
        <w:tblW w:w="9165" w:type="dxa"/>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2490"/>
        <w:gridCol w:w="2091"/>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833" w:type="dxa"/>
            <w:noWrap w:val="0"/>
            <w:vAlign w:val="center"/>
          </w:tcPr>
          <w:p>
            <w:pPr>
              <w:spacing w:line="500" w:lineRule="exact"/>
              <w:jc w:val="center"/>
              <w:rPr>
                <w:rFonts w:hint="eastAsia" w:ascii="仿宋_GB2312" w:eastAsia="仿宋_GB2312" w:cs="仿宋_GB2312"/>
                <w:b/>
                <w:color w:val="auto"/>
                <w:spacing w:val="-6"/>
                <w:sz w:val="32"/>
                <w:szCs w:val="32"/>
              </w:rPr>
            </w:pPr>
            <w:r>
              <w:rPr>
                <w:rFonts w:hint="eastAsia" w:ascii="仿宋_GB2312" w:eastAsia="仿宋_GB2312" w:cs="仿宋_GB2312"/>
                <w:b/>
                <w:color w:val="auto"/>
                <w:spacing w:val="-6"/>
                <w:sz w:val="32"/>
                <w:szCs w:val="32"/>
              </w:rPr>
              <w:t>园区名称</w:t>
            </w:r>
          </w:p>
        </w:tc>
        <w:tc>
          <w:tcPr>
            <w:tcW w:w="7332" w:type="dxa"/>
            <w:gridSpan w:val="3"/>
            <w:noWrap w:val="0"/>
            <w:vAlign w:val="center"/>
          </w:tcPr>
          <w:p>
            <w:pPr>
              <w:spacing w:line="500" w:lineRule="exact"/>
              <w:jc w:val="center"/>
              <w:rPr>
                <w:rFonts w:ascii="仿宋_GB2312" w:eastAsia="仿宋_GB2312" w:cs="仿宋_GB2312"/>
                <w:b/>
                <w:color w:val="auto"/>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833" w:type="dxa"/>
            <w:noWrap w:val="0"/>
            <w:vAlign w:val="center"/>
          </w:tcPr>
          <w:p>
            <w:pPr>
              <w:spacing w:line="500" w:lineRule="exact"/>
              <w:jc w:val="center"/>
              <w:rPr>
                <w:rFonts w:hint="eastAsia" w:ascii="仿宋_GB2312" w:eastAsia="仿宋_GB2312" w:cs="仿宋_GB2312"/>
                <w:b/>
                <w:color w:val="auto"/>
                <w:spacing w:val="-6"/>
                <w:sz w:val="32"/>
                <w:szCs w:val="32"/>
              </w:rPr>
            </w:pPr>
            <w:r>
              <w:rPr>
                <w:rFonts w:hint="eastAsia" w:ascii="仿宋_GB2312" w:eastAsia="仿宋_GB2312" w:cs="仿宋_GB2312"/>
                <w:b/>
                <w:color w:val="auto"/>
                <w:spacing w:val="-6"/>
                <w:sz w:val="32"/>
                <w:szCs w:val="32"/>
              </w:rPr>
              <w:t>园区地址</w:t>
            </w:r>
          </w:p>
        </w:tc>
        <w:tc>
          <w:tcPr>
            <w:tcW w:w="7332" w:type="dxa"/>
            <w:gridSpan w:val="3"/>
            <w:noWrap w:val="0"/>
            <w:vAlign w:val="center"/>
          </w:tcPr>
          <w:p>
            <w:pPr>
              <w:spacing w:line="500" w:lineRule="exact"/>
              <w:jc w:val="center"/>
              <w:rPr>
                <w:rFonts w:ascii="仿宋_GB2312" w:eastAsia="仿宋_GB2312" w:cs="仿宋_GB2312"/>
                <w:b/>
                <w:color w:val="auto"/>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33" w:type="dxa"/>
            <w:noWrap w:val="0"/>
            <w:vAlign w:val="center"/>
          </w:tcPr>
          <w:p>
            <w:pPr>
              <w:spacing w:line="500" w:lineRule="exact"/>
              <w:jc w:val="center"/>
              <w:rPr>
                <w:rFonts w:ascii="仿宋_GB2312" w:eastAsia="仿宋_GB2312" w:cs="仿宋_GB2312"/>
                <w:b/>
                <w:color w:val="auto"/>
                <w:spacing w:val="-6"/>
                <w:sz w:val="32"/>
                <w:szCs w:val="32"/>
              </w:rPr>
            </w:pPr>
            <w:r>
              <w:rPr>
                <w:rFonts w:hint="eastAsia" w:ascii="仿宋_GB2312" w:eastAsia="仿宋_GB2312" w:cs="仿宋_GB2312"/>
                <w:b/>
                <w:color w:val="auto"/>
                <w:spacing w:val="-6"/>
                <w:sz w:val="32"/>
                <w:szCs w:val="32"/>
              </w:rPr>
              <w:t>申请单位(盖章)</w:t>
            </w:r>
          </w:p>
        </w:tc>
        <w:tc>
          <w:tcPr>
            <w:tcW w:w="7332" w:type="dxa"/>
            <w:gridSpan w:val="3"/>
            <w:noWrap w:val="0"/>
            <w:vAlign w:val="center"/>
          </w:tcPr>
          <w:p>
            <w:pPr>
              <w:spacing w:line="500" w:lineRule="exact"/>
              <w:jc w:val="center"/>
              <w:rPr>
                <w:rFonts w:ascii="仿宋_GB2312" w:eastAsia="仿宋_GB2312" w:cs="仿宋_GB2312"/>
                <w:b/>
                <w:color w:val="auto"/>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833" w:type="dxa"/>
            <w:noWrap w:val="0"/>
            <w:vAlign w:val="center"/>
          </w:tcPr>
          <w:p>
            <w:pPr>
              <w:spacing w:line="500" w:lineRule="exact"/>
              <w:jc w:val="center"/>
              <w:rPr>
                <w:rFonts w:hint="eastAsia" w:ascii="仿宋_GB2312" w:eastAsia="仿宋_GB2312" w:cs="仿宋_GB2312"/>
                <w:b/>
                <w:color w:val="auto"/>
                <w:spacing w:val="-6"/>
                <w:sz w:val="32"/>
                <w:szCs w:val="32"/>
              </w:rPr>
            </w:pPr>
            <w:r>
              <w:rPr>
                <w:rFonts w:hint="eastAsia" w:ascii="仿宋_GB2312" w:eastAsia="仿宋_GB2312" w:cs="仿宋_GB2312"/>
                <w:b/>
                <w:color w:val="auto"/>
                <w:spacing w:val="-6"/>
                <w:sz w:val="32"/>
                <w:szCs w:val="32"/>
              </w:rPr>
              <w:t>联系人</w:t>
            </w:r>
          </w:p>
        </w:tc>
        <w:tc>
          <w:tcPr>
            <w:tcW w:w="2490" w:type="dxa"/>
            <w:noWrap w:val="0"/>
            <w:vAlign w:val="center"/>
          </w:tcPr>
          <w:p>
            <w:pPr>
              <w:spacing w:line="500" w:lineRule="exact"/>
              <w:jc w:val="center"/>
              <w:rPr>
                <w:rFonts w:ascii="仿宋_GB2312" w:eastAsia="仿宋_GB2312" w:cs="仿宋_GB2312"/>
                <w:b/>
                <w:color w:val="auto"/>
                <w:spacing w:val="-6"/>
                <w:sz w:val="32"/>
                <w:szCs w:val="32"/>
              </w:rPr>
            </w:pPr>
          </w:p>
        </w:tc>
        <w:tc>
          <w:tcPr>
            <w:tcW w:w="2091" w:type="dxa"/>
            <w:noWrap w:val="0"/>
            <w:vAlign w:val="center"/>
          </w:tcPr>
          <w:p>
            <w:pPr>
              <w:spacing w:line="500" w:lineRule="exact"/>
              <w:jc w:val="center"/>
              <w:rPr>
                <w:rFonts w:hint="eastAsia" w:ascii="仿宋_GB2312" w:eastAsia="仿宋_GB2312" w:cs="仿宋_GB2312"/>
                <w:b/>
                <w:color w:val="auto"/>
                <w:spacing w:val="-6"/>
                <w:sz w:val="32"/>
                <w:szCs w:val="32"/>
              </w:rPr>
            </w:pPr>
            <w:r>
              <w:rPr>
                <w:rFonts w:hint="eastAsia" w:ascii="仿宋_GB2312" w:eastAsia="仿宋_GB2312" w:cs="仿宋_GB2312"/>
                <w:b/>
                <w:color w:val="auto"/>
                <w:spacing w:val="-6"/>
                <w:sz w:val="32"/>
                <w:szCs w:val="32"/>
              </w:rPr>
              <w:t>联系电话</w:t>
            </w:r>
          </w:p>
        </w:tc>
        <w:tc>
          <w:tcPr>
            <w:tcW w:w="2751" w:type="dxa"/>
            <w:noWrap w:val="0"/>
            <w:vAlign w:val="center"/>
          </w:tcPr>
          <w:p>
            <w:pPr>
              <w:spacing w:line="500" w:lineRule="exact"/>
              <w:jc w:val="center"/>
              <w:rPr>
                <w:rFonts w:ascii="仿宋_GB2312" w:eastAsia="仿宋_GB2312" w:cs="仿宋_GB2312"/>
                <w:b/>
                <w:color w:val="auto"/>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833" w:type="dxa"/>
            <w:noWrap w:val="0"/>
            <w:vAlign w:val="center"/>
          </w:tcPr>
          <w:p>
            <w:pPr>
              <w:spacing w:line="500" w:lineRule="exact"/>
              <w:jc w:val="center"/>
              <w:rPr>
                <w:rFonts w:hint="eastAsia" w:ascii="仿宋_GB2312" w:eastAsia="仿宋_GB2312" w:cs="仿宋_GB2312"/>
                <w:b/>
                <w:color w:val="auto"/>
                <w:spacing w:val="-6"/>
                <w:sz w:val="32"/>
                <w:szCs w:val="32"/>
              </w:rPr>
            </w:pPr>
            <w:r>
              <w:rPr>
                <w:rFonts w:hint="eastAsia" w:ascii="仿宋_GB2312" w:eastAsia="仿宋_GB2312" w:cs="仿宋_GB2312"/>
                <w:b/>
                <w:color w:val="auto"/>
                <w:spacing w:val="-6"/>
                <w:sz w:val="32"/>
                <w:szCs w:val="32"/>
              </w:rPr>
              <w:t>规划面积（亩）</w:t>
            </w:r>
          </w:p>
        </w:tc>
        <w:tc>
          <w:tcPr>
            <w:tcW w:w="2490" w:type="dxa"/>
            <w:noWrap w:val="0"/>
            <w:vAlign w:val="center"/>
          </w:tcPr>
          <w:p>
            <w:pPr>
              <w:spacing w:line="500" w:lineRule="exact"/>
              <w:jc w:val="center"/>
              <w:rPr>
                <w:rFonts w:ascii="仿宋_GB2312" w:eastAsia="仿宋_GB2312" w:cs="仿宋_GB2312"/>
                <w:b/>
                <w:color w:val="auto"/>
                <w:spacing w:val="-6"/>
                <w:sz w:val="32"/>
                <w:szCs w:val="32"/>
              </w:rPr>
            </w:pPr>
          </w:p>
        </w:tc>
        <w:tc>
          <w:tcPr>
            <w:tcW w:w="2091" w:type="dxa"/>
            <w:noWrap w:val="0"/>
            <w:vAlign w:val="center"/>
          </w:tcPr>
          <w:p>
            <w:pPr>
              <w:spacing w:line="500" w:lineRule="exact"/>
              <w:jc w:val="center"/>
              <w:rPr>
                <w:rFonts w:hint="eastAsia" w:ascii="仿宋_GB2312" w:eastAsia="仿宋_GB2312" w:cs="仿宋_GB2312"/>
                <w:b/>
                <w:color w:val="auto"/>
                <w:spacing w:val="-6"/>
                <w:sz w:val="32"/>
                <w:szCs w:val="32"/>
              </w:rPr>
            </w:pPr>
            <w:r>
              <w:rPr>
                <w:rFonts w:hint="eastAsia" w:ascii="仿宋_GB2312" w:eastAsia="仿宋_GB2312" w:cs="仿宋_GB2312"/>
                <w:b/>
                <w:color w:val="auto"/>
                <w:spacing w:val="-6"/>
                <w:sz w:val="32"/>
                <w:szCs w:val="32"/>
              </w:rPr>
              <w:t>核心区面积（亩）</w:t>
            </w:r>
          </w:p>
        </w:tc>
        <w:tc>
          <w:tcPr>
            <w:tcW w:w="2751" w:type="dxa"/>
            <w:noWrap w:val="0"/>
            <w:vAlign w:val="center"/>
          </w:tcPr>
          <w:p>
            <w:pPr>
              <w:spacing w:line="500" w:lineRule="exact"/>
              <w:jc w:val="center"/>
              <w:rPr>
                <w:rFonts w:ascii="仿宋_GB2312" w:eastAsia="仿宋_GB2312" w:cs="仿宋_GB2312"/>
                <w:b/>
                <w:color w:val="auto"/>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1833" w:type="dxa"/>
            <w:noWrap w:val="0"/>
            <w:vAlign w:val="center"/>
          </w:tcPr>
          <w:p>
            <w:pPr>
              <w:spacing w:line="500" w:lineRule="exact"/>
              <w:jc w:val="center"/>
              <w:rPr>
                <w:rFonts w:hint="eastAsia" w:ascii="仿宋_GB2312" w:eastAsia="仿宋_GB2312" w:cs="仿宋_GB2312"/>
                <w:b/>
                <w:color w:val="auto"/>
                <w:spacing w:val="-6"/>
                <w:sz w:val="32"/>
                <w:szCs w:val="32"/>
              </w:rPr>
            </w:pPr>
            <w:r>
              <w:rPr>
                <w:rFonts w:hint="eastAsia" w:ascii="仿宋_GB2312" w:eastAsia="仿宋_GB2312" w:cs="仿宋_GB2312"/>
                <w:b/>
                <w:color w:val="auto"/>
                <w:spacing w:val="-6"/>
                <w:sz w:val="32"/>
                <w:szCs w:val="32"/>
              </w:rPr>
              <w:t>主导产业</w:t>
            </w:r>
          </w:p>
        </w:tc>
        <w:tc>
          <w:tcPr>
            <w:tcW w:w="2490" w:type="dxa"/>
            <w:noWrap w:val="0"/>
            <w:vAlign w:val="center"/>
          </w:tcPr>
          <w:p>
            <w:pPr>
              <w:spacing w:line="500" w:lineRule="exact"/>
              <w:jc w:val="center"/>
              <w:rPr>
                <w:rFonts w:ascii="仿宋_GB2312" w:eastAsia="仿宋_GB2312" w:cs="仿宋_GB2312"/>
                <w:b/>
                <w:color w:val="auto"/>
                <w:spacing w:val="-6"/>
                <w:sz w:val="32"/>
                <w:szCs w:val="32"/>
              </w:rPr>
            </w:pPr>
          </w:p>
        </w:tc>
        <w:tc>
          <w:tcPr>
            <w:tcW w:w="2091" w:type="dxa"/>
            <w:noWrap w:val="0"/>
            <w:vAlign w:val="center"/>
          </w:tcPr>
          <w:p>
            <w:pPr>
              <w:spacing w:line="500" w:lineRule="exact"/>
              <w:jc w:val="center"/>
              <w:rPr>
                <w:rFonts w:hint="eastAsia" w:ascii="仿宋_GB2312" w:eastAsia="仿宋_GB2312" w:cs="仿宋_GB2312"/>
                <w:b/>
                <w:color w:val="auto"/>
                <w:spacing w:val="-6"/>
                <w:sz w:val="32"/>
                <w:szCs w:val="32"/>
              </w:rPr>
            </w:pPr>
            <w:r>
              <w:rPr>
                <w:rFonts w:hint="eastAsia" w:ascii="仿宋_GB2312" w:eastAsia="仿宋_GB2312" w:cs="仿宋_GB2312"/>
                <w:b/>
                <w:color w:val="auto"/>
                <w:spacing w:val="-6"/>
                <w:sz w:val="32"/>
                <w:szCs w:val="32"/>
              </w:rPr>
              <w:t>投资额（万元）</w:t>
            </w:r>
          </w:p>
        </w:tc>
        <w:tc>
          <w:tcPr>
            <w:tcW w:w="2751" w:type="dxa"/>
            <w:noWrap w:val="0"/>
            <w:vAlign w:val="center"/>
          </w:tcPr>
          <w:p>
            <w:pPr>
              <w:spacing w:line="500" w:lineRule="exact"/>
              <w:jc w:val="center"/>
              <w:rPr>
                <w:rFonts w:ascii="仿宋_GB2312" w:eastAsia="仿宋_GB2312" w:cs="仿宋_GB2312"/>
                <w:b/>
                <w:color w:val="auto"/>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1833" w:type="dxa"/>
            <w:vMerge w:val="restart"/>
            <w:noWrap w:val="0"/>
            <w:vAlign w:val="center"/>
          </w:tcPr>
          <w:p>
            <w:pPr>
              <w:jc w:val="center"/>
              <w:rPr>
                <w:rFonts w:hint="eastAsia" w:ascii="仿宋_GB2312" w:eastAsia="仿宋_GB2312" w:cs="仿宋_GB2312"/>
                <w:b/>
                <w:color w:val="auto"/>
                <w:spacing w:val="-6"/>
                <w:sz w:val="32"/>
                <w:szCs w:val="32"/>
              </w:rPr>
            </w:pPr>
            <w:r>
              <w:rPr>
                <w:rFonts w:hint="eastAsia" w:ascii="仿宋_GB2312" w:eastAsia="仿宋_GB2312" w:cs="仿宋_GB2312"/>
                <w:b/>
                <w:color w:val="auto"/>
                <w:spacing w:val="-6"/>
                <w:sz w:val="32"/>
                <w:szCs w:val="32"/>
              </w:rPr>
              <w:t>镇（街）</w:t>
            </w:r>
          </w:p>
          <w:p>
            <w:pPr>
              <w:jc w:val="center"/>
              <w:rPr>
                <w:rFonts w:hint="eastAsia" w:ascii="仿宋_GB2312" w:eastAsia="仿宋_GB2312" w:cs="仿宋_GB2312"/>
                <w:b/>
                <w:color w:val="auto"/>
                <w:spacing w:val="-6"/>
                <w:sz w:val="32"/>
                <w:szCs w:val="32"/>
              </w:rPr>
            </w:pPr>
            <w:r>
              <w:rPr>
                <w:rFonts w:hint="eastAsia" w:ascii="仿宋_GB2312" w:eastAsia="仿宋_GB2312" w:cs="仿宋_GB2312"/>
                <w:b/>
                <w:color w:val="auto"/>
                <w:spacing w:val="-6"/>
                <w:sz w:val="32"/>
                <w:szCs w:val="32"/>
              </w:rPr>
              <w:t>审核意见</w:t>
            </w:r>
          </w:p>
        </w:tc>
        <w:tc>
          <w:tcPr>
            <w:tcW w:w="7332" w:type="dxa"/>
            <w:gridSpan w:val="3"/>
            <w:noWrap w:val="0"/>
            <w:vAlign w:val="center"/>
          </w:tcPr>
          <w:p>
            <w:pPr>
              <w:rPr>
                <w:rFonts w:hint="eastAsia" w:ascii="仿宋_GB2312" w:eastAsia="仿宋_GB2312" w:cs="仿宋_GB2312"/>
                <w:color w:val="auto"/>
                <w:spacing w:val="-6"/>
                <w:sz w:val="28"/>
                <w:szCs w:val="28"/>
              </w:rPr>
            </w:pPr>
          </w:p>
          <w:p>
            <w:pPr>
              <w:rPr>
                <w:rFonts w:hint="eastAsia" w:ascii="仿宋_GB2312" w:eastAsia="仿宋_GB2312" w:cs="仿宋_GB2312"/>
                <w:color w:val="auto"/>
                <w:spacing w:val="-6"/>
                <w:sz w:val="28"/>
                <w:szCs w:val="28"/>
              </w:rPr>
            </w:pPr>
            <w:r>
              <w:rPr>
                <w:rFonts w:hint="eastAsia" w:ascii="仿宋_GB2312" w:eastAsia="仿宋_GB2312" w:cs="仿宋_GB2312"/>
                <w:color w:val="auto"/>
                <w:spacing w:val="-6"/>
                <w:sz w:val="28"/>
                <w:szCs w:val="28"/>
              </w:rPr>
              <w:t xml:space="preserve">农办负责人（签字）：        </w:t>
            </w:r>
            <w:r>
              <w:rPr>
                <w:rFonts w:hint="eastAsia" w:ascii="仿宋_GB2312" w:eastAsia="仿宋_GB2312" w:cs="仿宋_GB2312"/>
                <w:color w:val="auto"/>
                <w:spacing w:val="-6"/>
                <w:sz w:val="28"/>
                <w:szCs w:val="28"/>
                <w:lang w:val="en-US" w:eastAsia="zh-CN"/>
              </w:rPr>
              <w:t xml:space="preserve">     </w:t>
            </w:r>
            <w:r>
              <w:rPr>
                <w:rFonts w:hint="eastAsia" w:ascii="仿宋_GB2312" w:eastAsia="仿宋_GB2312" w:cs="仿宋_GB2312"/>
                <w:color w:val="auto"/>
                <w:spacing w:val="-6"/>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833" w:type="dxa"/>
            <w:vMerge w:val="continue"/>
            <w:noWrap w:val="0"/>
            <w:vAlign w:val="center"/>
          </w:tcPr>
          <w:p>
            <w:pPr>
              <w:jc w:val="center"/>
              <w:rPr>
                <w:rFonts w:hint="eastAsia" w:ascii="仿宋_GB2312" w:eastAsia="仿宋_GB2312" w:cs="仿宋_GB2312"/>
                <w:b/>
                <w:color w:val="auto"/>
                <w:spacing w:val="-6"/>
                <w:sz w:val="32"/>
                <w:szCs w:val="32"/>
              </w:rPr>
            </w:pPr>
          </w:p>
        </w:tc>
        <w:tc>
          <w:tcPr>
            <w:tcW w:w="7332" w:type="dxa"/>
            <w:gridSpan w:val="3"/>
            <w:noWrap w:val="0"/>
            <w:vAlign w:val="center"/>
          </w:tcPr>
          <w:p>
            <w:pPr>
              <w:jc w:val="both"/>
              <w:rPr>
                <w:rFonts w:hint="eastAsia" w:ascii="仿宋_GB2312" w:eastAsia="仿宋_GB2312" w:cs="仿宋_GB2312"/>
                <w:color w:val="auto"/>
                <w:spacing w:val="-6"/>
                <w:sz w:val="28"/>
                <w:szCs w:val="28"/>
                <w:lang w:val="en-US" w:eastAsia="zh-CN"/>
              </w:rPr>
            </w:pPr>
            <w:r>
              <w:rPr>
                <w:rFonts w:hint="eastAsia" w:ascii="仿宋_GB2312" w:eastAsia="仿宋_GB2312" w:cs="仿宋_GB2312"/>
                <w:color w:val="auto"/>
                <w:spacing w:val="-6"/>
                <w:sz w:val="28"/>
                <w:szCs w:val="28"/>
              </w:rPr>
              <w:t xml:space="preserve">                </w:t>
            </w:r>
            <w:r>
              <w:rPr>
                <w:rFonts w:hint="eastAsia" w:ascii="仿宋_GB2312" w:eastAsia="仿宋_GB2312" w:cs="仿宋_GB2312"/>
                <w:color w:val="auto"/>
                <w:spacing w:val="-6"/>
                <w:sz w:val="28"/>
                <w:szCs w:val="28"/>
                <w:lang w:val="en-US" w:eastAsia="zh-CN"/>
              </w:rPr>
              <w:t xml:space="preserve">     </w:t>
            </w:r>
          </w:p>
          <w:p>
            <w:pPr>
              <w:jc w:val="both"/>
              <w:rPr>
                <w:rFonts w:hint="eastAsia" w:ascii="仿宋_GB2312" w:eastAsia="仿宋_GB2312" w:cs="仿宋_GB2312"/>
                <w:color w:val="auto"/>
                <w:spacing w:val="-6"/>
                <w:sz w:val="28"/>
                <w:szCs w:val="28"/>
              </w:rPr>
            </w:pPr>
            <w:r>
              <w:rPr>
                <w:rFonts w:hint="eastAsia" w:ascii="仿宋_GB2312" w:eastAsia="仿宋_GB2312" w:cs="仿宋_GB2312"/>
                <w:color w:val="auto"/>
                <w:spacing w:val="-6"/>
                <w:sz w:val="28"/>
                <w:szCs w:val="28"/>
                <w:lang w:val="en-US" w:eastAsia="zh-CN"/>
              </w:rPr>
              <w:t xml:space="preserve">                                            </w:t>
            </w:r>
            <w:r>
              <w:rPr>
                <w:rFonts w:hint="eastAsia" w:ascii="仿宋_GB2312" w:eastAsia="仿宋_GB2312" w:cs="仿宋_GB2312"/>
                <w:color w:val="auto"/>
                <w:spacing w:val="-6"/>
                <w:sz w:val="28"/>
                <w:szCs w:val="28"/>
              </w:rPr>
              <w:t>（盖章）</w:t>
            </w:r>
          </w:p>
          <w:p>
            <w:pPr>
              <w:rPr>
                <w:rFonts w:hint="eastAsia" w:ascii="仿宋_GB2312" w:eastAsia="仿宋_GB2312" w:cs="仿宋_GB2312"/>
                <w:b/>
                <w:color w:val="auto"/>
                <w:spacing w:val="-6"/>
                <w:sz w:val="28"/>
                <w:szCs w:val="28"/>
              </w:rPr>
            </w:pPr>
            <w:r>
              <w:rPr>
                <w:rFonts w:hint="eastAsia" w:ascii="仿宋_GB2312" w:eastAsia="仿宋_GB2312" w:cs="仿宋_GB2312"/>
                <w:color w:val="auto"/>
                <w:spacing w:val="-6"/>
                <w:sz w:val="28"/>
                <w:szCs w:val="28"/>
              </w:rPr>
              <w:t>镇（街）领导（签字）：</w:t>
            </w:r>
            <w:r>
              <w:rPr>
                <w:rFonts w:hint="eastAsia" w:ascii="仿宋_GB2312" w:eastAsia="仿宋_GB2312" w:cs="仿宋_GB2312"/>
                <w:color w:val="auto"/>
                <w:spacing w:val="-6"/>
                <w:sz w:val="28"/>
                <w:szCs w:val="28"/>
                <w:lang w:val="en-US" w:eastAsia="zh-CN"/>
              </w:rPr>
              <w:t xml:space="preserve">                   </w:t>
            </w:r>
            <w:r>
              <w:rPr>
                <w:rFonts w:hint="eastAsia" w:ascii="仿宋_GB2312" w:eastAsia="仿宋_GB2312" w:cs="仿宋_GB2312"/>
                <w:color w:val="auto"/>
                <w:spacing w:val="-6"/>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1833" w:type="dxa"/>
            <w:noWrap w:val="0"/>
            <w:vAlign w:val="center"/>
          </w:tcPr>
          <w:p>
            <w:pPr>
              <w:jc w:val="center"/>
              <w:rPr>
                <w:rFonts w:hint="eastAsia" w:ascii="仿宋_GB2312" w:eastAsia="仿宋_GB2312" w:cs="仿宋_GB2312"/>
                <w:b/>
                <w:color w:val="auto"/>
                <w:spacing w:val="-6"/>
                <w:sz w:val="32"/>
                <w:szCs w:val="32"/>
                <w:lang w:eastAsia="zh-CN"/>
              </w:rPr>
            </w:pPr>
            <w:r>
              <w:rPr>
                <w:rFonts w:hint="eastAsia" w:ascii="仿宋_GB2312" w:eastAsia="仿宋_GB2312" w:cs="仿宋_GB2312"/>
                <w:b/>
                <w:color w:val="auto"/>
                <w:spacing w:val="-6"/>
                <w:sz w:val="32"/>
                <w:szCs w:val="32"/>
                <w:lang w:eastAsia="zh-CN"/>
              </w:rPr>
              <w:t>农业农村局意见</w:t>
            </w:r>
          </w:p>
        </w:tc>
        <w:tc>
          <w:tcPr>
            <w:tcW w:w="7332" w:type="dxa"/>
            <w:gridSpan w:val="3"/>
            <w:noWrap w:val="0"/>
            <w:vAlign w:val="center"/>
          </w:tcPr>
          <w:p>
            <w:pPr>
              <w:pStyle w:val="6"/>
              <w:ind w:left="0" w:leftChars="0" w:firstLine="0" w:firstLineChars="0"/>
              <w:rPr>
                <w:rFonts w:hint="eastAsia"/>
                <w:color w:val="auto"/>
              </w:rPr>
            </w:pPr>
          </w:p>
          <w:p>
            <w:pPr>
              <w:ind w:firstLine="5628" w:firstLineChars="2100"/>
              <w:rPr>
                <w:rFonts w:hint="eastAsia" w:ascii="仿宋_GB2312" w:eastAsia="仿宋_GB2312" w:cs="仿宋_GB2312"/>
                <w:color w:val="auto"/>
                <w:spacing w:val="-6"/>
                <w:sz w:val="28"/>
                <w:szCs w:val="28"/>
              </w:rPr>
            </w:pPr>
            <w:r>
              <w:rPr>
                <w:rFonts w:hint="eastAsia" w:ascii="仿宋_GB2312" w:eastAsia="仿宋_GB2312" w:cs="仿宋_GB2312"/>
                <w:color w:val="auto"/>
                <w:spacing w:val="-6"/>
                <w:sz w:val="28"/>
                <w:szCs w:val="28"/>
              </w:rPr>
              <w:t>（盖章）</w:t>
            </w:r>
          </w:p>
          <w:p>
            <w:pPr>
              <w:pStyle w:val="6"/>
              <w:ind w:left="0" w:leftChars="0" w:firstLine="0" w:firstLineChars="0"/>
              <w:rPr>
                <w:rFonts w:hint="eastAsia" w:eastAsia="仿宋_GB2312"/>
                <w:color w:val="auto"/>
                <w:lang w:eastAsia="zh-CN"/>
              </w:rPr>
            </w:pPr>
            <w:r>
              <w:rPr>
                <w:rFonts w:hint="eastAsia" w:ascii="仿宋_GB2312" w:eastAsia="仿宋_GB2312" w:cs="仿宋_GB2312"/>
                <w:color w:val="auto"/>
                <w:spacing w:val="-6"/>
                <w:sz w:val="28"/>
                <w:szCs w:val="28"/>
                <w:lang w:eastAsia="zh-CN"/>
              </w:rPr>
              <w:t>审核</w:t>
            </w:r>
            <w:r>
              <w:rPr>
                <w:rFonts w:hint="eastAsia" w:ascii="仿宋_GB2312" w:eastAsia="仿宋_GB2312" w:cs="仿宋_GB2312"/>
                <w:color w:val="auto"/>
                <w:spacing w:val="-6"/>
                <w:sz w:val="28"/>
                <w:szCs w:val="28"/>
              </w:rPr>
              <w:t>领导（签字）：</w:t>
            </w:r>
            <w:r>
              <w:rPr>
                <w:rFonts w:hint="eastAsia" w:ascii="仿宋_GB2312" w:eastAsia="仿宋_GB2312" w:cs="仿宋_GB2312"/>
                <w:color w:val="auto"/>
                <w:spacing w:val="-6"/>
                <w:sz w:val="28"/>
                <w:szCs w:val="28"/>
                <w:lang w:val="en-US" w:eastAsia="zh-CN"/>
              </w:rPr>
              <w:t xml:space="preserve">                           </w:t>
            </w:r>
            <w:r>
              <w:rPr>
                <w:rFonts w:hint="eastAsia" w:ascii="仿宋_GB2312" w:eastAsia="仿宋_GB2312" w:cs="仿宋_GB2312"/>
                <w:color w:val="auto"/>
                <w:spacing w:val="-6"/>
                <w:sz w:val="28"/>
                <w:szCs w:val="28"/>
              </w:rPr>
              <w:t>年  月  日</w:t>
            </w:r>
          </w:p>
        </w:tc>
      </w:tr>
    </w:tbl>
    <w:p>
      <w:pPr>
        <w:pStyle w:val="5"/>
        <w:tabs>
          <w:tab w:val="left" w:pos="3380"/>
        </w:tabs>
        <w:jc w:val="both"/>
        <w:rPr>
          <w:rFonts w:hint="eastAsia" w:eastAsia="仿宋"/>
          <w:b w:val="0"/>
          <w:color w:val="auto"/>
          <w:sz w:val="36"/>
          <w:szCs w:val="36"/>
        </w:rPr>
      </w:pPr>
      <w:r>
        <w:rPr>
          <w:rFonts w:hint="eastAsia" w:ascii="仿宋_GB2312" w:eastAsia="仿宋_GB2312" w:cs="仿宋_GB2312"/>
          <w:b w:val="0"/>
          <w:bCs w:val="0"/>
          <w:color w:val="auto"/>
          <w:spacing w:val="-6"/>
          <w:sz w:val="28"/>
          <w:szCs w:val="28"/>
        </w:rPr>
        <w:t>注：申报材料一式三份，一份镇（街）存档，二份报农业农村局。</w:t>
      </w:r>
    </w:p>
    <w:p>
      <w:pPr>
        <w:rPr>
          <w:rFonts w:hint="eastAsia" w:ascii="仿宋_GB2312" w:hAnsi="仿宋_GB2312" w:eastAsia="仿宋_GB2312" w:cs="仿宋_GB2312"/>
          <w:b/>
          <w:color w:val="auto"/>
          <w:spacing w:val="-6"/>
          <w:sz w:val="32"/>
          <w:szCs w:val="32"/>
          <w:lang w:eastAsia="zh-CN"/>
        </w:rPr>
      </w:pPr>
      <w:r>
        <w:rPr>
          <w:rFonts w:hint="eastAsia" w:ascii="仿宋_GB2312" w:hAnsi="仿宋_GB2312" w:eastAsia="仿宋_GB2312" w:cs="仿宋_GB2312"/>
          <w:color w:val="auto"/>
          <w:spacing w:val="-6"/>
          <w:sz w:val="32"/>
          <w:szCs w:val="32"/>
        </w:rPr>
        <w:t>附表2</w:t>
      </w:r>
      <w:r>
        <w:rPr>
          <w:rFonts w:hint="eastAsia" w:ascii="仿宋_GB2312" w:hAnsi="仿宋_GB2312" w:eastAsia="仿宋_GB2312" w:cs="仿宋_GB2312"/>
          <w:color w:val="auto"/>
          <w:spacing w:val="-6"/>
          <w:sz w:val="32"/>
          <w:szCs w:val="32"/>
          <w:lang w:eastAsia="zh-CN"/>
        </w:rPr>
        <w:t>：</w:t>
      </w:r>
    </w:p>
    <w:p>
      <w:pPr>
        <w:spacing w:line="360" w:lineRule="auto"/>
        <w:jc w:val="center"/>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rPr>
        <w:t>义乌市农业“双强”示范畈认定申请表</w:t>
      </w:r>
    </w:p>
    <w:p>
      <w:pPr>
        <w:spacing w:line="360" w:lineRule="auto"/>
        <w:jc w:val="center"/>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    年度）</w:t>
      </w:r>
    </w:p>
    <w:tbl>
      <w:tblPr>
        <w:tblStyle w:val="13"/>
        <w:tblW w:w="8941"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917"/>
        <w:gridCol w:w="1620"/>
        <w:gridCol w:w="1605"/>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noWrap w:val="0"/>
            <w:vAlign w:val="center"/>
          </w:tcPr>
          <w:p>
            <w:pPr>
              <w:spacing w:line="360" w:lineRule="auto"/>
              <w:jc w:val="center"/>
              <w:rPr>
                <w:rFonts w:hint="eastAsia" w:eastAsia="仿宋"/>
                <w:b/>
                <w:bCs/>
                <w:color w:val="auto"/>
                <w:sz w:val="32"/>
                <w:szCs w:val="32"/>
              </w:rPr>
            </w:pPr>
            <w:r>
              <w:rPr>
                <w:rFonts w:hint="eastAsia" w:eastAsia="仿宋"/>
                <w:b/>
                <w:bCs/>
                <w:color w:val="auto"/>
                <w:sz w:val="32"/>
                <w:szCs w:val="32"/>
              </w:rPr>
              <w:t>项目名称</w:t>
            </w:r>
          </w:p>
        </w:tc>
        <w:tc>
          <w:tcPr>
            <w:tcW w:w="6890" w:type="dxa"/>
            <w:gridSpan w:val="4"/>
            <w:noWrap w:val="0"/>
          </w:tcPr>
          <w:p>
            <w:pPr>
              <w:spacing w:line="360" w:lineRule="auto"/>
              <w:rPr>
                <w:rFonts w:hint="eastAsia"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noWrap w:val="0"/>
            <w:vAlign w:val="center"/>
          </w:tcPr>
          <w:p>
            <w:pPr>
              <w:spacing w:line="360" w:lineRule="auto"/>
              <w:jc w:val="center"/>
              <w:rPr>
                <w:rFonts w:hint="eastAsia" w:eastAsia="仿宋"/>
                <w:b/>
                <w:bCs/>
                <w:color w:val="auto"/>
                <w:sz w:val="32"/>
                <w:szCs w:val="32"/>
              </w:rPr>
            </w:pPr>
            <w:r>
              <w:rPr>
                <w:rFonts w:hint="eastAsia" w:eastAsia="仿宋"/>
                <w:b/>
                <w:bCs/>
                <w:color w:val="auto"/>
                <w:sz w:val="32"/>
                <w:szCs w:val="32"/>
              </w:rPr>
              <w:t>实施单位</w:t>
            </w:r>
          </w:p>
        </w:tc>
        <w:tc>
          <w:tcPr>
            <w:tcW w:w="6890" w:type="dxa"/>
            <w:gridSpan w:val="4"/>
            <w:noWrap w:val="0"/>
          </w:tcPr>
          <w:p>
            <w:pPr>
              <w:spacing w:line="360" w:lineRule="auto"/>
              <w:rPr>
                <w:rFonts w:hint="eastAsia"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051" w:type="dxa"/>
            <w:noWrap w:val="0"/>
            <w:vAlign w:val="center"/>
          </w:tcPr>
          <w:p>
            <w:pPr>
              <w:spacing w:line="360" w:lineRule="auto"/>
              <w:jc w:val="center"/>
              <w:rPr>
                <w:rFonts w:hint="eastAsia" w:eastAsia="仿宋"/>
                <w:b/>
                <w:bCs/>
                <w:color w:val="auto"/>
                <w:sz w:val="32"/>
                <w:szCs w:val="32"/>
              </w:rPr>
            </w:pPr>
            <w:r>
              <w:rPr>
                <w:rFonts w:hint="eastAsia" w:eastAsia="仿宋"/>
                <w:b/>
                <w:bCs/>
                <w:color w:val="auto"/>
                <w:sz w:val="32"/>
                <w:szCs w:val="32"/>
              </w:rPr>
              <w:t>项目地址</w:t>
            </w:r>
          </w:p>
        </w:tc>
        <w:tc>
          <w:tcPr>
            <w:tcW w:w="6890" w:type="dxa"/>
            <w:gridSpan w:val="4"/>
            <w:noWrap w:val="0"/>
          </w:tcPr>
          <w:p>
            <w:pPr>
              <w:spacing w:line="360" w:lineRule="auto"/>
              <w:rPr>
                <w:rFonts w:hint="eastAsia"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noWrap w:val="0"/>
            <w:vAlign w:val="center"/>
          </w:tcPr>
          <w:p>
            <w:pPr>
              <w:spacing w:line="360" w:lineRule="auto"/>
              <w:jc w:val="center"/>
              <w:rPr>
                <w:rFonts w:hint="eastAsia" w:eastAsia="仿宋"/>
                <w:b/>
                <w:bCs/>
                <w:color w:val="auto"/>
                <w:sz w:val="32"/>
                <w:szCs w:val="32"/>
              </w:rPr>
            </w:pPr>
            <w:r>
              <w:rPr>
                <w:rFonts w:hint="eastAsia" w:eastAsia="仿宋"/>
                <w:b/>
                <w:bCs/>
                <w:color w:val="auto"/>
                <w:sz w:val="32"/>
                <w:szCs w:val="32"/>
              </w:rPr>
              <w:t>联系人</w:t>
            </w:r>
          </w:p>
        </w:tc>
        <w:tc>
          <w:tcPr>
            <w:tcW w:w="3537" w:type="dxa"/>
            <w:gridSpan w:val="2"/>
            <w:noWrap w:val="0"/>
          </w:tcPr>
          <w:p>
            <w:pPr>
              <w:spacing w:line="360" w:lineRule="auto"/>
              <w:rPr>
                <w:rFonts w:hint="eastAsia" w:eastAsia="仿宋"/>
                <w:color w:val="auto"/>
                <w:sz w:val="32"/>
                <w:szCs w:val="32"/>
              </w:rPr>
            </w:pPr>
          </w:p>
        </w:tc>
        <w:tc>
          <w:tcPr>
            <w:tcW w:w="1605" w:type="dxa"/>
            <w:noWrap w:val="0"/>
          </w:tcPr>
          <w:p>
            <w:pPr>
              <w:spacing w:line="360" w:lineRule="auto"/>
              <w:rPr>
                <w:rFonts w:hint="eastAsia" w:eastAsia="仿宋"/>
                <w:b/>
                <w:bCs/>
                <w:color w:val="auto"/>
                <w:sz w:val="32"/>
                <w:szCs w:val="32"/>
              </w:rPr>
            </w:pPr>
            <w:r>
              <w:rPr>
                <w:rFonts w:hint="eastAsia" w:eastAsia="仿宋"/>
                <w:b/>
                <w:bCs/>
                <w:color w:val="auto"/>
                <w:sz w:val="32"/>
                <w:szCs w:val="32"/>
              </w:rPr>
              <w:t>联系电话</w:t>
            </w:r>
          </w:p>
        </w:tc>
        <w:tc>
          <w:tcPr>
            <w:tcW w:w="1748" w:type="dxa"/>
            <w:noWrap w:val="0"/>
          </w:tcPr>
          <w:p>
            <w:pPr>
              <w:spacing w:line="360" w:lineRule="auto"/>
              <w:rPr>
                <w:rFonts w:hint="eastAsia"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2051" w:type="dxa"/>
            <w:noWrap w:val="0"/>
            <w:vAlign w:val="center"/>
          </w:tcPr>
          <w:p>
            <w:pPr>
              <w:spacing w:line="360" w:lineRule="auto"/>
              <w:jc w:val="center"/>
              <w:rPr>
                <w:rFonts w:hint="eastAsia" w:eastAsia="仿宋"/>
                <w:b/>
                <w:bCs/>
                <w:color w:val="auto"/>
                <w:sz w:val="32"/>
                <w:szCs w:val="32"/>
              </w:rPr>
            </w:pPr>
            <w:r>
              <w:rPr>
                <w:rFonts w:hint="eastAsia" w:eastAsia="仿宋"/>
                <w:b/>
                <w:bCs/>
                <w:color w:val="auto"/>
                <w:sz w:val="32"/>
                <w:szCs w:val="32"/>
              </w:rPr>
              <w:t>项目概况</w:t>
            </w:r>
          </w:p>
        </w:tc>
        <w:tc>
          <w:tcPr>
            <w:tcW w:w="6890" w:type="dxa"/>
            <w:gridSpan w:val="4"/>
            <w:noWrap w:val="0"/>
          </w:tcPr>
          <w:p>
            <w:pPr>
              <w:spacing w:line="360" w:lineRule="auto"/>
              <w:rPr>
                <w:rFonts w:hint="eastAsia"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1" w:type="dxa"/>
            <w:gridSpan w:val="5"/>
            <w:noWrap w:val="0"/>
          </w:tcPr>
          <w:p>
            <w:pPr>
              <w:spacing w:line="360" w:lineRule="auto"/>
              <w:jc w:val="center"/>
              <w:rPr>
                <w:rFonts w:hint="eastAsia" w:eastAsia="仿宋"/>
                <w:b/>
                <w:bCs/>
                <w:color w:val="auto"/>
                <w:sz w:val="32"/>
                <w:szCs w:val="32"/>
              </w:rPr>
            </w:pPr>
            <w:r>
              <w:rPr>
                <w:rFonts w:hint="eastAsia" w:eastAsia="仿宋"/>
                <w:b/>
                <w:bCs/>
                <w:color w:val="auto"/>
                <w:sz w:val="32"/>
                <w:szCs w:val="32"/>
              </w:rPr>
              <w:t>项目建设内容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noWrap w:val="0"/>
          </w:tcPr>
          <w:p>
            <w:pPr>
              <w:spacing w:line="360" w:lineRule="auto"/>
              <w:jc w:val="center"/>
              <w:rPr>
                <w:rFonts w:hint="eastAsia" w:eastAsia="仿宋"/>
                <w:b/>
                <w:bCs/>
                <w:color w:val="auto"/>
                <w:sz w:val="32"/>
                <w:szCs w:val="32"/>
              </w:rPr>
            </w:pPr>
            <w:r>
              <w:rPr>
                <w:rFonts w:hint="eastAsia" w:eastAsia="仿宋"/>
                <w:b/>
                <w:bCs/>
                <w:color w:val="auto"/>
                <w:sz w:val="32"/>
                <w:szCs w:val="32"/>
              </w:rPr>
              <w:t>名称</w:t>
            </w:r>
          </w:p>
        </w:tc>
        <w:tc>
          <w:tcPr>
            <w:tcW w:w="1917" w:type="dxa"/>
            <w:noWrap w:val="0"/>
          </w:tcPr>
          <w:p>
            <w:pPr>
              <w:spacing w:line="360" w:lineRule="auto"/>
              <w:jc w:val="center"/>
              <w:rPr>
                <w:rFonts w:hint="eastAsia" w:eastAsia="仿宋"/>
                <w:b/>
                <w:bCs/>
                <w:color w:val="auto"/>
                <w:sz w:val="32"/>
                <w:szCs w:val="32"/>
              </w:rPr>
            </w:pPr>
            <w:r>
              <w:rPr>
                <w:rFonts w:hint="eastAsia" w:eastAsia="仿宋"/>
                <w:b/>
                <w:bCs/>
                <w:color w:val="auto"/>
                <w:sz w:val="32"/>
                <w:szCs w:val="32"/>
              </w:rPr>
              <w:t>规格</w:t>
            </w:r>
          </w:p>
        </w:tc>
        <w:tc>
          <w:tcPr>
            <w:tcW w:w="1620" w:type="dxa"/>
            <w:noWrap w:val="0"/>
          </w:tcPr>
          <w:p>
            <w:pPr>
              <w:spacing w:line="360" w:lineRule="auto"/>
              <w:jc w:val="center"/>
              <w:rPr>
                <w:rFonts w:hint="eastAsia" w:eastAsia="仿宋"/>
                <w:b/>
                <w:bCs/>
                <w:color w:val="auto"/>
                <w:sz w:val="32"/>
                <w:szCs w:val="32"/>
              </w:rPr>
            </w:pPr>
            <w:r>
              <w:rPr>
                <w:rFonts w:hint="eastAsia" w:eastAsia="仿宋"/>
                <w:b/>
                <w:bCs/>
                <w:color w:val="auto"/>
                <w:sz w:val="32"/>
                <w:szCs w:val="32"/>
              </w:rPr>
              <w:t>数量</w:t>
            </w:r>
          </w:p>
        </w:tc>
        <w:tc>
          <w:tcPr>
            <w:tcW w:w="1605" w:type="dxa"/>
            <w:noWrap w:val="0"/>
          </w:tcPr>
          <w:p>
            <w:pPr>
              <w:spacing w:line="360" w:lineRule="auto"/>
              <w:jc w:val="center"/>
              <w:rPr>
                <w:rFonts w:hint="eastAsia" w:eastAsia="仿宋"/>
                <w:b/>
                <w:bCs/>
                <w:color w:val="auto"/>
                <w:sz w:val="32"/>
                <w:szCs w:val="32"/>
              </w:rPr>
            </w:pPr>
            <w:r>
              <w:rPr>
                <w:rFonts w:hint="eastAsia" w:eastAsia="仿宋"/>
                <w:b/>
                <w:bCs/>
                <w:color w:val="auto"/>
                <w:sz w:val="32"/>
                <w:szCs w:val="32"/>
              </w:rPr>
              <w:t>投资额</w:t>
            </w:r>
          </w:p>
        </w:tc>
        <w:tc>
          <w:tcPr>
            <w:tcW w:w="1748" w:type="dxa"/>
            <w:noWrap w:val="0"/>
          </w:tcPr>
          <w:p>
            <w:pPr>
              <w:spacing w:line="360" w:lineRule="auto"/>
              <w:jc w:val="center"/>
              <w:rPr>
                <w:rFonts w:hint="eastAsia" w:eastAsia="仿宋"/>
                <w:b/>
                <w:bCs/>
                <w:color w:val="auto"/>
                <w:sz w:val="32"/>
                <w:szCs w:val="32"/>
              </w:rPr>
            </w:pPr>
            <w:r>
              <w:rPr>
                <w:rFonts w:hint="eastAsia" w:eastAsia="仿宋"/>
                <w:b/>
                <w:bCs/>
                <w:color w:val="auto"/>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noWrap w:val="0"/>
          </w:tcPr>
          <w:p>
            <w:pPr>
              <w:spacing w:line="360" w:lineRule="auto"/>
              <w:rPr>
                <w:rFonts w:hint="eastAsia" w:eastAsia="仿宋"/>
                <w:b/>
                <w:bCs/>
                <w:color w:val="auto"/>
                <w:sz w:val="32"/>
                <w:szCs w:val="32"/>
              </w:rPr>
            </w:pPr>
          </w:p>
        </w:tc>
        <w:tc>
          <w:tcPr>
            <w:tcW w:w="1917" w:type="dxa"/>
            <w:noWrap w:val="0"/>
          </w:tcPr>
          <w:p>
            <w:pPr>
              <w:spacing w:line="360" w:lineRule="auto"/>
              <w:rPr>
                <w:rFonts w:hint="eastAsia" w:eastAsia="仿宋"/>
                <w:color w:val="auto"/>
                <w:sz w:val="32"/>
                <w:szCs w:val="32"/>
              </w:rPr>
            </w:pPr>
          </w:p>
        </w:tc>
        <w:tc>
          <w:tcPr>
            <w:tcW w:w="1620" w:type="dxa"/>
            <w:noWrap w:val="0"/>
          </w:tcPr>
          <w:p>
            <w:pPr>
              <w:spacing w:line="360" w:lineRule="auto"/>
              <w:rPr>
                <w:rFonts w:hint="eastAsia" w:eastAsia="仿宋"/>
                <w:color w:val="auto"/>
                <w:sz w:val="32"/>
                <w:szCs w:val="32"/>
              </w:rPr>
            </w:pPr>
          </w:p>
        </w:tc>
        <w:tc>
          <w:tcPr>
            <w:tcW w:w="1605" w:type="dxa"/>
            <w:noWrap w:val="0"/>
          </w:tcPr>
          <w:p>
            <w:pPr>
              <w:spacing w:line="360" w:lineRule="auto"/>
              <w:rPr>
                <w:rFonts w:hint="eastAsia" w:eastAsia="仿宋"/>
                <w:color w:val="auto"/>
                <w:sz w:val="32"/>
                <w:szCs w:val="32"/>
              </w:rPr>
            </w:pPr>
          </w:p>
        </w:tc>
        <w:tc>
          <w:tcPr>
            <w:tcW w:w="1748" w:type="dxa"/>
            <w:noWrap w:val="0"/>
          </w:tcPr>
          <w:p>
            <w:pPr>
              <w:spacing w:line="360" w:lineRule="auto"/>
              <w:rPr>
                <w:rFonts w:hint="eastAsia"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noWrap w:val="0"/>
          </w:tcPr>
          <w:p>
            <w:pPr>
              <w:spacing w:line="360" w:lineRule="auto"/>
              <w:rPr>
                <w:rFonts w:hint="eastAsia" w:eastAsia="仿宋"/>
                <w:b/>
                <w:bCs/>
                <w:color w:val="auto"/>
                <w:sz w:val="32"/>
                <w:szCs w:val="32"/>
              </w:rPr>
            </w:pPr>
          </w:p>
        </w:tc>
        <w:tc>
          <w:tcPr>
            <w:tcW w:w="1917" w:type="dxa"/>
            <w:noWrap w:val="0"/>
          </w:tcPr>
          <w:p>
            <w:pPr>
              <w:spacing w:line="360" w:lineRule="auto"/>
              <w:rPr>
                <w:rFonts w:hint="eastAsia" w:eastAsia="仿宋"/>
                <w:color w:val="auto"/>
                <w:sz w:val="32"/>
                <w:szCs w:val="32"/>
              </w:rPr>
            </w:pPr>
          </w:p>
        </w:tc>
        <w:tc>
          <w:tcPr>
            <w:tcW w:w="1620" w:type="dxa"/>
            <w:noWrap w:val="0"/>
          </w:tcPr>
          <w:p>
            <w:pPr>
              <w:spacing w:line="360" w:lineRule="auto"/>
              <w:rPr>
                <w:rFonts w:hint="eastAsia" w:eastAsia="仿宋"/>
                <w:color w:val="auto"/>
                <w:sz w:val="32"/>
                <w:szCs w:val="32"/>
              </w:rPr>
            </w:pPr>
          </w:p>
        </w:tc>
        <w:tc>
          <w:tcPr>
            <w:tcW w:w="1605" w:type="dxa"/>
            <w:noWrap w:val="0"/>
          </w:tcPr>
          <w:p>
            <w:pPr>
              <w:spacing w:line="360" w:lineRule="auto"/>
              <w:rPr>
                <w:rFonts w:hint="eastAsia" w:eastAsia="仿宋"/>
                <w:color w:val="auto"/>
                <w:sz w:val="32"/>
                <w:szCs w:val="32"/>
              </w:rPr>
            </w:pPr>
          </w:p>
        </w:tc>
        <w:tc>
          <w:tcPr>
            <w:tcW w:w="1748" w:type="dxa"/>
            <w:noWrap w:val="0"/>
          </w:tcPr>
          <w:p>
            <w:pPr>
              <w:spacing w:line="360" w:lineRule="auto"/>
              <w:rPr>
                <w:rFonts w:hint="eastAsia"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noWrap w:val="0"/>
          </w:tcPr>
          <w:p>
            <w:pPr>
              <w:spacing w:line="360" w:lineRule="auto"/>
              <w:rPr>
                <w:rFonts w:hint="eastAsia" w:eastAsia="仿宋"/>
                <w:b/>
                <w:bCs/>
                <w:color w:val="auto"/>
                <w:sz w:val="32"/>
                <w:szCs w:val="32"/>
              </w:rPr>
            </w:pPr>
          </w:p>
        </w:tc>
        <w:tc>
          <w:tcPr>
            <w:tcW w:w="1917" w:type="dxa"/>
            <w:noWrap w:val="0"/>
          </w:tcPr>
          <w:p>
            <w:pPr>
              <w:spacing w:line="360" w:lineRule="auto"/>
              <w:rPr>
                <w:rFonts w:hint="eastAsia" w:eastAsia="仿宋"/>
                <w:color w:val="auto"/>
                <w:sz w:val="32"/>
                <w:szCs w:val="32"/>
              </w:rPr>
            </w:pPr>
          </w:p>
        </w:tc>
        <w:tc>
          <w:tcPr>
            <w:tcW w:w="1620" w:type="dxa"/>
            <w:noWrap w:val="0"/>
          </w:tcPr>
          <w:p>
            <w:pPr>
              <w:spacing w:line="360" w:lineRule="auto"/>
              <w:rPr>
                <w:rFonts w:hint="eastAsia" w:eastAsia="仿宋"/>
                <w:color w:val="auto"/>
                <w:sz w:val="32"/>
                <w:szCs w:val="32"/>
              </w:rPr>
            </w:pPr>
          </w:p>
        </w:tc>
        <w:tc>
          <w:tcPr>
            <w:tcW w:w="1605" w:type="dxa"/>
            <w:noWrap w:val="0"/>
          </w:tcPr>
          <w:p>
            <w:pPr>
              <w:spacing w:line="360" w:lineRule="auto"/>
              <w:rPr>
                <w:rFonts w:hint="eastAsia" w:eastAsia="仿宋"/>
                <w:color w:val="auto"/>
                <w:sz w:val="32"/>
                <w:szCs w:val="32"/>
              </w:rPr>
            </w:pPr>
          </w:p>
        </w:tc>
        <w:tc>
          <w:tcPr>
            <w:tcW w:w="1748" w:type="dxa"/>
            <w:noWrap w:val="0"/>
          </w:tcPr>
          <w:p>
            <w:pPr>
              <w:spacing w:line="360" w:lineRule="auto"/>
              <w:rPr>
                <w:rFonts w:hint="eastAsia"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1" w:type="dxa"/>
            <w:noWrap w:val="0"/>
            <w:vAlign w:val="center"/>
          </w:tcPr>
          <w:p>
            <w:pPr>
              <w:spacing w:line="360" w:lineRule="auto"/>
              <w:jc w:val="center"/>
              <w:rPr>
                <w:rFonts w:hint="eastAsia" w:eastAsia="仿宋"/>
                <w:b/>
                <w:bCs/>
                <w:color w:val="auto"/>
                <w:sz w:val="32"/>
                <w:szCs w:val="32"/>
              </w:rPr>
            </w:pPr>
            <w:r>
              <w:rPr>
                <w:rFonts w:hint="eastAsia" w:eastAsia="仿宋"/>
                <w:b/>
                <w:bCs/>
                <w:color w:val="auto"/>
                <w:sz w:val="32"/>
                <w:szCs w:val="32"/>
              </w:rPr>
              <w:t>运维费用</w:t>
            </w:r>
          </w:p>
        </w:tc>
        <w:tc>
          <w:tcPr>
            <w:tcW w:w="6890" w:type="dxa"/>
            <w:gridSpan w:val="4"/>
            <w:noWrap w:val="0"/>
          </w:tcPr>
          <w:p>
            <w:pPr>
              <w:spacing w:line="360" w:lineRule="auto"/>
              <w:rPr>
                <w:rFonts w:hint="eastAsia" w:eastAsia="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2051" w:type="dxa"/>
            <w:noWrap w:val="0"/>
            <w:vAlign w:val="center"/>
          </w:tcPr>
          <w:p>
            <w:pPr>
              <w:spacing w:line="360" w:lineRule="auto"/>
              <w:jc w:val="center"/>
              <w:rPr>
                <w:rFonts w:hint="eastAsia" w:eastAsia="仿宋"/>
                <w:b/>
                <w:bCs/>
                <w:color w:val="auto"/>
                <w:sz w:val="32"/>
                <w:szCs w:val="32"/>
              </w:rPr>
            </w:pPr>
            <w:r>
              <w:rPr>
                <w:rFonts w:hint="eastAsia" w:eastAsia="仿宋"/>
                <w:b/>
                <w:bCs/>
                <w:color w:val="auto"/>
                <w:sz w:val="32"/>
                <w:szCs w:val="32"/>
              </w:rPr>
              <w:t>科技创新点</w:t>
            </w:r>
          </w:p>
          <w:p>
            <w:pPr>
              <w:spacing w:line="360" w:lineRule="auto"/>
              <w:jc w:val="center"/>
              <w:rPr>
                <w:rFonts w:hint="eastAsia" w:eastAsia="仿宋"/>
                <w:b/>
                <w:bCs/>
                <w:color w:val="auto"/>
                <w:sz w:val="32"/>
                <w:szCs w:val="32"/>
              </w:rPr>
            </w:pPr>
            <w:r>
              <w:rPr>
                <w:rFonts w:hint="eastAsia" w:eastAsia="仿宋"/>
                <w:b/>
                <w:bCs/>
                <w:color w:val="auto"/>
                <w:sz w:val="32"/>
                <w:szCs w:val="32"/>
              </w:rPr>
              <w:t>或先进性</w:t>
            </w:r>
          </w:p>
        </w:tc>
        <w:tc>
          <w:tcPr>
            <w:tcW w:w="6890" w:type="dxa"/>
            <w:gridSpan w:val="4"/>
            <w:noWrap w:val="0"/>
          </w:tcPr>
          <w:p>
            <w:pPr>
              <w:spacing w:line="360" w:lineRule="auto"/>
              <w:rPr>
                <w:rFonts w:hint="eastAsia"/>
                <w:color w:val="auto"/>
              </w:rPr>
            </w:pPr>
          </w:p>
          <w:p>
            <w:pPr>
              <w:pStyle w:val="5"/>
              <w:tabs>
                <w:tab w:val="left" w:pos="3380"/>
              </w:tabs>
              <w:rPr>
                <w:rFonts w:hint="eastAsia"/>
                <w:color w:val="auto"/>
              </w:rPr>
            </w:pPr>
          </w:p>
          <w:p>
            <w:pPr>
              <w:pStyle w:val="6"/>
              <w:rPr>
                <w:rFonts w:hint="eastAsia"/>
                <w:color w:val="auto"/>
              </w:rPr>
            </w:pPr>
          </w:p>
          <w:p>
            <w:pPr>
              <w:rPr>
                <w:rFonts w:hint="eastAsia"/>
                <w:color w:val="auto"/>
              </w:rPr>
            </w:pPr>
          </w:p>
          <w:p>
            <w:pPr>
              <w:pStyle w:val="5"/>
              <w:tabs>
                <w:tab w:val="left" w:pos="3380"/>
              </w:tabs>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2051" w:type="dxa"/>
            <w:noWrap w:val="0"/>
            <w:vAlign w:val="center"/>
          </w:tcPr>
          <w:p>
            <w:pPr>
              <w:spacing w:line="360" w:lineRule="auto"/>
              <w:jc w:val="center"/>
              <w:rPr>
                <w:rFonts w:hint="eastAsia" w:eastAsia="仿宋"/>
                <w:b/>
                <w:bCs/>
                <w:color w:val="auto"/>
                <w:sz w:val="32"/>
                <w:szCs w:val="32"/>
              </w:rPr>
            </w:pPr>
            <w:r>
              <w:rPr>
                <w:rFonts w:hint="eastAsia" w:eastAsia="仿宋"/>
                <w:b/>
                <w:bCs/>
                <w:color w:val="auto"/>
                <w:sz w:val="32"/>
                <w:szCs w:val="32"/>
              </w:rPr>
              <w:t>推广应用及</w:t>
            </w:r>
          </w:p>
          <w:p>
            <w:pPr>
              <w:spacing w:line="360" w:lineRule="auto"/>
              <w:jc w:val="center"/>
              <w:rPr>
                <w:rFonts w:hint="eastAsia" w:eastAsia="仿宋"/>
                <w:b/>
                <w:bCs/>
                <w:color w:val="auto"/>
                <w:sz w:val="32"/>
                <w:szCs w:val="32"/>
              </w:rPr>
            </w:pPr>
            <w:r>
              <w:rPr>
                <w:rFonts w:hint="eastAsia" w:eastAsia="仿宋"/>
                <w:b/>
                <w:bCs/>
                <w:color w:val="auto"/>
                <w:sz w:val="32"/>
                <w:szCs w:val="32"/>
              </w:rPr>
              <w:t>效益情况</w:t>
            </w:r>
          </w:p>
        </w:tc>
        <w:tc>
          <w:tcPr>
            <w:tcW w:w="6890" w:type="dxa"/>
            <w:gridSpan w:val="4"/>
            <w:noWrap w:val="0"/>
          </w:tcPr>
          <w:p>
            <w:pPr>
              <w:spacing w:line="360" w:lineRule="auto"/>
              <w:rPr>
                <w:rFonts w:hint="eastAsia"/>
                <w:color w:val="auto"/>
              </w:rPr>
            </w:pPr>
          </w:p>
          <w:p>
            <w:pPr>
              <w:pStyle w:val="5"/>
              <w:tabs>
                <w:tab w:val="left" w:pos="3380"/>
              </w:tabs>
              <w:rPr>
                <w:rFonts w:hint="eastAsia"/>
                <w:color w:val="auto"/>
              </w:rPr>
            </w:pPr>
          </w:p>
          <w:p>
            <w:pPr>
              <w:pStyle w:val="5"/>
              <w:tabs>
                <w:tab w:val="left" w:pos="3380"/>
              </w:tabs>
              <w:jc w:val="both"/>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2051" w:type="dxa"/>
            <w:noWrap w:val="0"/>
            <w:vAlign w:val="center"/>
          </w:tcPr>
          <w:p>
            <w:pPr>
              <w:spacing w:line="360" w:lineRule="auto"/>
              <w:jc w:val="center"/>
              <w:rPr>
                <w:rFonts w:hint="eastAsia" w:eastAsia="仿宋"/>
                <w:b/>
                <w:bCs/>
                <w:color w:val="auto"/>
                <w:sz w:val="32"/>
                <w:szCs w:val="32"/>
              </w:rPr>
            </w:pPr>
            <w:r>
              <w:rPr>
                <w:rFonts w:hint="eastAsia" w:eastAsia="仿宋"/>
                <w:b/>
                <w:bCs/>
                <w:color w:val="auto"/>
                <w:sz w:val="32"/>
                <w:szCs w:val="32"/>
              </w:rPr>
              <w:t>获奖情况</w:t>
            </w:r>
          </w:p>
        </w:tc>
        <w:tc>
          <w:tcPr>
            <w:tcW w:w="6890" w:type="dxa"/>
            <w:gridSpan w:val="4"/>
            <w:noWrap w:val="0"/>
          </w:tcPr>
          <w:p>
            <w:pPr>
              <w:spacing w:line="360" w:lineRule="auto"/>
              <w:rPr>
                <w:rFonts w:hint="eastAsia"/>
                <w:color w:val="auto"/>
              </w:rPr>
            </w:pPr>
          </w:p>
          <w:p>
            <w:pPr>
              <w:pStyle w:val="5"/>
              <w:tabs>
                <w:tab w:val="left" w:pos="3380"/>
              </w:tabs>
              <w:rPr>
                <w:rFonts w:hint="eastAsia"/>
                <w:color w:val="auto"/>
              </w:rPr>
            </w:pPr>
          </w:p>
          <w:p>
            <w:pPr>
              <w:pStyle w:val="6"/>
              <w:rPr>
                <w:rFonts w:hint="eastAsia"/>
                <w:color w:val="auto"/>
              </w:rPr>
            </w:pPr>
          </w:p>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2051" w:type="dxa"/>
            <w:vMerge w:val="restart"/>
            <w:noWrap w:val="0"/>
            <w:vAlign w:val="center"/>
          </w:tcPr>
          <w:p>
            <w:pPr>
              <w:jc w:val="center"/>
              <w:rPr>
                <w:rFonts w:hint="eastAsia" w:ascii="仿宋_GB2312" w:eastAsia="仿宋_GB2312" w:cs="仿宋_GB2312"/>
                <w:b/>
                <w:color w:val="auto"/>
                <w:spacing w:val="-6"/>
                <w:sz w:val="32"/>
                <w:szCs w:val="32"/>
              </w:rPr>
            </w:pPr>
            <w:r>
              <w:rPr>
                <w:rFonts w:hint="eastAsia" w:ascii="仿宋_GB2312" w:eastAsia="仿宋_GB2312" w:cs="仿宋_GB2312"/>
                <w:b/>
                <w:color w:val="auto"/>
                <w:spacing w:val="-6"/>
                <w:sz w:val="32"/>
                <w:szCs w:val="32"/>
              </w:rPr>
              <w:t>镇（街）</w:t>
            </w:r>
          </w:p>
          <w:p>
            <w:pPr>
              <w:spacing w:line="360" w:lineRule="auto"/>
              <w:jc w:val="center"/>
              <w:rPr>
                <w:rFonts w:hint="eastAsia" w:eastAsia="仿宋"/>
                <w:b/>
                <w:bCs/>
                <w:color w:val="auto"/>
                <w:sz w:val="32"/>
                <w:szCs w:val="32"/>
              </w:rPr>
            </w:pPr>
            <w:r>
              <w:rPr>
                <w:rFonts w:hint="eastAsia" w:ascii="仿宋_GB2312" w:eastAsia="仿宋_GB2312" w:cs="仿宋_GB2312"/>
                <w:b/>
                <w:color w:val="auto"/>
                <w:spacing w:val="-6"/>
                <w:sz w:val="32"/>
                <w:szCs w:val="32"/>
              </w:rPr>
              <w:t>审核意见</w:t>
            </w:r>
          </w:p>
        </w:tc>
        <w:tc>
          <w:tcPr>
            <w:tcW w:w="6890" w:type="dxa"/>
            <w:gridSpan w:val="4"/>
            <w:noWrap w:val="0"/>
          </w:tcPr>
          <w:p>
            <w:pPr>
              <w:rPr>
                <w:rFonts w:hint="eastAsia" w:ascii="仿宋_GB2312" w:eastAsia="仿宋_GB2312" w:cs="仿宋_GB2312"/>
                <w:color w:val="auto"/>
                <w:spacing w:val="-6"/>
                <w:sz w:val="28"/>
                <w:szCs w:val="28"/>
              </w:rPr>
            </w:pPr>
          </w:p>
          <w:p>
            <w:pPr>
              <w:rPr>
                <w:rFonts w:hint="eastAsia" w:ascii="仿宋_GB2312" w:eastAsia="仿宋_GB2312" w:cs="仿宋_GB2312"/>
                <w:color w:val="auto"/>
                <w:spacing w:val="-6"/>
                <w:sz w:val="28"/>
                <w:szCs w:val="28"/>
              </w:rPr>
            </w:pPr>
          </w:p>
          <w:p>
            <w:pPr>
              <w:rPr>
                <w:rFonts w:hint="eastAsia" w:ascii="仿宋_GB2312" w:eastAsia="仿宋_GB2312" w:cs="仿宋_GB2312"/>
                <w:color w:val="auto"/>
                <w:spacing w:val="-6"/>
                <w:sz w:val="28"/>
                <w:szCs w:val="28"/>
              </w:rPr>
            </w:pPr>
          </w:p>
          <w:p>
            <w:pPr>
              <w:rPr>
                <w:rFonts w:hint="eastAsia"/>
                <w:color w:val="auto"/>
              </w:rPr>
            </w:pPr>
            <w:r>
              <w:rPr>
                <w:rFonts w:hint="eastAsia" w:ascii="仿宋_GB2312" w:eastAsia="仿宋_GB2312" w:cs="仿宋_GB2312"/>
                <w:color w:val="auto"/>
                <w:spacing w:val="-6"/>
                <w:sz w:val="28"/>
                <w:szCs w:val="28"/>
              </w:rPr>
              <w:t xml:space="preserve">农办负责人（签字）：         </w:t>
            </w:r>
            <w:r>
              <w:rPr>
                <w:rFonts w:hint="eastAsia" w:ascii="仿宋_GB2312" w:eastAsia="仿宋_GB2312" w:cs="仿宋_GB2312"/>
                <w:color w:val="auto"/>
                <w:spacing w:val="-6"/>
                <w:sz w:val="28"/>
                <w:szCs w:val="28"/>
                <w:lang w:val="en-US" w:eastAsia="zh-CN"/>
              </w:rPr>
              <w:t xml:space="preserve">         </w:t>
            </w:r>
            <w:r>
              <w:rPr>
                <w:rFonts w:hint="eastAsia" w:ascii="仿宋_GB2312" w:eastAsia="仿宋_GB2312" w:cs="仿宋_GB2312"/>
                <w:color w:val="auto"/>
                <w:spacing w:val="-6"/>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2051" w:type="dxa"/>
            <w:vMerge w:val="continue"/>
            <w:noWrap w:val="0"/>
            <w:vAlign w:val="center"/>
          </w:tcPr>
          <w:p>
            <w:pPr>
              <w:spacing w:line="360" w:lineRule="auto"/>
              <w:jc w:val="center"/>
              <w:rPr>
                <w:rFonts w:hint="eastAsia" w:eastAsia="仿宋"/>
                <w:b/>
                <w:bCs/>
                <w:color w:val="auto"/>
                <w:sz w:val="32"/>
                <w:szCs w:val="32"/>
              </w:rPr>
            </w:pPr>
          </w:p>
        </w:tc>
        <w:tc>
          <w:tcPr>
            <w:tcW w:w="6890" w:type="dxa"/>
            <w:gridSpan w:val="4"/>
            <w:noWrap w:val="0"/>
          </w:tcPr>
          <w:p>
            <w:pPr>
              <w:rPr>
                <w:rFonts w:hint="eastAsia" w:ascii="仿宋_GB2312" w:eastAsia="仿宋_GB2312" w:cs="仿宋_GB2312"/>
                <w:color w:val="auto"/>
                <w:spacing w:val="-6"/>
                <w:sz w:val="28"/>
                <w:szCs w:val="28"/>
              </w:rPr>
            </w:pPr>
          </w:p>
          <w:p>
            <w:pPr>
              <w:rPr>
                <w:rFonts w:hint="eastAsia" w:ascii="仿宋_GB2312" w:eastAsia="仿宋_GB2312" w:cs="仿宋_GB2312"/>
                <w:color w:val="auto"/>
                <w:spacing w:val="-6"/>
                <w:sz w:val="28"/>
                <w:szCs w:val="28"/>
              </w:rPr>
            </w:pPr>
          </w:p>
          <w:p>
            <w:pPr>
              <w:rPr>
                <w:rFonts w:hint="eastAsia" w:ascii="仿宋_GB2312" w:eastAsia="仿宋_GB2312" w:cs="仿宋_GB2312"/>
                <w:color w:val="auto"/>
                <w:spacing w:val="-6"/>
                <w:sz w:val="28"/>
                <w:szCs w:val="28"/>
              </w:rPr>
            </w:pPr>
          </w:p>
          <w:p>
            <w:pPr>
              <w:rPr>
                <w:rFonts w:hint="eastAsia" w:ascii="仿宋_GB2312" w:eastAsia="仿宋_GB2312" w:cs="仿宋_GB2312"/>
                <w:color w:val="auto"/>
                <w:spacing w:val="-6"/>
                <w:sz w:val="28"/>
                <w:szCs w:val="28"/>
              </w:rPr>
            </w:pPr>
            <w:r>
              <w:rPr>
                <w:rFonts w:hint="eastAsia" w:ascii="仿宋_GB2312" w:eastAsia="仿宋_GB2312" w:cs="仿宋_GB2312"/>
                <w:color w:val="auto"/>
                <w:spacing w:val="-6"/>
                <w:sz w:val="28"/>
                <w:szCs w:val="28"/>
              </w:rPr>
              <w:t xml:space="preserve">镇（街）领导（签字）：     </w:t>
            </w:r>
            <w:r>
              <w:rPr>
                <w:rFonts w:hint="eastAsia" w:ascii="仿宋_GB2312" w:eastAsia="仿宋_GB2312" w:cs="仿宋_GB2312"/>
                <w:color w:val="auto"/>
                <w:spacing w:val="-6"/>
                <w:sz w:val="28"/>
                <w:szCs w:val="28"/>
                <w:lang w:val="en-US" w:eastAsia="zh-CN"/>
              </w:rPr>
              <w:t xml:space="preserve">             </w:t>
            </w:r>
            <w:r>
              <w:rPr>
                <w:rFonts w:hint="eastAsia" w:ascii="仿宋_GB2312" w:eastAsia="仿宋_GB2312" w:cs="仿宋_GB2312"/>
                <w:color w:val="auto"/>
                <w:spacing w:val="-6"/>
                <w:sz w:val="28"/>
                <w:szCs w:val="28"/>
              </w:rPr>
              <w:t>（盖章）</w:t>
            </w:r>
          </w:p>
          <w:p>
            <w:pPr>
              <w:ind w:firstLine="5092" w:firstLineChars="1900"/>
              <w:rPr>
                <w:rFonts w:hint="eastAsia"/>
                <w:color w:val="auto"/>
              </w:rPr>
            </w:pPr>
            <w:r>
              <w:rPr>
                <w:rFonts w:hint="eastAsia" w:ascii="仿宋_GB2312" w:eastAsia="仿宋_GB2312" w:cs="仿宋_GB2312"/>
                <w:color w:val="auto"/>
                <w:spacing w:val="-6"/>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2051" w:type="dxa"/>
            <w:noWrap w:val="0"/>
            <w:vAlign w:val="center"/>
          </w:tcPr>
          <w:p>
            <w:pPr>
              <w:jc w:val="center"/>
              <w:rPr>
                <w:rFonts w:hint="eastAsia" w:ascii="仿宋_GB2312" w:eastAsia="仿宋_GB2312" w:cs="仿宋_GB2312"/>
                <w:b/>
                <w:color w:val="auto"/>
                <w:spacing w:val="-6"/>
                <w:sz w:val="32"/>
                <w:szCs w:val="32"/>
                <w:lang w:eastAsia="zh-CN"/>
              </w:rPr>
            </w:pPr>
            <w:r>
              <w:rPr>
                <w:rFonts w:hint="eastAsia" w:ascii="仿宋_GB2312" w:eastAsia="仿宋_GB2312" w:cs="仿宋_GB2312"/>
                <w:b/>
                <w:color w:val="auto"/>
                <w:spacing w:val="-6"/>
                <w:sz w:val="32"/>
                <w:szCs w:val="32"/>
                <w:lang w:eastAsia="zh-CN"/>
              </w:rPr>
              <w:t>农业农村局</w:t>
            </w:r>
          </w:p>
          <w:p>
            <w:pPr>
              <w:spacing w:line="360" w:lineRule="auto"/>
              <w:jc w:val="center"/>
              <w:rPr>
                <w:rFonts w:hint="eastAsia" w:eastAsia="仿宋"/>
                <w:b/>
                <w:bCs/>
                <w:color w:val="auto"/>
                <w:sz w:val="32"/>
                <w:szCs w:val="32"/>
              </w:rPr>
            </w:pPr>
            <w:r>
              <w:rPr>
                <w:rFonts w:hint="eastAsia" w:ascii="仿宋_GB2312" w:eastAsia="仿宋_GB2312" w:cs="仿宋_GB2312"/>
                <w:b/>
                <w:color w:val="auto"/>
                <w:spacing w:val="-6"/>
                <w:sz w:val="32"/>
                <w:szCs w:val="32"/>
                <w:lang w:eastAsia="zh-CN"/>
              </w:rPr>
              <w:t>意见</w:t>
            </w:r>
          </w:p>
        </w:tc>
        <w:tc>
          <w:tcPr>
            <w:tcW w:w="6890" w:type="dxa"/>
            <w:gridSpan w:val="4"/>
            <w:noWrap w:val="0"/>
          </w:tcPr>
          <w:p>
            <w:pPr>
              <w:ind w:firstLine="5092" w:firstLineChars="1900"/>
              <w:rPr>
                <w:rFonts w:hint="eastAsia" w:ascii="仿宋_GB2312" w:eastAsia="仿宋_GB2312" w:cs="仿宋_GB2312"/>
                <w:color w:val="auto"/>
                <w:spacing w:val="-6"/>
                <w:sz w:val="28"/>
                <w:szCs w:val="28"/>
              </w:rPr>
            </w:pPr>
          </w:p>
          <w:p>
            <w:pPr>
              <w:ind w:firstLine="5092" w:firstLineChars="1900"/>
              <w:rPr>
                <w:rFonts w:hint="eastAsia" w:ascii="仿宋_GB2312" w:eastAsia="仿宋_GB2312" w:cs="仿宋_GB2312"/>
                <w:color w:val="auto"/>
                <w:spacing w:val="-6"/>
                <w:sz w:val="28"/>
                <w:szCs w:val="28"/>
              </w:rPr>
            </w:pPr>
          </w:p>
          <w:p>
            <w:pPr>
              <w:pStyle w:val="5"/>
              <w:rPr>
                <w:rFonts w:hint="eastAsia"/>
                <w:color w:val="auto"/>
              </w:rPr>
            </w:pPr>
          </w:p>
          <w:p>
            <w:pPr>
              <w:ind w:firstLine="5092" w:firstLineChars="1900"/>
              <w:rPr>
                <w:rFonts w:hint="eastAsia" w:ascii="仿宋_GB2312" w:eastAsia="仿宋_GB2312" w:cs="仿宋_GB2312"/>
                <w:color w:val="auto"/>
                <w:spacing w:val="-6"/>
                <w:sz w:val="28"/>
                <w:szCs w:val="28"/>
              </w:rPr>
            </w:pPr>
            <w:r>
              <w:rPr>
                <w:rFonts w:hint="eastAsia" w:ascii="仿宋_GB2312" w:eastAsia="仿宋_GB2312" w:cs="仿宋_GB2312"/>
                <w:color w:val="auto"/>
                <w:spacing w:val="-6"/>
                <w:sz w:val="28"/>
                <w:szCs w:val="28"/>
              </w:rPr>
              <w:t>（盖章）</w:t>
            </w:r>
          </w:p>
          <w:p>
            <w:pPr>
              <w:rPr>
                <w:rFonts w:hint="eastAsia"/>
                <w:color w:val="auto"/>
              </w:rPr>
            </w:pPr>
            <w:r>
              <w:rPr>
                <w:rFonts w:hint="eastAsia" w:ascii="仿宋_GB2312" w:eastAsia="仿宋_GB2312" w:cs="仿宋_GB2312"/>
                <w:color w:val="auto"/>
                <w:spacing w:val="-6"/>
                <w:sz w:val="28"/>
                <w:szCs w:val="28"/>
                <w:lang w:eastAsia="zh-CN"/>
              </w:rPr>
              <w:t>审核</w:t>
            </w:r>
            <w:r>
              <w:rPr>
                <w:rFonts w:hint="eastAsia" w:ascii="仿宋_GB2312" w:eastAsia="仿宋_GB2312" w:cs="仿宋_GB2312"/>
                <w:color w:val="auto"/>
                <w:spacing w:val="-6"/>
                <w:sz w:val="28"/>
                <w:szCs w:val="28"/>
              </w:rPr>
              <w:t>领导（签字）：</w:t>
            </w:r>
            <w:r>
              <w:rPr>
                <w:rFonts w:hint="eastAsia" w:ascii="仿宋_GB2312" w:eastAsia="仿宋_GB2312" w:cs="仿宋_GB2312"/>
                <w:color w:val="auto"/>
                <w:spacing w:val="-6"/>
                <w:sz w:val="28"/>
                <w:szCs w:val="28"/>
                <w:lang w:val="en-US" w:eastAsia="zh-CN"/>
              </w:rPr>
              <w:t xml:space="preserve">                      </w:t>
            </w:r>
            <w:r>
              <w:rPr>
                <w:rFonts w:hint="eastAsia" w:ascii="仿宋_GB2312" w:eastAsia="仿宋_GB2312" w:cs="仿宋_GB2312"/>
                <w:color w:val="auto"/>
                <w:spacing w:val="-6"/>
                <w:sz w:val="28"/>
                <w:szCs w:val="28"/>
              </w:rPr>
              <w:t>年  月  日</w:t>
            </w:r>
          </w:p>
        </w:tc>
      </w:tr>
    </w:tbl>
    <w:p>
      <w:pPr>
        <w:pStyle w:val="5"/>
        <w:tabs>
          <w:tab w:val="left" w:pos="3380"/>
        </w:tabs>
        <w:rPr>
          <w:b w:val="0"/>
          <w:bCs w:val="0"/>
          <w:color w:val="auto"/>
          <w:sz w:val="32"/>
          <w:szCs w:val="22"/>
        </w:rPr>
      </w:pPr>
      <w:r>
        <w:rPr>
          <w:rFonts w:hint="eastAsia" w:ascii="仿宋_GB2312" w:eastAsia="仿宋_GB2312" w:cs="仿宋_GB2312"/>
          <w:b w:val="0"/>
          <w:bCs w:val="0"/>
          <w:color w:val="auto"/>
          <w:spacing w:val="-6"/>
          <w:sz w:val="28"/>
          <w:szCs w:val="28"/>
        </w:rPr>
        <w:t>注：申报材料一式三份，一份镇（街）存档，二份报农业农村局。</w:t>
      </w:r>
    </w:p>
    <w:p>
      <w:pPr>
        <w:pStyle w:val="3"/>
        <w:jc w:val="both"/>
        <w:rPr>
          <w:rFonts w:hint="eastAsia"/>
          <w:color w:val="auto"/>
        </w:rPr>
      </w:pPr>
    </w:p>
    <w:p>
      <w:pPr>
        <w:rPr>
          <w:rFonts w:hint="eastAsia"/>
          <w:color w:val="auto"/>
        </w:rPr>
      </w:pPr>
    </w:p>
    <w:p>
      <w:pPr>
        <w:pStyle w:val="5"/>
        <w:rPr>
          <w:rFonts w:hint="eastAsia"/>
          <w:color w:val="auto"/>
        </w:rPr>
      </w:pPr>
    </w:p>
    <w:p>
      <w:pPr>
        <w:pStyle w:val="6"/>
        <w:rPr>
          <w:rFonts w:hint="eastAsia"/>
          <w:color w:val="auto"/>
        </w:rPr>
      </w:pPr>
    </w:p>
    <w:p>
      <w:pPr>
        <w:rPr>
          <w:rFonts w:hint="eastAsia"/>
          <w:color w:val="auto"/>
        </w:rPr>
      </w:pPr>
    </w:p>
    <w:p>
      <w:pPr>
        <w:pStyle w:val="5"/>
        <w:rPr>
          <w:rFonts w:hint="eastAsia"/>
          <w:color w:val="auto"/>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方正小标宋简体" w:hAnsi="方正小标宋简体" w:eastAsia="方正小标宋简体" w:cs="方正小标宋简体"/>
          <w:bCs/>
          <w:color w:val="auto"/>
          <w:spacing w:val="0"/>
          <w:sz w:val="40"/>
          <w:szCs w:val="40"/>
        </w:rPr>
      </w:pPr>
      <w:r>
        <w:rPr>
          <w:rFonts w:hint="eastAsia" w:ascii="黑体" w:hAnsi="方正小标宋简体" w:eastAsia="黑体" w:cs="方正小标宋简体"/>
          <w:bCs/>
          <w:color w:val="auto"/>
          <w:spacing w:val="0"/>
          <w:sz w:val="32"/>
          <w:szCs w:val="32"/>
        </w:rPr>
        <w:t>附件</w:t>
      </w:r>
      <w:r>
        <w:rPr>
          <w:rFonts w:ascii="黑体" w:hAnsi="方正小标宋简体" w:eastAsia="黑体" w:cs="方正小标宋简体"/>
          <w:bCs/>
          <w:color w:val="auto"/>
          <w:spacing w:val="0"/>
          <w:sz w:val="32"/>
          <w:szCs w:val="32"/>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Cs/>
          <w:color w:val="auto"/>
          <w:spacing w:val="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bCs/>
          <w:color w:val="auto"/>
          <w:spacing w:val="0"/>
          <w:sz w:val="36"/>
          <w:szCs w:val="36"/>
        </w:rPr>
      </w:pPr>
      <w:r>
        <w:rPr>
          <w:rFonts w:hint="eastAsia" w:ascii="方正小标宋简体" w:hAnsi="方正小标宋简体" w:eastAsia="方正小标宋简体" w:cs="方正小标宋简体"/>
          <w:bCs/>
          <w:color w:val="auto"/>
          <w:spacing w:val="0"/>
          <w:sz w:val="36"/>
          <w:szCs w:val="36"/>
        </w:rPr>
        <w:t>农村土地经营权连片流转奖励实施细则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黑体" w:hAnsi="宋体" w:eastAsia="黑体"/>
          <w:bCs/>
          <w:color w:val="auto"/>
          <w:spacing w:val="0"/>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firstLine="633" w:firstLineChars="198"/>
        <w:textAlignment w:val="auto"/>
        <w:rPr>
          <w:rFonts w:ascii="黑体" w:hAnsi="黑体" w:eastAsia="黑体" w:cs="黑体"/>
          <w:color w:val="auto"/>
          <w:spacing w:val="0"/>
          <w:sz w:val="32"/>
          <w:szCs w:val="32"/>
        </w:rPr>
      </w:pPr>
      <w:r>
        <w:rPr>
          <w:rFonts w:hint="eastAsia" w:ascii="黑体" w:hAnsi="黑体" w:eastAsia="黑体" w:cs="黑体"/>
          <w:color w:val="auto"/>
          <w:spacing w:val="0"/>
          <w:sz w:val="32"/>
          <w:szCs w:val="32"/>
        </w:rPr>
        <w:t>一、奖励对象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pacing w:val="0"/>
          <w:sz w:val="32"/>
          <w:szCs w:val="32"/>
        </w:rPr>
      </w:pPr>
      <w:r>
        <w:rPr>
          <w:rFonts w:ascii="仿宋_GB2312" w:hAnsi="仿宋_GB2312" w:eastAsia="仿宋_GB2312" w:cs="仿宋_GB2312"/>
          <w:color w:val="auto"/>
          <w:spacing w:val="0"/>
          <w:sz w:val="32"/>
          <w:szCs w:val="32"/>
        </w:rPr>
        <w:t>2022</w:t>
      </w:r>
      <w:r>
        <w:rPr>
          <w:rFonts w:hint="eastAsia" w:ascii="仿宋_GB2312" w:hAnsi="仿宋_GB2312" w:eastAsia="仿宋_GB2312" w:cs="仿宋_GB2312"/>
          <w:color w:val="auto"/>
          <w:spacing w:val="0"/>
          <w:sz w:val="32"/>
          <w:szCs w:val="32"/>
        </w:rPr>
        <w:t>年</w:t>
      </w:r>
      <w:r>
        <w:rPr>
          <w:rFonts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rPr>
        <w:t>月</w:t>
      </w:r>
      <w:r>
        <w:rPr>
          <w:rFonts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rPr>
        <w:t>日以后新形成流转期限达</w:t>
      </w:r>
      <w:r>
        <w:rPr>
          <w:rFonts w:ascii="仿宋_GB2312" w:hAnsi="仿宋_GB2312" w:eastAsia="仿宋_GB2312" w:cs="仿宋_GB2312"/>
          <w:color w:val="auto"/>
          <w:spacing w:val="0"/>
          <w:sz w:val="32"/>
          <w:szCs w:val="32"/>
        </w:rPr>
        <w:t>5</w:t>
      </w:r>
      <w:r>
        <w:rPr>
          <w:rFonts w:hint="eastAsia" w:ascii="仿宋_GB2312" w:hAnsi="仿宋_GB2312" w:eastAsia="仿宋_GB2312" w:cs="仿宋_GB2312"/>
          <w:color w:val="auto"/>
          <w:spacing w:val="0"/>
          <w:sz w:val="32"/>
          <w:szCs w:val="32"/>
        </w:rPr>
        <w:t>年且连片流转面积在</w:t>
      </w:r>
      <w:r>
        <w:rPr>
          <w:rFonts w:ascii="仿宋_GB2312" w:hAnsi="仿宋_GB2312" w:eastAsia="仿宋_GB2312" w:cs="仿宋_GB2312"/>
          <w:color w:val="auto"/>
          <w:spacing w:val="0"/>
          <w:sz w:val="32"/>
          <w:szCs w:val="32"/>
        </w:rPr>
        <w:t>100</w:t>
      </w:r>
      <w:r>
        <w:rPr>
          <w:rFonts w:hint="eastAsia" w:ascii="仿宋_GB2312" w:hAnsi="仿宋_GB2312" w:eastAsia="仿宋_GB2312" w:cs="仿宋_GB2312"/>
          <w:color w:val="auto"/>
          <w:spacing w:val="0"/>
          <w:sz w:val="32"/>
          <w:szCs w:val="32"/>
        </w:rPr>
        <w:t>亩（含）以上农村土地经营权流转的村集体经济组织。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auto"/>
          <w:spacing w:val="0"/>
          <w:sz w:val="32"/>
          <w:szCs w:val="32"/>
        </w:rPr>
      </w:pPr>
      <w:r>
        <w:rPr>
          <w:rFonts w:hint="eastAsia" w:ascii="黑体" w:hAnsi="黑体" w:eastAsia="黑体" w:cs="黑体"/>
          <w:color w:val="auto"/>
          <w:spacing w:val="0"/>
          <w:sz w:val="32"/>
          <w:szCs w:val="32"/>
        </w:rPr>
        <w:t>二、奖励标准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按农村土地经营权实际流转面积，给予土地所属村集体经济组织</w:t>
      </w:r>
      <w:r>
        <w:rPr>
          <w:rFonts w:ascii="仿宋_GB2312" w:hAnsi="仿宋_GB2312" w:eastAsia="仿宋_GB2312" w:cs="仿宋_GB2312"/>
          <w:color w:val="auto"/>
          <w:spacing w:val="0"/>
          <w:sz w:val="32"/>
          <w:szCs w:val="32"/>
        </w:rPr>
        <w:t>200</w:t>
      </w:r>
      <w:r>
        <w:rPr>
          <w:rFonts w:hint="eastAsia" w:ascii="仿宋_GB2312" w:hAnsi="仿宋_GB2312" w:eastAsia="仿宋_GB2312" w:cs="仿宋_GB2312"/>
          <w:color w:val="auto"/>
          <w:spacing w:val="0"/>
          <w:sz w:val="32"/>
          <w:szCs w:val="32"/>
        </w:rPr>
        <w:t>元</w:t>
      </w:r>
      <w:r>
        <w:rPr>
          <w:rFonts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rPr>
        <w:t>亩的一次性奖励。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auto"/>
          <w:spacing w:val="0"/>
          <w:sz w:val="32"/>
          <w:szCs w:val="32"/>
        </w:rPr>
      </w:pPr>
      <w:r>
        <w:rPr>
          <w:rFonts w:hint="eastAsia" w:ascii="黑体" w:hAnsi="黑体" w:eastAsia="黑体" w:cs="黑体"/>
          <w:color w:val="auto"/>
          <w:spacing w:val="0"/>
          <w:sz w:val="32"/>
          <w:szCs w:val="32"/>
        </w:rPr>
        <w:t>三、申报材料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《义乌市农村土地经营权连片流转奖励申报表》（附表</w:t>
      </w:r>
      <w:r>
        <w:rPr>
          <w:rFonts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rPr>
        <w:t>）、《流转合同》复印件、经镇（街道）鉴证的《义乌市农村土地经营权连片委托流转申请书》（附表</w:t>
      </w:r>
      <w:r>
        <w:rPr>
          <w:rFonts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rPr>
        <w:t>）复印件、同意集体土地流转的村民（或社员）代表会议记录复印件、标明流转地块的《地形四至图》等。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color w:val="auto"/>
          <w:spacing w:val="0"/>
          <w:sz w:val="32"/>
          <w:szCs w:val="32"/>
        </w:rPr>
      </w:pPr>
      <w:r>
        <w:rPr>
          <w:rFonts w:hint="eastAsia" w:ascii="黑体" w:hAnsi="黑体" w:eastAsia="黑体" w:cs="黑体"/>
          <w:color w:val="auto"/>
          <w:spacing w:val="0"/>
          <w:sz w:val="32"/>
          <w:szCs w:val="32"/>
        </w:rPr>
        <w:t>四、操作程序</w:t>
      </w:r>
    </w:p>
    <w:p>
      <w:pPr>
        <w:pStyle w:val="5"/>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color w:val="auto"/>
          <w:spacing w:val="0"/>
          <w:sz w:val="32"/>
          <w:szCs w:val="32"/>
        </w:rPr>
      </w:pPr>
      <w:r>
        <w:rPr>
          <w:rFonts w:hint="eastAsia" w:ascii="楷体_GB2312" w:hAnsi="楷体_GB2312" w:eastAsia="楷体_GB2312" w:cs="楷体_GB2312"/>
          <w:bCs/>
          <w:color w:val="auto"/>
          <w:spacing w:val="0"/>
          <w:sz w:val="32"/>
          <w:szCs w:val="32"/>
        </w:rPr>
        <w:t>（一）申报。</w:t>
      </w:r>
      <w:r>
        <w:rPr>
          <w:rFonts w:hint="eastAsia" w:ascii="仿宋_GB2312" w:hAnsi="仿宋_GB2312" w:eastAsia="仿宋_GB2312" w:cs="仿宋_GB2312"/>
          <w:color w:val="auto"/>
          <w:spacing w:val="0"/>
          <w:sz w:val="32"/>
          <w:szCs w:val="32"/>
        </w:rPr>
        <w:t>村级集体经济组织将以上资料一式三份报送所在镇（街道）。</w:t>
      </w:r>
    </w:p>
    <w:p>
      <w:pPr>
        <w:pStyle w:val="5"/>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color w:val="auto"/>
          <w:spacing w:val="0"/>
          <w:sz w:val="32"/>
          <w:szCs w:val="32"/>
        </w:rPr>
      </w:pPr>
      <w:r>
        <w:rPr>
          <w:rFonts w:hint="eastAsia" w:ascii="楷体_GB2312" w:hAnsi="楷体_GB2312" w:eastAsia="楷体_GB2312" w:cs="楷体_GB2312"/>
          <w:bCs/>
          <w:color w:val="auto"/>
          <w:spacing w:val="0"/>
          <w:sz w:val="32"/>
          <w:szCs w:val="32"/>
        </w:rPr>
        <w:t>（二）审核。</w:t>
      </w:r>
      <w:r>
        <w:rPr>
          <w:rFonts w:hint="eastAsia" w:ascii="仿宋_GB2312" w:hAnsi="仿宋_GB2312" w:eastAsia="仿宋_GB2312" w:cs="仿宋_GB2312"/>
          <w:color w:val="auto"/>
          <w:spacing w:val="0"/>
          <w:sz w:val="32"/>
          <w:szCs w:val="32"/>
        </w:rPr>
        <w:t>镇（街道）根据村级申报内容组织实地审核，并于每年</w:t>
      </w:r>
      <w:r>
        <w:rPr>
          <w:rFonts w:ascii="仿宋_GB2312" w:hAnsi="仿宋_GB2312" w:eastAsia="仿宋_GB2312" w:cs="仿宋_GB2312"/>
          <w:color w:val="auto"/>
          <w:spacing w:val="0"/>
          <w:sz w:val="32"/>
          <w:szCs w:val="32"/>
        </w:rPr>
        <w:t>8</w:t>
      </w:r>
      <w:r>
        <w:rPr>
          <w:rFonts w:hint="eastAsia" w:ascii="仿宋_GB2312" w:hAnsi="仿宋_GB2312" w:eastAsia="仿宋_GB2312" w:cs="仿宋_GB2312"/>
          <w:color w:val="auto"/>
          <w:spacing w:val="0"/>
          <w:sz w:val="32"/>
          <w:szCs w:val="32"/>
        </w:rPr>
        <w:t>月底前将符合奖励条件的申报资料报农业农村局（农田建设指导站）。</w:t>
      </w:r>
    </w:p>
    <w:p>
      <w:pPr>
        <w:pStyle w:val="5"/>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color w:val="auto"/>
          <w:spacing w:val="0"/>
          <w:sz w:val="32"/>
          <w:szCs w:val="32"/>
        </w:rPr>
      </w:pPr>
      <w:r>
        <w:rPr>
          <w:rFonts w:hint="eastAsia" w:ascii="楷体_GB2312" w:hAnsi="楷体_GB2312" w:eastAsia="楷体_GB2312" w:cs="楷体_GB2312"/>
          <w:bCs/>
          <w:color w:val="auto"/>
          <w:spacing w:val="0"/>
          <w:sz w:val="32"/>
          <w:szCs w:val="32"/>
        </w:rPr>
        <w:t>（三）拨付。</w:t>
      </w:r>
      <w:r>
        <w:rPr>
          <w:rFonts w:hint="eastAsia" w:ascii="仿宋_GB2312" w:hAnsi="仿宋_GB2312" w:eastAsia="仿宋_GB2312" w:cs="仿宋_GB2312"/>
          <w:color w:val="auto"/>
          <w:spacing w:val="0"/>
          <w:sz w:val="32"/>
          <w:szCs w:val="32"/>
        </w:rPr>
        <w:t>农业农村局对镇（街道）上报材料进行复核，公示无异议后按规定拨付。</w:t>
      </w:r>
    </w:p>
    <w:p>
      <w:pPr>
        <w:pStyle w:val="5"/>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color w:val="auto"/>
          <w:spacing w:val="0"/>
          <w:sz w:val="32"/>
          <w:szCs w:val="32"/>
        </w:rPr>
      </w:pPr>
    </w:p>
    <w:p>
      <w:pPr>
        <w:pStyle w:val="5"/>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附表：</w:t>
      </w:r>
      <w:r>
        <w:rPr>
          <w:rFonts w:ascii="仿宋_GB2312" w:hAnsi="仿宋_GB2312" w:eastAsia="仿宋_GB2312" w:cs="仿宋_GB2312"/>
          <w:color w:val="auto"/>
          <w:spacing w:val="0"/>
          <w:sz w:val="32"/>
          <w:szCs w:val="32"/>
        </w:rPr>
        <w:t xml:space="preserve">1. </w:t>
      </w:r>
      <w:r>
        <w:rPr>
          <w:rFonts w:hint="eastAsia" w:ascii="仿宋_GB2312" w:hAnsi="仿宋_GB2312" w:eastAsia="仿宋_GB2312" w:cs="仿宋_GB2312"/>
          <w:color w:val="auto"/>
          <w:spacing w:val="0"/>
          <w:sz w:val="32"/>
          <w:szCs w:val="32"/>
        </w:rPr>
        <w:t>义乌市农村土地经营权连片流转奖励申报表</w:t>
      </w:r>
    </w:p>
    <w:p>
      <w:pPr>
        <w:pStyle w:val="5"/>
        <w:keepNext w:val="0"/>
        <w:keepLines w:val="0"/>
        <w:pageBreakBefore w:val="0"/>
        <w:widowControl w:val="0"/>
        <w:kinsoku/>
        <w:wordWrap/>
        <w:overflowPunct/>
        <w:topLinePunct w:val="0"/>
        <w:autoSpaceDE/>
        <w:autoSpaceDN/>
        <w:bidi w:val="0"/>
        <w:adjustRightInd/>
        <w:snapToGrid/>
        <w:spacing w:after="0" w:line="580" w:lineRule="exact"/>
        <w:ind w:firstLine="1600" w:firstLineChars="500"/>
        <w:textAlignment w:val="auto"/>
        <w:rPr>
          <w:rFonts w:ascii="仿宋_GB2312" w:hAnsi="仿宋_GB2312" w:eastAsia="仿宋_GB2312" w:cs="仿宋_GB2312"/>
          <w:color w:val="auto"/>
          <w:spacing w:val="0"/>
          <w:sz w:val="32"/>
          <w:szCs w:val="32"/>
        </w:rPr>
      </w:pPr>
      <w:r>
        <w:rPr>
          <w:rFonts w:ascii="仿宋_GB2312" w:hAnsi="仿宋_GB2312" w:eastAsia="仿宋_GB2312" w:cs="仿宋_GB2312"/>
          <w:color w:val="auto"/>
          <w:spacing w:val="0"/>
          <w:sz w:val="32"/>
          <w:szCs w:val="32"/>
        </w:rPr>
        <w:t xml:space="preserve">2. </w:t>
      </w:r>
      <w:r>
        <w:rPr>
          <w:rFonts w:hint="eastAsia" w:ascii="仿宋_GB2312" w:hAnsi="仿宋_GB2312" w:eastAsia="仿宋_GB2312" w:cs="仿宋_GB2312"/>
          <w:color w:val="auto"/>
          <w:spacing w:val="0"/>
          <w:sz w:val="32"/>
          <w:szCs w:val="32"/>
        </w:rPr>
        <w:t>义乌市农村土地经营权连片委托流转申请书</w:t>
      </w:r>
    </w:p>
    <w:p>
      <w:pPr>
        <w:pStyle w:val="6"/>
        <w:ind w:left="0" w:leftChars="0" w:firstLine="0" w:firstLineChars="0"/>
        <w:rPr>
          <w:rFonts w:hint="eastAsia"/>
          <w:color w:val="auto"/>
        </w:rPr>
      </w:pPr>
    </w:p>
    <w:p>
      <w:pPr>
        <w:rPr>
          <w:rFonts w:hint="eastAsia"/>
          <w:color w:val="auto"/>
        </w:rPr>
      </w:pPr>
    </w:p>
    <w:p>
      <w:pPr>
        <w:pStyle w:val="3"/>
        <w:rPr>
          <w:rFonts w:hint="eastAsia"/>
          <w:color w:val="auto"/>
        </w:rPr>
      </w:pPr>
    </w:p>
    <w:p>
      <w:pPr>
        <w:rPr>
          <w:rFonts w:hint="eastAsia"/>
          <w:color w:val="auto"/>
        </w:rPr>
      </w:pPr>
    </w:p>
    <w:p>
      <w:pPr>
        <w:pStyle w:val="3"/>
        <w:rPr>
          <w:rFonts w:hint="eastAsia"/>
          <w:color w:val="auto"/>
        </w:rPr>
      </w:pPr>
    </w:p>
    <w:p>
      <w:pPr>
        <w:rPr>
          <w:rFonts w:hint="eastAsia"/>
          <w:color w:val="auto"/>
        </w:rPr>
      </w:pPr>
    </w:p>
    <w:p>
      <w:pPr>
        <w:pStyle w:val="3"/>
        <w:rPr>
          <w:rFonts w:hint="eastAsia"/>
          <w:color w:val="auto"/>
        </w:rPr>
      </w:pPr>
    </w:p>
    <w:p>
      <w:pPr>
        <w:rPr>
          <w:rFonts w:hint="eastAsia"/>
          <w:color w:val="auto"/>
        </w:rPr>
      </w:pPr>
    </w:p>
    <w:p>
      <w:pPr>
        <w:pStyle w:val="3"/>
        <w:rPr>
          <w:rFonts w:hint="eastAsia"/>
          <w:color w:val="auto"/>
        </w:rPr>
      </w:pPr>
    </w:p>
    <w:p>
      <w:pPr>
        <w:rPr>
          <w:rFonts w:hint="eastAsia"/>
          <w:color w:val="auto"/>
        </w:rPr>
      </w:pPr>
    </w:p>
    <w:p>
      <w:pPr>
        <w:pStyle w:val="3"/>
        <w:rPr>
          <w:rFonts w:hint="eastAsia"/>
          <w:color w:val="auto"/>
        </w:rPr>
      </w:pPr>
    </w:p>
    <w:p>
      <w:pPr>
        <w:rPr>
          <w:rFonts w:hint="eastAsia"/>
          <w:color w:val="auto"/>
        </w:rPr>
      </w:pPr>
    </w:p>
    <w:p>
      <w:pPr>
        <w:pStyle w:val="3"/>
        <w:rPr>
          <w:rFonts w:hint="eastAsia"/>
          <w:color w:val="auto"/>
        </w:rPr>
      </w:pPr>
    </w:p>
    <w:p>
      <w:pPr>
        <w:rPr>
          <w:rFonts w:hint="eastAsia"/>
          <w:color w:val="auto"/>
        </w:rPr>
      </w:pPr>
    </w:p>
    <w:p>
      <w:pPr>
        <w:pStyle w:val="3"/>
        <w:rPr>
          <w:rFonts w:hint="eastAsia"/>
          <w:color w:val="auto"/>
        </w:rPr>
      </w:pPr>
    </w:p>
    <w:p>
      <w:pPr>
        <w:rPr>
          <w:rFonts w:hint="eastAsia"/>
          <w:color w:val="auto"/>
        </w:rPr>
      </w:pPr>
    </w:p>
    <w:p>
      <w:pPr>
        <w:pStyle w:val="3"/>
        <w:rPr>
          <w:rFonts w:hint="eastAsia"/>
          <w:color w:val="auto"/>
        </w:rPr>
      </w:pPr>
    </w:p>
    <w:p>
      <w:pPr>
        <w:rPr>
          <w:rFonts w:hint="eastAsia"/>
          <w:color w:val="auto"/>
        </w:rPr>
      </w:pPr>
    </w:p>
    <w:p>
      <w:pPr>
        <w:pStyle w:val="3"/>
        <w:rPr>
          <w:rFonts w:hint="eastAsia"/>
          <w:color w:val="auto"/>
        </w:rPr>
      </w:pPr>
    </w:p>
    <w:p>
      <w:pPr>
        <w:rPr>
          <w:rFonts w:hint="eastAsia"/>
          <w:color w:val="auto"/>
        </w:rPr>
      </w:pPr>
    </w:p>
    <w:p>
      <w:pPr>
        <w:pStyle w:val="3"/>
        <w:rPr>
          <w:rFonts w:hint="eastAsia"/>
          <w:color w:val="auto"/>
        </w:rPr>
      </w:pPr>
    </w:p>
    <w:p>
      <w:pPr>
        <w:rPr>
          <w:rFonts w:hint="eastAsia"/>
          <w:color w:val="auto"/>
        </w:rPr>
      </w:pPr>
    </w:p>
    <w:p>
      <w:pPr>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附表1</w:t>
      </w:r>
      <w:r>
        <w:rPr>
          <w:rFonts w:hint="eastAsia" w:ascii="仿宋_GB2312" w:hAnsi="仿宋_GB2312" w:eastAsia="仿宋_GB2312" w:cs="仿宋_GB2312"/>
          <w:color w:val="auto"/>
          <w:sz w:val="32"/>
          <w:szCs w:val="32"/>
          <w:lang w:eastAsia="zh-CN"/>
        </w:rPr>
        <w:t>：</w:t>
      </w:r>
    </w:p>
    <w:tbl>
      <w:tblPr>
        <w:tblStyle w:val="12"/>
        <w:tblW w:w="8670" w:type="dxa"/>
        <w:tblInd w:w="0" w:type="dxa"/>
        <w:tblLayout w:type="fixed"/>
        <w:tblCellMar>
          <w:top w:w="0" w:type="dxa"/>
          <w:left w:w="0" w:type="dxa"/>
          <w:bottom w:w="0" w:type="dxa"/>
          <w:right w:w="0" w:type="dxa"/>
        </w:tblCellMar>
      </w:tblPr>
      <w:tblGrid>
        <w:gridCol w:w="1805"/>
        <w:gridCol w:w="355"/>
        <w:gridCol w:w="150"/>
        <w:gridCol w:w="570"/>
        <w:gridCol w:w="1440"/>
        <w:gridCol w:w="1440"/>
        <w:gridCol w:w="720"/>
        <w:gridCol w:w="720"/>
        <w:gridCol w:w="1440"/>
        <w:gridCol w:w="30"/>
      </w:tblGrid>
      <w:tr>
        <w:tblPrEx>
          <w:tblCellMar>
            <w:top w:w="0" w:type="dxa"/>
            <w:left w:w="0" w:type="dxa"/>
            <w:bottom w:w="0" w:type="dxa"/>
            <w:right w:w="0" w:type="dxa"/>
          </w:tblCellMar>
        </w:tblPrEx>
        <w:trPr>
          <w:gridAfter w:val="1"/>
          <w:wAfter w:w="30" w:type="dxa"/>
          <w:trHeight w:val="570" w:hRule="atLeast"/>
        </w:trPr>
        <w:tc>
          <w:tcPr>
            <w:tcW w:w="8640" w:type="dxa"/>
            <w:gridSpan w:val="9"/>
            <w:tcBorders>
              <w:top w:val="nil"/>
              <w:left w:val="nil"/>
              <w:bottom w:val="nil"/>
              <w:right w:val="nil"/>
            </w:tcBorders>
            <w:noWrap w:val="0"/>
            <w:vAlign w:val="center"/>
          </w:tcPr>
          <w:p>
            <w:pPr>
              <w:jc w:val="center"/>
              <w:rPr>
                <w:rFonts w:ascii="黑体" w:hAnsi="方正小标宋简体" w:eastAsia="黑体" w:cs="方正小标宋简体"/>
                <w:color w:val="auto"/>
                <w:sz w:val="36"/>
                <w:szCs w:val="36"/>
              </w:rPr>
            </w:pPr>
            <w:r>
              <w:rPr>
                <w:rFonts w:hint="eastAsia" w:ascii="方正小标宋简体" w:hAnsi="方正小标宋简体" w:eastAsia="方正小标宋简体" w:cs="方正小标宋简体"/>
                <w:color w:val="auto"/>
                <w:sz w:val="36"/>
                <w:szCs w:val="36"/>
              </w:rPr>
              <w:t>义乌市农村土地经营权连片流转奖励申报表</w:t>
            </w:r>
          </w:p>
        </w:tc>
      </w:tr>
      <w:tr>
        <w:tblPrEx>
          <w:tblCellMar>
            <w:top w:w="0" w:type="dxa"/>
            <w:left w:w="0" w:type="dxa"/>
            <w:bottom w:w="0" w:type="dxa"/>
            <w:right w:w="0" w:type="dxa"/>
          </w:tblCellMar>
        </w:tblPrEx>
        <w:trPr>
          <w:gridAfter w:val="1"/>
          <w:wAfter w:w="30" w:type="dxa"/>
          <w:trHeight w:val="435" w:hRule="atLeast"/>
        </w:trPr>
        <w:tc>
          <w:tcPr>
            <w:tcW w:w="8640"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color w:val="auto"/>
                <w:sz w:val="24"/>
              </w:rPr>
            </w:pPr>
            <w:r>
              <w:rPr>
                <w:rFonts w:hint="eastAsia" w:ascii="宋体" w:hAnsi="宋体"/>
                <w:b/>
                <w:bCs/>
                <w:color w:val="auto"/>
                <w:sz w:val="24"/>
              </w:rPr>
              <w:t>土地所属村基本情况</w:t>
            </w:r>
          </w:p>
        </w:tc>
      </w:tr>
      <w:tr>
        <w:tblPrEx>
          <w:tblCellMar>
            <w:top w:w="0" w:type="dxa"/>
            <w:left w:w="0" w:type="dxa"/>
            <w:bottom w:w="0" w:type="dxa"/>
            <w:right w:w="0" w:type="dxa"/>
          </w:tblCellMar>
        </w:tblPrEx>
        <w:trPr>
          <w:gridAfter w:val="1"/>
          <w:wAfter w:w="30" w:type="dxa"/>
          <w:trHeight w:val="405" w:hRule="atLeast"/>
        </w:trPr>
        <w:tc>
          <w:tcPr>
            <w:tcW w:w="1805" w:type="dxa"/>
            <w:tcBorders>
              <w:top w:val="nil"/>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color w:val="auto"/>
                <w:sz w:val="24"/>
              </w:rPr>
              <w:t>村民小组数</w:t>
            </w:r>
          </w:p>
        </w:tc>
        <w:tc>
          <w:tcPr>
            <w:tcW w:w="1075" w:type="dxa"/>
            <w:gridSpan w:val="3"/>
            <w:tcBorders>
              <w:top w:val="nil"/>
              <w:left w:val="single" w:color="auto" w:sz="4" w:space="0"/>
              <w:bottom w:val="single" w:color="auto" w:sz="4" w:space="0"/>
              <w:right w:val="single" w:color="auto" w:sz="4" w:space="0"/>
            </w:tcBorders>
            <w:noWrap w:val="0"/>
            <w:vAlign w:val="center"/>
          </w:tcPr>
          <w:p>
            <w:pPr>
              <w:jc w:val="center"/>
              <w:rPr>
                <w:rFonts w:ascii="宋体"/>
                <w:color w:val="auto"/>
                <w:sz w:val="24"/>
              </w:rPr>
            </w:pPr>
          </w:p>
        </w:tc>
        <w:tc>
          <w:tcPr>
            <w:tcW w:w="1440" w:type="dxa"/>
            <w:tcBorders>
              <w:top w:val="nil"/>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color w:val="auto"/>
                <w:sz w:val="24"/>
              </w:rPr>
              <w:t>农户数</w:t>
            </w:r>
          </w:p>
        </w:tc>
        <w:tc>
          <w:tcPr>
            <w:tcW w:w="1440" w:type="dxa"/>
            <w:tcBorders>
              <w:top w:val="nil"/>
              <w:left w:val="single" w:color="auto" w:sz="4" w:space="0"/>
              <w:bottom w:val="single" w:color="auto" w:sz="4" w:space="0"/>
              <w:right w:val="single" w:color="auto" w:sz="4" w:space="0"/>
            </w:tcBorders>
            <w:noWrap w:val="0"/>
            <w:vAlign w:val="center"/>
          </w:tcPr>
          <w:p>
            <w:pPr>
              <w:jc w:val="center"/>
              <w:rPr>
                <w:rFonts w:ascii="宋体"/>
                <w:color w:val="auto"/>
                <w:sz w:val="24"/>
              </w:rPr>
            </w:pPr>
          </w:p>
        </w:tc>
        <w:tc>
          <w:tcPr>
            <w:tcW w:w="1440" w:type="dxa"/>
            <w:gridSpan w:val="2"/>
            <w:tcBorders>
              <w:top w:val="nil"/>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color w:val="auto"/>
                <w:sz w:val="24"/>
              </w:rPr>
              <w:t>人口数</w:t>
            </w:r>
          </w:p>
        </w:tc>
        <w:tc>
          <w:tcPr>
            <w:tcW w:w="1440" w:type="dxa"/>
            <w:tcBorders>
              <w:top w:val="nil"/>
              <w:left w:val="single" w:color="auto" w:sz="4" w:space="0"/>
              <w:bottom w:val="single" w:color="auto" w:sz="4" w:space="0"/>
              <w:right w:val="single" w:color="auto" w:sz="4" w:space="0"/>
            </w:tcBorders>
            <w:noWrap w:val="0"/>
            <w:vAlign w:val="center"/>
          </w:tcPr>
          <w:p>
            <w:pPr>
              <w:jc w:val="center"/>
              <w:rPr>
                <w:rFonts w:ascii="宋体"/>
                <w:color w:val="auto"/>
                <w:sz w:val="24"/>
              </w:rPr>
            </w:pPr>
          </w:p>
        </w:tc>
      </w:tr>
      <w:tr>
        <w:tblPrEx>
          <w:tblCellMar>
            <w:top w:w="0" w:type="dxa"/>
            <w:left w:w="0" w:type="dxa"/>
            <w:bottom w:w="0" w:type="dxa"/>
            <w:right w:w="0" w:type="dxa"/>
          </w:tblCellMar>
        </w:tblPrEx>
        <w:trPr>
          <w:gridAfter w:val="1"/>
          <w:wAfter w:w="30" w:type="dxa"/>
          <w:trHeight w:val="405" w:hRule="atLeast"/>
        </w:trPr>
        <w:tc>
          <w:tcPr>
            <w:tcW w:w="2160" w:type="dxa"/>
            <w:gridSpan w:val="2"/>
            <w:tcBorders>
              <w:top w:val="nil"/>
              <w:left w:val="single" w:color="auto" w:sz="4" w:space="0"/>
              <w:bottom w:val="single" w:color="auto" w:sz="4" w:space="0"/>
              <w:right w:val="single" w:color="auto" w:sz="4" w:space="0"/>
            </w:tcBorders>
            <w:noWrap w:val="0"/>
            <w:vAlign w:val="center"/>
          </w:tcPr>
          <w:p>
            <w:pPr>
              <w:jc w:val="center"/>
              <w:rPr>
                <w:color w:val="auto"/>
                <w:sz w:val="24"/>
              </w:rPr>
            </w:pPr>
            <w:r>
              <w:rPr>
                <w:rFonts w:hint="eastAsia"/>
                <w:color w:val="auto"/>
                <w:sz w:val="24"/>
              </w:rPr>
              <w:t>耕地面积（国土三调耕地面积）</w:t>
            </w:r>
          </w:p>
        </w:tc>
        <w:tc>
          <w:tcPr>
            <w:tcW w:w="2160" w:type="dxa"/>
            <w:gridSpan w:val="3"/>
            <w:tcBorders>
              <w:top w:val="nil"/>
              <w:left w:val="single" w:color="auto" w:sz="4" w:space="0"/>
              <w:bottom w:val="single" w:color="auto" w:sz="4" w:space="0"/>
              <w:right w:val="single" w:color="auto" w:sz="4" w:space="0"/>
            </w:tcBorders>
            <w:noWrap w:val="0"/>
            <w:vAlign w:val="center"/>
          </w:tcPr>
          <w:p>
            <w:pPr>
              <w:jc w:val="center"/>
              <w:rPr>
                <w:rFonts w:ascii="宋体"/>
                <w:color w:val="auto"/>
                <w:sz w:val="24"/>
              </w:rPr>
            </w:pPr>
          </w:p>
        </w:tc>
        <w:tc>
          <w:tcPr>
            <w:tcW w:w="2160" w:type="dxa"/>
            <w:gridSpan w:val="2"/>
            <w:tcBorders>
              <w:top w:val="nil"/>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color w:val="auto"/>
                <w:sz w:val="24"/>
              </w:rPr>
              <w:t>其中实行家庭承包的耕地面积</w:t>
            </w:r>
          </w:p>
        </w:tc>
        <w:tc>
          <w:tcPr>
            <w:tcW w:w="2160" w:type="dxa"/>
            <w:gridSpan w:val="2"/>
            <w:tcBorders>
              <w:top w:val="nil"/>
              <w:left w:val="single" w:color="auto" w:sz="4" w:space="0"/>
              <w:bottom w:val="single" w:color="auto" w:sz="4" w:space="0"/>
              <w:right w:val="single" w:color="auto" w:sz="4" w:space="0"/>
            </w:tcBorders>
            <w:noWrap w:val="0"/>
            <w:vAlign w:val="center"/>
          </w:tcPr>
          <w:p>
            <w:pPr>
              <w:jc w:val="center"/>
              <w:rPr>
                <w:rFonts w:ascii="宋体"/>
                <w:color w:val="auto"/>
                <w:sz w:val="24"/>
              </w:rPr>
            </w:pPr>
          </w:p>
        </w:tc>
      </w:tr>
      <w:tr>
        <w:tblPrEx>
          <w:tblCellMar>
            <w:top w:w="0" w:type="dxa"/>
            <w:left w:w="0" w:type="dxa"/>
            <w:bottom w:w="0" w:type="dxa"/>
            <w:right w:w="0" w:type="dxa"/>
          </w:tblCellMar>
        </w:tblPrEx>
        <w:trPr>
          <w:gridAfter w:val="1"/>
          <w:wAfter w:w="30" w:type="dxa"/>
          <w:trHeight w:val="435" w:hRule="atLeast"/>
        </w:trPr>
        <w:tc>
          <w:tcPr>
            <w:tcW w:w="8640"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color w:val="auto"/>
                <w:sz w:val="24"/>
              </w:rPr>
            </w:pPr>
            <w:r>
              <w:rPr>
                <w:rFonts w:hint="eastAsia" w:ascii="宋体" w:hAnsi="宋体"/>
                <w:b/>
                <w:bCs/>
                <w:color w:val="auto"/>
                <w:sz w:val="24"/>
              </w:rPr>
              <w:t>流出土地属家庭承包地基本情况</w:t>
            </w:r>
          </w:p>
        </w:tc>
      </w:tr>
      <w:tr>
        <w:tblPrEx>
          <w:tblCellMar>
            <w:top w:w="0" w:type="dxa"/>
            <w:left w:w="0" w:type="dxa"/>
            <w:bottom w:w="0" w:type="dxa"/>
            <w:right w:w="0" w:type="dxa"/>
          </w:tblCellMar>
        </w:tblPrEx>
        <w:trPr>
          <w:gridAfter w:val="1"/>
          <w:wAfter w:w="30" w:type="dxa"/>
          <w:trHeight w:val="525" w:hRule="atLeast"/>
        </w:trPr>
        <w:tc>
          <w:tcPr>
            <w:tcW w:w="1805" w:type="dxa"/>
            <w:tcBorders>
              <w:top w:val="nil"/>
              <w:left w:val="single" w:color="auto" w:sz="4" w:space="0"/>
              <w:bottom w:val="single" w:color="auto" w:sz="4" w:space="0"/>
              <w:right w:val="single" w:color="000000" w:sz="4" w:space="0"/>
            </w:tcBorders>
            <w:noWrap w:val="0"/>
            <w:vAlign w:val="center"/>
          </w:tcPr>
          <w:p>
            <w:pPr>
              <w:jc w:val="center"/>
              <w:rPr>
                <w:color w:val="auto"/>
                <w:sz w:val="24"/>
              </w:rPr>
            </w:pPr>
            <w:r>
              <w:rPr>
                <w:rFonts w:hint="eastAsia"/>
                <w:color w:val="auto"/>
                <w:sz w:val="24"/>
              </w:rPr>
              <w:t>流出土地属家庭承包地总面积</w:t>
            </w:r>
          </w:p>
        </w:tc>
        <w:tc>
          <w:tcPr>
            <w:tcW w:w="1075" w:type="dxa"/>
            <w:gridSpan w:val="3"/>
            <w:tcBorders>
              <w:top w:val="nil"/>
              <w:left w:val="single" w:color="auto" w:sz="4" w:space="0"/>
              <w:bottom w:val="single" w:color="auto" w:sz="4" w:space="0"/>
              <w:right w:val="single" w:color="000000" w:sz="4" w:space="0"/>
            </w:tcBorders>
            <w:noWrap w:val="0"/>
            <w:vAlign w:val="center"/>
          </w:tcPr>
          <w:p>
            <w:pPr>
              <w:jc w:val="center"/>
              <w:rPr>
                <w:rFonts w:ascii="宋体"/>
                <w:color w:val="auto"/>
                <w:sz w:val="24"/>
              </w:rPr>
            </w:pPr>
          </w:p>
        </w:tc>
        <w:tc>
          <w:tcPr>
            <w:tcW w:w="1440" w:type="dxa"/>
            <w:tcBorders>
              <w:top w:val="nil"/>
              <w:left w:val="single" w:color="auto" w:sz="4" w:space="0"/>
              <w:bottom w:val="single" w:color="auto" w:sz="4" w:space="0"/>
              <w:right w:val="single" w:color="000000" w:sz="4" w:space="0"/>
            </w:tcBorders>
            <w:noWrap w:val="0"/>
            <w:vAlign w:val="center"/>
          </w:tcPr>
          <w:p>
            <w:pPr>
              <w:jc w:val="center"/>
              <w:rPr>
                <w:rFonts w:ascii="宋体"/>
                <w:color w:val="auto"/>
                <w:sz w:val="24"/>
              </w:rPr>
            </w:pPr>
            <w:r>
              <w:rPr>
                <w:rFonts w:hint="eastAsia"/>
                <w:color w:val="auto"/>
                <w:sz w:val="24"/>
              </w:rPr>
              <w:t>涉及农户数</w:t>
            </w:r>
          </w:p>
        </w:tc>
        <w:tc>
          <w:tcPr>
            <w:tcW w:w="1440" w:type="dxa"/>
            <w:tcBorders>
              <w:top w:val="nil"/>
              <w:left w:val="single" w:color="auto" w:sz="4" w:space="0"/>
              <w:bottom w:val="single" w:color="auto" w:sz="4" w:space="0"/>
              <w:right w:val="single" w:color="000000" w:sz="4" w:space="0"/>
            </w:tcBorders>
            <w:noWrap w:val="0"/>
            <w:vAlign w:val="center"/>
          </w:tcPr>
          <w:p>
            <w:pPr>
              <w:jc w:val="center"/>
              <w:rPr>
                <w:rFonts w:ascii="宋体"/>
                <w:color w:val="auto"/>
                <w:sz w:val="24"/>
              </w:rPr>
            </w:pPr>
          </w:p>
        </w:tc>
        <w:tc>
          <w:tcPr>
            <w:tcW w:w="1440" w:type="dxa"/>
            <w:gridSpan w:val="2"/>
            <w:tcBorders>
              <w:top w:val="nil"/>
              <w:left w:val="single" w:color="auto" w:sz="4" w:space="0"/>
              <w:bottom w:val="single" w:color="auto" w:sz="4" w:space="0"/>
              <w:right w:val="single" w:color="000000" w:sz="4" w:space="0"/>
            </w:tcBorders>
            <w:noWrap w:val="0"/>
            <w:vAlign w:val="center"/>
          </w:tcPr>
          <w:p>
            <w:pPr>
              <w:jc w:val="center"/>
              <w:rPr>
                <w:rFonts w:ascii="宋体"/>
                <w:color w:val="auto"/>
                <w:sz w:val="24"/>
              </w:rPr>
            </w:pPr>
            <w:r>
              <w:rPr>
                <w:rFonts w:hint="eastAsia"/>
                <w:color w:val="auto"/>
                <w:sz w:val="24"/>
              </w:rPr>
              <w:t>涉及人口数</w:t>
            </w:r>
          </w:p>
        </w:tc>
        <w:tc>
          <w:tcPr>
            <w:tcW w:w="1440" w:type="dxa"/>
            <w:tcBorders>
              <w:top w:val="nil"/>
              <w:left w:val="single" w:color="auto" w:sz="4" w:space="0"/>
              <w:bottom w:val="single" w:color="auto" w:sz="4" w:space="0"/>
              <w:right w:val="single" w:color="000000" w:sz="4" w:space="0"/>
            </w:tcBorders>
            <w:noWrap w:val="0"/>
            <w:vAlign w:val="center"/>
          </w:tcPr>
          <w:p>
            <w:pPr>
              <w:jc w:val="center"/>
              <w:rPr>
                <w:rFonts w:ascii="宋体"/>
                <w:color w:val="auto"/>
                <w:sz w:val="24"/>
              </w:rPr>
            </w:pPr>
          </w:p>
        </w:tc>
      </w:tr>
      <w:tr>
        <w:tblPrEx>
          <w:tblCellMar>
            <w:top w:w="0" w:type="dxa"/>
            <w:left w:w="0" w:type="dxa"/>
            <w:bottom w:w="0" w:type="dxa"/>
            <w:right w:w="0" w:type="dxa"/>
          </w:tblCellMar>
        </w:tblPrEx>
        <w:trPr>
          <w:gridAfter w:val="1"/>
          <w:wAfter w:w="30" w:type="dxa"/>
          <w:trHeight w:val="435" w:hRule="atLeast"/>
        </w:trPr>
        <w:tc>
          <w:tcPr>
            <w:tcW w:w="8640"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bCs/>
                <w:color w:val="auto"/>
                <w:sz w:val="24"/>
              </w:rPr>
            </w:pPr>
            <w:r>
              <w:rPr>
                <w:rFonts w:hint="eastAsia" w:ascii="宋体" w:hAnsi="宋体"/>
                <w:b/>
                <w:bCs/>
                <w:color w:val="auto"/>
                <w:sz w:val="24"/>
              </w:rPr>
              <w:t>流入主体基本情况</w:t>
            </w:r>
          </w:p>
        </w:tc>
      </w:tr>
      <w:tr>
        <w:tblPrEx>
          <w:tblCellMar>
            <w:top w:w="0" w:type="dxa"/>
            <w:left w:w="0" w:type="dxa"/>
            <w:bottom w:w="0" w:type="dxa"/>
            <w:right w:w="0" w:type="dxa"/>
          </w:tblCellMar>
        </w:tblPrEx>
        <w:trPr>
          <w:trHeight w:val="525" w:hRule="atLeast"/>
        </w:trPr>
        <w:tc>
          <w:tcPr>
            <w:tcW w:w="2310" w:type="dxa"/>
            <w:gridSpan w:val="3"/>
            <w:tcBorders>
              <w:top w:val="nil"/>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color w:val="auto"/>
                <w:sz w:val="24"/>
              </w:rPr>
              <w:t>姓名或单位名称</w:t>
            </w:r>
          </w:p>
        </w:tc>
        <w:tc>
          <w:tcPr>
            <w:tcW w:w="2010" w:type="dxa"/>
            <w:gridSpan w:val="2"/>
            <w:tcBorders>
              <w:top w:val="nil"/>
              <w:left w:val="single" w:color="auto" w:sz="4" w:space="0"/>
              <w:bottom w:val="single" w:color="auto" w:sz="4" w:space="0"/>
              <w:right w:val="single" w:color="auto" w:sz="4" w:space="0"/>
            </w:tcBorders>
            <w:noWrap w:val="0"/>
            <w:vAlign w:val="center"/>
          </w:tcPr>
          <w:p>
            <w:pPr>
              <w:jc w:val="center"/>
              <w:rPr>
                <w:rFonts w:ascii="宋体"/>
                <w:color w:val="auto"/>
                <w:sz w:val="24"/>
              </w:rPr>
            </w:pPr>
          </w:p>
        </w:tc>
        <w:tc>
          <w:tcPr>
            <w:tcW w:w="2160" w:type="dxa"/>
            <w:gridSpan w:val="2"/>
            <w:tcBorders>
              <w:top w:val="nil"/>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color w:val="auto"/>
                <w:sz w:val="24"/>
              </w:rPr>
              <w:t>联系电话</w:t>
            </w:r>
          </w:p>
        </w:tc>
        <w:tc>
          <w:tcPr>
            <w:tcW w:w="2160" w:type="dxa"/>
            <w:gridSpan w:val="2"/>
            <w:tcBorders>
              <w:top w:val="nil"/>
              <w:left w:val="single" w:color="auto" w:sz="4" w:space="0"/>
              <w:bottom w:val="single" w:color="auto" w:sz="4" w:space="0"/>
              <w:right w:val="single" w:color="auto" w:sz="4" w:space="0"/>
            </w:tcBorders>
            <w:noWrap w:val="0"/>
            <w:vAlign w:val="center"/>
          </w:tcPr>
          <w:p>
            <w:pPr>
              <w:jc w:val="center"/>
              <w:rPr>
                <w:rFonts w:ascii="宋体"/>
                <w:color w:val="auto"/>
                <w:sz w:val="24"/>
              </w:rPr>
            </w:pPr>
          </w:p>
        </w:tc>
        <w:tc>
          <w:tcPr>
            <w:tcW w:w="30" w:type="dxa"/>
            <w:tcBorders>
              <w:top w:val="nil"/>
              <w:left w:val="nil"/>
              <w:bottom w:val="single" w:color="auto" w:sz="4" w:space="0"/>
              <w:right w:val="single" w:color="auto" w:sz="4" w:space="0"/>
            </w:tcBorders>
            <w:noWrap w:val="0"/>
            <w:vAlign w:val="center"/>
          </w:tcPr>
          <w:p>
            <w:pPr>
              <w:jc w:val="center"/>
              <w:rPr>
                <w:rFonts w:ascii="宋体"/>
                <w:color w:val="auto"/>
                <w:sz w:val="22"/>
                <w:szCs w:val="22"/>
              </w:rPr>
            </w:pPr>
            <w:r>
              <w:rPr>
                <w:rFonts w:hint="eastAsia"/>
                <w:color w:val="auto"/>
                <w:sz w:val="22"/>
                <w:szCs w:val="22"/>
              </w:rPr>
              <w:t>　</w:t>
            </w:r>
          </w:p>
        </w:tc>
      </w:tr>
      <w:tr>
        <w:tblPrEx>
          <w:tblCellMar>
            <w:top w:w="0" w:type="dxa"/>
            <w:left w:w="0" w:type="dxa"/>
            <w:bottom w:w="0" w:type="dxa"/>
            <w:right w:w="0" w:type="dxa"/>
          </w:tblCellMar>
        </w:tblPrEx>
        <w:trPr>
          <w:gridAfter w:val="1"/>
          <w:wAfter w:w="30" w:type="dxa"/>
          <w:trHeight w:val="405" w:hRule="atLeast"/>
        </w:trPr>
        <w:tc>
          <w:tcPr>
            <w:tcW w:w="2310" w:type="dxa"/>
            <w:gridSpan w:val="3"/>
            <w:tcBorders>
              <w:top w:val="nil"/>
              <w:left w:val="single" w:color="auto" w:sz="4" w:space="0"/>
              <w:bottom w:val="single" w:color="auto" w:sz="4" w:space="0"/>
              <w:right w:val="single" w:color="000000" w:sz="4" w:space="0"/>
            </w:tcBorders>
            <w:noWrap w:val="0"/>
            <w:vAlign w:val="center"/>
          </w:tcPr>
          <w:p>
            <w:pPr>
              <w:jc w:val="center"/>
              <w:rPr>
                <w:rFonts w:ascii="宋体"/>
                <w:color w:val="auto"/>
                <w:sz w:val="24"/>
              </w:rPr>
            </w:pPr>
            <w:r>
              <w:rPr>
                <w:rFonts w:hint="eastAsia"/>
                <w:color w:val="auto"/>
                <w:sz w:val="24"/>
              </w:rPr>
              <w:t>流入土地面积</w:t>
            </w:r>
          </w:p>
        </w:tc>
        <w:tc>
          <w:tcPr>
            <w:tcW w:w="2010" w:type="dxa"/>
            <w:gridSpan w:val="2"/>
            <w:tcBorders>
              <w:top w:val="nil"/>
              <w:left w:val="single" w:color="auto" w:sz="4" w:space="0"/>
              <w:bottom w:val="single" w:color="auto" w:sz="4" w:space="0"/>
              <w:right w:val="single" w:color="000000" w:sz="4" w:space="0"/>
            </w:tcBorders>
            <w:noWrap w:val="0"/>
            <w:vAlign w:val="center"/>
          </w:tcPr>
          <w:p>
            <w:pPr>
              <w:jc w:val="center"/>
              <w:rPr>
                <w:rFonts w:ascii="宋体"/>
                <w:color w:val="auto"/>
                <w:sz w:val="24"/>
              </w:rPr>
            </w:pPr>
          </w:p>
        </w:tc>
        <w:tc>
          <w:tcPr>
            <w:tcW w:w="2160" w:type="dxa"/>
            <w:gridSpan w:val="2"/>
            <w:tcBorders>
              <w:top w:val="nil"/>
              <w:left w:val="single" w:color="auto" w:sz="4" w:space="0"/>
              <w:bottom w:val="single" w:color="auto" w:sz="4" w:space="0"/>
              <w:right w:val="single" w:color="000000" w:sz="4" w:space="0"/>
            </w:tcBorders>
            <w:noWrap w:val="0"/>
            <w:vAlign w:val="center"/>
          </w:tcPr>
          <w:p>
            <w:pPr>
              <w:jc w:val="center"/>
              <w:rPr>
                <w:rFonts w:ascii="宋体"/>
                <w:color w:val="auto"/>
                <w:sz w:val="24"/>
              </w:rPr>
            </w:pPr>
            <w:r>
              <w:rPr>
                <w:rFonts w:hint="eastAsia"/>
                <w:color w:val="auto"/>
                <w:sz w:val="24"/>
              </w:rPr>
              <w:t>流入土地位置</w:t>
            </w:r>
          </w:p>
        </w:tc>
        <w:tc>
          <w:tcPr>
            <w:tcW w:w="2160" w:type="dxa"/>
            <w:gridSpan w:val="2"/>
            <w:tcBorders>
              <w:top w:val="nil"/>
              <w:left w:val="single" w:color="auto" w:sz="4" w:space="0"/>
              <w:bottom w:val="single" w:color="auto" w:sz="4" w:space="0"/>
              <w:right w:val="single" w:color="000000" w:sz="4" w:space="0"/>
            </w:tcBorders>
            <w:noWrap w:val="0"/>
            <w:vAlign w:val="center"/>
          </w:tcPr>
          <w:p>
            <w:pPr>
              <w:jc w:val="center"/>
              <w:rPr>
                <w:rFonts w:ascii="宋体"/>
                <w:color w:val="auto"/>
                <w:sz w:val="24"/>
              </w:rPr>
            </w:pPr>
          </w:p>
        </w:tc>
      </w:tr>
      <w:tr>
        <w:tblPrEx>
          <w:tblCellMar>
            <w:top w:w="0" w:type="dxa"/>
            <w:left w:w="0" w:type="dxa"/>
            <w:bottom w:w="0" w:type="dxa"/>
            <w:right w:w="0" w:type="dxa"/>
          </w:tblCellMar>
        </w:tblPrEx>
        <w:trPr>
          <w:gridAfter w:val="1"/>
          <w:wAfter w:w="30" w:type="dxa"/>
          <w:trHeight w:val="405" w:hRule="atLeast"/>
        </w:trPr>
        <w:tc>
          <w:tcPr>
            <w:tcW w:w="2310" w:type="dxa"/>
            <w:gridSpan w:val="3"/>
            <w:tcBorders>
              <w:top w:val="nil"/>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color w:val="auto"/>
                <w:sz w:val="24"/>
              </w:rPr>
              <w:t>年流转价格</w:t>
            </w:r>
          </w:p>
        </w:tc>
        <w:tc>
          <w:tcPr>
            <w:tcW w:w="2010" w:type="dxa"/>
            <w:gridSpan w:val="2"/>
            <w:tcBorders>
              <w:top w:val="nil"/>
              <w:left w:val="single" w:color="auto" w:sz="4" w:space="0"/>
              <w:bottom w:val="single" w:color="auto" w:sz="4" w:space="0"/>
              <w:right w:val="single" w:color="auto" w:sz="4" w:space="0"/>
            </w:tcBorders>
            <w:noWrap w:val="0"/>
            <w:vAlign w:val="center"/>
          </w:tcPr>
          <w:p>
            <w:pPr>
              <w:jc w:val="center"/>
              <w:rPr>
                <w:rFonts w:ascii="宋体"/>
                <w:color w:val="auto"/>
                <w:sz w:val="24"/>
              </w:rPr>
            </w:pPr>
          </w:p>
        </w:tc>
        <w:tc>
          <w:tcPr>
            <w:tcW w:w="2160" w:type="dxa"/>
            <w:gridSpan w:val="2"/>
            <w:tcBorders>
              <w:top w:val="nil"/>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color w:val="auto"/>
                <w:sz w:val="24"/>
              </w:rPr>
              <w:t>签订合同时间</w:t>
            </w:r>
          </w:p>
        </w:tc>
        <w:tc>
          <w:tcPr>
            <w:tcW w:w="2160" w:type="dxa"/>
            <w:gridSpan w:val="2"/>
            <w:tcBorders>
              <w:top w:val="nil"/>
              <w:left w:val="single" w:color="auto" w:sz="4" w:space="0"/>
              <w:bottom w:val="single" w:color="auto" w:sz="4" w:space="0"/>
              <w:right w:val="single" w:color="auto" w:sz="4" w:space="0"/>
            </w:tcBorders>
            <w:noWrap w:val="0"/>
            <w:vAlign w:val="center"/>
          </w:tcPr>
          <w:p>
            <w:pPr>
              <w:jc w:val="center"/>
              <w:rPr>
                <w:rFonts w:ascii="宋体"/>
                <w:color w:val="auto"/>
                <w:sz w:val="24"/>
              </w:rPr>
            </w:pPr>
          </w:p>
        </w:tc>
      </w:tr>
      <w:tr>
        <w:tblPrEx>
          <w:tblCellMar>
            <w:top w:w="0" w:type="dxa"/>
            <w:left w:w="0" w:type="dxa"/>
            <w:bottom w:w="0" w:type="dxa"/>
            <w:right w:w="0" w:type="dxa"/>
          </w:tblCellMar>
        </w:tblPrEx>
        <w:trPr>
          <w:gridAfter w:val="1"/>
          <w:wAfter w:w="30" w:type="dxa"/>
          <w:trHeight w:val="413" w:hRule="atLeast"/>
        </w:trPr>
        <w:tc>
          <w:tcPr>
            <w:tcW w:w="2310" w:type="dxa"/>
            <w:gridSpan w:val="3"/>
            <w:tcBorders>
              <w:top w:val="nil"/>
              <w:left w:val="single" w:color="auto" w:sz="4" w:space="0"/>
              <w:bottom w:val="single" w:color="auto" w:sz="4" w:space="0"/>
              <w:right w:val="single" w:color="000000" w:sz="4" w:space="0"/>
            </w:tcBorders>
            <w:noWrap w:val="0"/>
            <w:vAlign w:val="center"/>
          </w:tcPr>
          <w:p>
            <w:pPr>
              <w:jc w:val="center"/>
              <w:rPr>
                <w:rFonts w:ascii="宋体"/>
                <w:color w:val="auto"/>
                <w:sz w:val="24"/>
              </w:rPr>
            </w:pPr>
            <w:r>
              <w:rPr>
                <w:rFonts w:hint="eastAsia"/>
                <w:color w:val="auto"/>
                <w:sz w:val="24"/>
              </w:rPr>
              <w:t>流转起止时间</w:t>
            </w:r>
          </w:p>
        </w:tc>
        <w:tc>
          <w:tcPr>
            <w:tcW w:w="6330" w:type="dxa"/>
            <w:gridSpan w:val="6"/>
            <w:tcBorders>
              <w:top w:val="nil"/>
              <w:left w:val="single" w:color="auto" w:sz="4" w:space="0"/>
              <w:bottom w:val="single" w:color="auto" w:sz="4" w:space="0"/>
              <w:right w:val="single" w:color="000000" w:sz="4" w:space="0"/>
            </w:tcBorders>
            <w:noWrap w:val="0"/>
            <w:vAlign w:val="center"/>
          </w:tcPr>
          <w:p>
            <w:pPr>
              <w:jc w:val="center"/>
              <w:rPr>
                <w:rFonts w:ascii="宋体"/>
                <w:color w:val="auto"/>
                <w:sz w:val="24"/>
              </w:rPr>
            </w:pPr>
          </w:p>
        </w:tc>
      </w:tr>
      <w:tr>
        <w:tblPrEx>
          <w:tblCellMar>
            <w:top w:w="0" w:type="dxa"/>
            <w:left w:w="0" w:type="dxa"/>
            <w:bottom w:w="0" w:type="dxa"/>
            <w:right w:w="0" w:type="dxa"/>
          </w:tblCellMar>
        </w:tblPrEx>
        <w:trPr>
          <w:gridAfter w:val="1"/>
          <w:wAfter w:w="30" w:type="dxa"/>
          <w:trHeight w:val="462" w:hRule="atLeast"/>
        </w:trPr>
        <w:tc>
          <w:tcPr>
            <w:tcW w:w="231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color w:val="auto"/>
                <w:sz w:val="24"/>
              </w:rPr>
              <w:t>流入土地主要用途</w:t>
            </w:r>
          </w:p>
        </w:tc>
        <w:tc>
          <w:tcPr>
            <w:tcW w:w="633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p>
        </w:tc>
      </w:tr>
      <w:tr>
        <w:tblPrEx>
          <w:tblCellMar>
            <w:top w:w="0" w:type="dxa"/>
            <w:left w:w="0" w:type="dxa"/>
            <w:bottom w:w="0" w:type="dxa"/>
            <w:right w:w="0" w:type="dxa"/>
          </w:tblCellMar>
        </w:tblPrEx>
        <w:trPr>
          <w:gridAfter w:val="1"/>
          <w:wAfter w:w="30" w:type="dxa"/>
          <w:trHeight w:val="668" w:hRule="atLeast"/>
        </w:trPr>
        <w:tc>
          <w:tcPr>
            <w:tcW w:w="4320" w:type="dxa"/>
            <w:gridSpan w:val="5"/>
            <w:tcBorders>
              <w:top w:val="single" w:color="auto" w:sz="4" w:space="0"/>
              <w:left w:val="single" w:color="auto" w:sz="4" w:space="0"/>
              <w:bottom w:val="single" w:color="000000" w:sz="4" w:space="0"/>
              <w:right w:val="single" w:color="000000" w:sz="4" w:space="0"/>
            </w:tcBorders>
            <w:noWrap w:val="0"/>
            <w:vAlign w:val="center"/>
          </w:tcPr>
          <w:p>
            <w:pPr>
              <w:jc w:val="center"/>
              <w:rPr>
                <w:rFonts w:ascii="宋体"/>
                <w:b/>
                <w:bCs/>
                <w:color w:val="auto"/>
                <w:sz w:val="24"/>
              </w:rPr>
            </w:pPr>
            <w:r>
              <w:rPr>
                <w:rFonts w:hint="eastAsia" w:ascii="宋体" w:hAnsi="宋体"/>
                <w:b/>
                <w:bCs/>
                <w:color w:val="auto"/>
                <w:sz w:val="24"/>
              </w:rPr>
              <w:t>村级意见</w:t>
            </w:r>
          </w:p>
        </w:tc>
        <w:tc>
          <w:tcPr>
            <w:tcW w:w="4320" w:type="dxa"/>
            <w:gridSpan w:val="4"/>
            <w:tcBorders>
              <w:top w:val="single" w:color="auto" w:sz="4" w:space="0"/>
              <w:left w:val="single" w:color="auto" w:sz="4" w:space="0"/>
              <w:bottom w:val="single" w:color="000000" w:sz="4" w:space="0"/>
              <w:right w:val="single" w:color="000000" w:sz="4" w:space="0"/>
            </w:tcBorders>
            <w:noWrap w:val="0"/>
            <w:vAlign w:val="center"/>
          </w:tcPr>
          <w:p>
            <w:pPr>
              <w:jc w:val="center"/>
              <w:rPr>
                <w:rFonts w:ascii="宋体"/>
                <w:b/>
                <w:bCs/>
                <w:color w:val="auto"/>
                <w:sz w:val="24"/>
              </w:rPr>
            </w:pPr>
            <w:r>
              <w:rPr>
                <w:rFonts w:hint="eastAsia" w:ascii="宋体" w:hAnsi="宋体"/>
                <w:b/>
                <w:bCs/>
                <w:color w:val="auto"/>
                <w:sz w:val="24"/>
              </w:rPr>
              <w:t>镇（街道）审核意见</w:t>
            </w:r>
          </w:p>
        </w:tc>
      </w:tr>
      <w:tr>
        <w:tblPrEx>
          <w:tblCellMar>
            <w:top w:w="0" w:type="dxa"/>
            <w:left w:w="0" w:type="dxa"/>
            <w:bottom w:w="0" w:type="dxa"/>
            <w:right w:w="0" w:type="dxa"/>
          </w:tblCellMar>
        </w:tblPrEx>
        <w:trPr>
          <w:gridAfter w:val="1"/>
          <w:wAfter w:w="30" w:type="dxa"/>
          <w:trHeight w:val="4296" w:hRule="atLeast"/>
        </w:trPr>
        <w:tc>
          <w:tcPr>
            <w:tcW w:w="4320"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ascii="宋体"/>
                <w:b/>
                <w:bCs/>
                <w:color w:val="auto"/>
                <w:sz w:val="24"/>
              </w:rPr>
            </w:pPr>
          </w:p>
          <w:p>
            <w:pPr>
              <w:rPr>
                <w:rFonts w:ascii="宋体"/>
                <w:b/>
                <w:bCs/>
                <w:color w:val="auto"/>
                <w:sz w:val="24"/>
              </w:rPr>
            </w:pPr>
          </w:p>
          <w:p>
            <w:pPr>
              <w:pStyle w:val="3"/>
              <w:rPr>
                <w:rFonts w:ascii="宋体" w:eastAsia="宋体"/>
                <w:b/>
                <w:color w:val="auto"/>
                <w:sz w:val="24"/>
              </w:rPr>
            </w:pPr>
          </w:p>
          <w:p>
            <w:pPr>
              <w:pStyle w:val="3"/>
              <w:jc w:val="both"/>
              <w:rPr>
                <w:color w:val="auto"/>
              </w:rPr>
            </w:pPr>
          </w:p>
          <w:p>
            <w:pPr>
              <w:rPr>
                <w:rFonts w:ascii="宋体"/>
                <w:b/>
                <w:bCs/>
                <w:color w:val="auto"/>
                <w:sz w:val="24"/>
              </w:rPr>
            </w:pPr>
          </w:p>
          <w:p>
            <w:pPr>
              <w:rPr>
                <w:rFonts w:ascii="宋体"/>
                <w:b/>
                <w:bCs/>
                <w:color w:val="auto"/>
                <w:sz w:val="24"/>
              </w:rPr>
            </w:pPr>
            <w:r>
              <w:rPr>
                <w:rFonts w:hint="eastAsia" w:ascii="宋体" w:hAnsi="宋体"/>
                <w:b/>
                <w:bCs/>
                <w:color w:val="auto"/>
                <w:sz w:val="24"/>
              </w:rPr>
              <w:t>经办人（签字）：</w:t>
            </w:r>
          </w:p>
          <w:p>
            <w:pPr>
              <w:rPr>
                <w:rFonts w:ascii="宋体"/>
                <w:b/>
                <w:bCs/>
                <w:color w:val="auto"/>
                <w:sz w:val="24"/>
              </w:rPr>
            </w:pPr>
          </w:p>
          <w:p>
            <w:pPr>
              <w:rPr>
                <w:rFonts w:ascii="宋体"/>
                <w:b/>
                <w:bCs/>
                <w:color w:val="auto"/>
                <w:sz w:val="24"/>
              </w:rPr>
            </w:pPr>
            <w:r>
              <w:rPr>
                <w:rFonts w:hint="eastAsia" w:ascii="宋体" w:hAnsi="宋体"/>
                <w:b/>
                <w:bCs/>
                <w:color w:val="auto"/>
                <w:sz w:val="24"/>
              </w:rPr>
              <w:t>负责人（签字）：</w:t>
            </w:r>
          </w:p>
          <w:p>
            <w:pPr>
              <w:rPr>
                <w:rFonts w:ascii="宋体"/>
                <w:b/>
                <w:bCs/>
                <w:color w:val="auto"/>
                <w:sz w:val="24"/>
              </w:rPr>
            </w:pPr>
            <w:r>
              <w:rPr>
                <w:rFonts w:ascii="宋体" w:hAnsi="宋体"/>
                <w:b/>
                <w:bCs/>
                <w:color w:val="auto"/>
                <w:sz w:val="24"/>
              </w:rPr>
              <w:t xml:space="preserve">                            </w:t>
            </w:r>
            <w:r>
              <w:rPr>
                <w:rFonts w:hint="eastAsia" w:ascii="宋体" w:hAnsi="宋体"/>
                <w:b/>
                <w:bCs/>
                <w:color w:val="auto"/>
                <w:sz w:val="24"/>
              </w:rPr>
              <w:t>（盖章）</w:t>
            </w:r>
          </w:p>
          <w:p>
            <w:pPr>
              <w:jc w:val="right"/>
              <w:rPr>
                <w:rFonts w:ascii="宋体"/>
                <w:b/>
                <w:bCs/>
                <w:color w:val="auto"/>
                <w:sz w:val="24"/>
              </w:rPr>
            </w:pPr>
            <w:r>
              <w:rPr>
                <w:rFonts w:hint="eastAsia" w:ascii="宋体" w:hAnsi="宋体"/>
                <w:b/>
                <w:bCs/>
                <w:color w:val="auto"/>
                <w:sz w:val="24"/>
              </w:rPr>
              <w:t>年</w:t>
            </w:r>
            <w:r>
              <w:rPr>
                <w:rFonts w:ascii="宋体" w:hAnsi="宋体"/>
                <w:b/>
                <w:bCs/>
                <w:color w:val="auto"/>
                <w:sz w:val="24"/>
              </w:rPr>
              <w:t xml:space="preserve">    </w:t>
            </w:r>
            <w:r>
              <w:rPr>
                <w:rFonts w:hint="eastAsia" w:ascii="宋体" w:hAnsi="宋体"/>
                <w:b/>
                <w:bCs/>
                <w:color w:val="auto"/>
                <w:sz w:val="24"/>
              </w:rPr>
              <w:t>月</w:t>
            </w:r>
            <w:r>
              <w:rPr>
                <w:rFonts w:ascii="宋体" w:hAnsi="宋体"/>
                <w:b/>
                <w:bCs/>
                <w:color w:val="auto"/>
                <w:sz w:val="24"/>
              </w:rPr>
              <w:t xml:space="preserve">    </w:t>
            </w:r>
            <w:r>
              <w:rPr>
                <w:rFonts w:hint="eastAsia" w:ascii="宋体" w:hAnsi="宋体"/>
                <w:b/>
                <w:bCs/>
                <w:color w:val="auto"/>
                <w:sz w:val="24"/>
              </w:rPr>
              <w:t>日</w:t>
            </w:r>
          </w:p>
        </w:tc>
        <w:tc>
          <w:tcPr>
            <w:tcW w:w="4320" w:type="dxa"/>
            <w:gridSpan w:val="4"/>
            <w:tcBorders>
              <w:top w:val="single" w:color="000000" w:sz="4" w:space="0"/>
              <w:left w:val="single" w:color="auto" w:sz="4" w:space="0"/>
              <w:bottom w:val="single" w:color="000000" w:sz="4" w:space="0"/>
              <w:right w:val="single" w:color="000000" w:sz="4" w:space="0"/>
            </w:tcBorders>
            <w:noWrap w:val="0"/>
            <w:vAlign w:val="center"/>
          </w:tcPr>
          <w:p>
            <w:pPr>
              <w:rPr>
                <w:rFonts w:ascii="宋体"/>
                <w:b/>
                <w:bCs/>
                <w:color w:val="auto"/>
                <w:sz w:val="24"/>
              </w:rPr>
            </w:pPr>
          </w:p>
          <w:p>
            <w:pPr>
              <w:rPr>
                <w:rFonts w:ascii="宋体"/>
                <w:b/>
                <w:bCs/>
                <w:color w:val="auto"/>
                <w:sz w:val="24"/>
              </w:rPr>
            </w:pPr>
          </w:p>
          <w:p>
            <w:pPr>
              <w:rPr>
                <w:rFonts w:ascii="宋体"/>
                <w:b/>
                <w:bCs/>
                <w:color w:val="auto"/>
                <w:sz w:val="24"/>
              </w:rPr>
            </w:pPr>
          </w:p>
          <w:p>
            <w:pPr>
              <w:pStyle w:val="3"/>
              <w:jc w:val="both"/>
              <w:rPr>
                <w:color w:val="auto"/>
              </w:rPr>
            </w:pPr>
          </w:p>
          <w:p>
            <w:pPr>
              <w:rPr>
                <w:rFonts w:ascii="宋体"/>
                <w:b/>
                <w:bCs/>
                <w:color w:val="auto"/>
                <w:sz w:val="24"/>
              </w:rPr>
            </w:pPr>
          </w:p>
          <w:p>
            <w:pPr>
              <w:rPr>
                <w:rFonts w:ascii="宋体"/>
                <w:b/>
                <w:bCs/>
                <w:color w:val="auto"/>
                <w:sz w:val="24"/>
              </w:rPr>
            </w:pPr>
          </w:p>
          <w:p>
            <w:pPr>
              <w:rPr>
                <w:rFonts w:ascii="宋体"/>
                <w:b/>
                <w:bCs/>
                <w:color w:val="auto"/>
                <w:sz w:val="24"/>
              </w:rPr>
            </w:pPr>
            <w:r>
              <w:rPr>
                <w:rFonts w:hint="eastAsia" w:ascii="宋体" w:hAnsi="宋体"/>
                <w:b/>
                <w:bCs/>
                <w:color w:val="auto"/>
                <w:sz w:val="24"/>
              </w:rPr>
              <w:t>经办人（签字）：</w:t>
            </w:r>
          </w:p>
          <w:p>
            <w:pPr>
              <w:rPr>
                <w:rFonts w:ascii="宋体"/>
                <w:b/>
                <w:bCs/>
                <w:color w:val="auto"/>
                <w:sz w:val="24"/>
              </w:rPr>
            </w:pPr>
          </w:p>
          <w:p>
            <w:pPr>
              <w:rPr>
                <w:color w:val="auto"/>
              </w:rPr>
            </w:pPr>
            <w:r>
              <w:rPr>
                <w:rFonts w:hint="eastAsia" w:ascii="宋体" w:hAnsi="宋体"/>
                <w:b/>
                <w:bCs/>
                <w:color w:val="auto"/>
                <w:sz w:val="24"/>
              </w:rPr>
              <w:t>分管领导（签字）：</w:t>
            </w:r>
          </w:p>
          <w:p>
            <w:pPr>
              <w:ind w:firstLine="3132" w:firstLineChars="1300"/>
              <w:rPr>
                <w:rFonts w:ascii="宋体"/>
                <w:b/>
                <w:bCs/>
                <w:color w:val="auto"/>
                <w:sz w:val="24"/>
              </w:rPr>
            </w:pPr>
            <w:r>
              <w:rPr>
                <w:rFonts w:hint="eastAsia" w:ascii="宋体" w:hAnsi="宋体"/>
                <w:b/>
                <w:bCs/>
                <w:color w:val="auto"/>
                <w:sz w:val="24"/>
              </w:rPr>
              <w:t>（盖章）</w:t>
            </w:r>
          </w:p>
          <w:p>
            <w:pPr>
              <w:rPr>
                <w:rFonts w:ascii="宋体"/>
                <w:b/>
                <w:bCs/>
                <w:color w:val="auto"/>
                <w:sz w:val="24"/>
              </w:rPr>
            </w:pPr>
            <w:r>
              <w:rPr>
                <w:rFonts w:ascii="宋体" w:hAnsi="宋体"/>
                <w:b/>
                <w:bCs/>
                <w:color w:val="auto"/>
                <w:sz w:val="24"/>
              </w:rPr>
              <w:t xml:space="preserve">                    </w:t>
            </w:r>
            <w:r>
              <w:rPr>
                <w:rFonts w:hint="eastAsia" w:ascii="宋体" w:hAnsi="宋体"/>
                <w:b/>
                <w:bCs/>
                <w:color w:val="auto"/>
                <w:sz w:val="24"/>
              </w:rPr>
              <w:t>年</w:t>
            </w:r>
            <w:r>
              <w:rPr>
                <w:rFonts w:ascii="宋体" w:hAnsi="宋体"/>
                <w:b/>
                <w:bCs/>
                <w:color w:val="auto"/>
                <w:sz w:val="24"/>
              </w:rPr>
              <w:t xml:space="preserve">    </w:t>
            </w:r>
            <w:r>
              <w:rPr>
                <w:rFonts w:hint="eastAsia" w:ascii="宋体" w:hAnsi="宋体"/>
                <w:b/>
                <w:bCs/>
                <w:color w:val="auto"/>
                <w:sz w:val="24"/>
              </w:rPr>
              <w:t>月</w:t>
            </w:r>
            <w:r>
              <w:rPr>
                <w:rFonts w:ascii="宋体" w:hAnsi="宋体"/>
                <w:b/>
                <w:bCs/>
                <w:color w:val="auto"/>
                <w:sz w:val="24"/>
              </w:rPr>
              <w:t xml:space="preserve">    </w:t>
            </w:r>
            <w:r>
              <w:rPr>
                <w:rFonts w:hint="eastAsia" w:ascii="宋体" w:hAnsi="宋体"/>
                <w:b/>
                <w:bCs/>
                <w:color w:val="auto"/>
                <w:sz w:val="24"/>
              </w:rPr>
              <w:t>日</w:t>
            </w:r>
          </w:p>
        </w:tc>
      </w:tr>
      <w:tr>
        <w:tblPrEx>
          <w:tblCellMar>
            <w:top w:w="0" w:type="dxa"/>
            <w:left w:w="0" w:type="dxa"/>
            <w:bottom w:w="0" w:type="dxa"/>
            <w:right w:w="0" w:type="dxa"/>
          </w:tblCellMar>
        </w:tblPrEx>
        <w:trPr>
          <w:gridAfter w:val="1"/>
          <w:wAfter w:w="30" w:type="dxa"/>
          <w:trHeight w:val="360" w:hRule="atLeast"/>
        </w:trPr>
        <w:tc>
          <w:tcPr>
            <w:tcW w:w="8640" w:type="dxa"/>
            <w:gridSpan w:val="9"/>
            <w:tcBorders>
              <w:top w:val="single" w:color="000000" w:sz="4" w:space="0"/>
              <w:left w:val="nil"/>
              <w:bottom w:val="nil"/>
              <w:right w:val="nil"/>
            </w:tcBorders>
            <w:noWrap w:val="0"/>
            <w:vAlign w:val="center"/>
          </w:tcPr>
          <w:p>
            <w:pPr>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注：</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本表一式三份，填报对象为</w:t>
            </w:r>
            <w:r>
              <w:rPr>
                <w:rFonts w:ascii="仿宋_GB2312" w:hAnsi="仿宋_GB2312" w:eastAsia="仿宋_GB2312" w:cs="仿宋_GB2312"/>
                <w:color w:val="auto"/>
                <w:sz w:val="24"/>
              </w:rPr>
              <w:t>2022</w:t>
            </w:r>
            <w:r>
              <w:rPr>
                <w:rFonts w:hint="eastAsia" w:ascii="仿宋_GB2312" w:hAnsi="仿宋_GB2312" w:eastAsia="仿宋_GB2312" w:cs="仿宋_GB2312"/>
                <w:color w:val="auto"/>
                <w:sz w:val="24"/>
              </w:rPr>
              <w:t>年</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月</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日之后新形成的流转期限达</w:t>
            </w:r>
            <w:r>
              <w:rPr>
                <w:rFonts w:ascii="仿宋_GB2312" w:hAnsi="仿宋_GB2312" w:eastAsia="仿宋_GB2312" w:cs="仿宋_GB2312"/>
                <w:color w:val="auto"/>
                <w:sz w:val="24"/>
              </w:rPr>
              <w:t>5</w:t>
            </w:r>
            <w:r>
              <w:rPr>
                <w:rFonts w:hint="eastAsia" w:ascii="仿宋_GB2312" w:hAnsi="仿宋_GB2312" w:eastAsia="仿宋_GB2312" w:cs="仿宋_GB2312"/>
                <w:color w:val="auto"/>
                <w:sz w:val="24"/>
              </w:rPr>
              <w:t>年且连片流转面积在</w:t>
            </w:r>
            <w:r>
              <w:rPr>
                <w:rFonts w:ascii="仿宋_GB2312" w:hAnsi="仿宋_GB2312" w:eastAsia="仿宋_GB2312" w:cs="仿宋_GB2312"/>
                <w:color w:val="auto"/>
                <w:sz w:val="24"/>
              </w:rPr>
              <w:t>100</w:t>
            </w:r>
            <w:r>
              <w:rPr>
                <w:rFonts w:hint="eastAsia" w:ascii="仿宋_GB2312" w:hAnsi="仿宋_GB2312" w:eastAsia="仿宋_GB2312" w:cs="仿宋_GB2312"/>
                <w:color w:val="auto"/>
                <w:sz w:val="24"/>
              </w:rPr>
              <w:t>亩（含）以上的农村土地经营权流转</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以流转合同为准</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的土地所属村；</w:t>
            </w:r>
          </w:p>
          <w:p>
            <w:pPr>
              <w:ind w:firstLine="960" w:firstLineChars="400"/>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土地面积单位为亩。</w:t>
            </w:r>
          </w:p>
        </w:tc>
      </w:tr>
    </w:tbl>
    <w:p>
      <w:pPr>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附表2</w:t>
      </w:r>
      <w:r>
        <w:rPr>
          <w:rFonts w:hint="eastAsia" w:ascii="仿宋_GB2312" w:hAnsi="仿宋_GB2312" w:eastAsia="仿宋_GB2312" w:cs="仿宋_GB2312"/>
          <w:color w:val="auto"/>
          <w:sz w:val="32"/>
          <w:szCs w:val="32"/>
          <w:lang w:eastAsia="zh-CN"/>
        </w:rPr>
        <w:t>：</w:t>
      </w:r>
    </w:p>
    <w:p>
      <w:pPr>
        <w:jc w:val="center"/>
        <w:rPr>
          <w:rFonts w:ascii="方正小标宋简体" w:hAnsi="方正小标宋简体" w:eastAsia="方正小标宋简体" w:cs="方正小标宋简体"/>
          <w:bCs/>
          <w:color w:val="auto"/>
          <w:sz w:val="36"/>
        </w:rPr>
      </w:pPr>
      <w:r>
        <w:rPr>
          <w:rFonts w:hint="eastAsia" w:ascii="方正小标宋简体" w:hAnsi="方正小标宋简体" w:eastAsia="方正小标宋简体" w:cs="方正小标宋简体"/>
          <w:bCs/>
          <w:color w:val="auto"/>
          <w:spacing w:val="0"/>
          <w:sz w:val="36"/>
        </w:rPr>
        <w:t>义乌市农村土地经营权</w:t>
      </w:r>
      <w:r>
        <w:rPr>
          <w:rFonts w:hint="eastAsia" w:ascii="方正小标宋简体" w:hAnsi="方正小标宋简体" w:eastAsia="方正小标宋简体" w:cs="方正小标宋简体"/>
          <w:color w:val="auto"/>
          <w:spacing w:val="0"/>
          <w:sz w:val="36"/>
          <w:szCs w:val="36"/>
        </w:rPr>
        <w:t>连片</w:t>
      </w:r>
      <w:r>
        <w:rPr>
          <w:rFonts w:hint="eastAsia" w:ascii="方正小标宋简体" w:hAnsi="方正小标宋简体" w:eastAsia="方正小标宋简体" w:cs="方正小标宋简体"/>
          <w:bCs/>
          <w:color w:val="auto"/>
          <w:spacing w:val="0"/>
          <w:sz w:val="36"/>
        </w:rPr>
        <w:t>委托流转申请书</w:t>
      </w:r>
    </w:p>
    <w:p>
      <w:pPr>
        <w:spacing w:line="440" w:lineRule="exact"/>
        <w:jc w:val="left"/>
        <w:rPr>
          <w:color w:val="auto"/>
          <w:sz w:val="28"/>
        </w:rPr>
      </w:pPr>
    </w:p>
    <w:p>
      <w:pPr>
        <w:spacing w:line="440" w:lineRule="exact"/>
        <w:jc w:val="left"/>
        <w:rPr>
          <w:color w:val="auto"/>
          <w:sz w:val="28"/>
        </w:rPr>
      </w:pPr>
      <w:r>
        <w:rPr>
          <w:rFonts w:hint="eastAsia"/>
          <w:color w:val="auto"/>
          <w:sz w:val="28"/>
        </w:rPr>
        <w:t>鉴证单位：</w:t>
      </w:r>
      <w:r>
        <w:rPr>
          <w:color w:val="auto"/>
          <w:sz w:val="28"/>
          <w:u w:val="single"/>
        </w:rPr>
        <w:t xml:space="preserve">       </w:t>
      </w:r>
      <w:r>
        <w:rPr>
          <w:rFonts w:hint="eastAsia"/>
          <w:color w:val="auto"/>
          <w:sz w:val="28"/>
        </w:rPr>
        <w:t>镇（街道）（盖章）</w:t>
      </w:r>
    </w:p>
    <w:p>
      <w:pPr>
        <w:spacing w:line="440" w:lineRule="exact"/>
        <w:jc w:val="left"/>
        <w:rPr>
          <w:color w:val="auto"/>
          <w:sz w:val="28"/>
        </w:rPr>
      </w:pPr>
      <w:r>
        <w:rPr>
          <w:rFonts w:hint="eastAsia"/>
          <w:color w:val="auto"/>
          <w:sz w:val="28"/>
        </w:rPr>
        <w:t>鉴证时间：</w:t>
      </w:r>
      <w:r>
        <w:rPr>
          <w:color w:val="auto"/>
          <w:sz w:val="28"/>
          <w:u w:val="single"/>
        </w:rPr>
        <w:t xml:space="preserve">       </w:t>
      </w:r>
      <w:r>
        <w:rPr>
          <w:rFonts w:hint="eastAsia"/>
          <w:color w:val="auto"/>
          <w:sz w:val="28"/>
        </w:rPr>
        <w:t>年</w:t>
      </w:r>
      <w:r>
        <w:rPr>
          <w:color w:val="auto"/>
          <w:sz w:val="28"/>
          <w:u w:val="single"/>
        </w:rPr>
        <w:t xml:space="preserve">    </w:t>
      </w:r>
      <w:r>
        <w:rPr>
          <w:rFonts w:hint="eastAsia"/>
          <w:color w:val="auto"/>
          <w:sz w:val="28"/>
        </w:rPr>
        <w:t>月</w:t>
      </w:r>
      <w:r>
        <w:rPr>
          <w:color w:val="auto"/>
          <w:sz w:val="28"/>
          <w:u w:val="single"/>
        </w:rPr>
        <w:t xml:space="preserve">    </w:t>
      </w:r>
      <w:r>
        <w:rPr>
          <w:rFonts w:hint="eastAsia"/>
          <w:color w:val="auto"/>
          <w:sz w:val="28"/>
        </w:rPr>
        <w:t>日</w:t>
      </w:r>
    </w:p>
    <w:p>
      <w:pPr>
        <w:spacing w:line="440" w:lineRule="exact"/>
        <w:jc w:val="left"/>
        <w:rPr>
          <w:color w:val="auto"/>
          <w:sz w:val="28"/>
        </w:rPr>
      </w:pPr>
    </w:p>
    <w:p>
      <w:pPr>
        <w:rPr>
          <w:color w:val="auto"/>
          <w:szCs w:val="21"/>
        </w:rPr>
      </w:pPr>
      <w:r>
        <w:rPr>
          <w:rFonts w:hint="eastAsia"/>
          <w:color w:val="auto"/>
          <w:sz w:val="28"/>
        </w:rPr>
        <w:t>土地所属村（组）：</w:t>
      </w:r>
      <w:r>
        <w:rPr>
          <w:color w:val="auto"/>
          <w:sz w:val="28"/>
          <w:u w:val="single"/>
        </w:rPr>
        <w:t xml:space="preserve">             </w:t>
      </w:r>
      <w:r>
        <w:rPr>
          <w:rFonts w:hint="eastAsia"/>
          <w:color w:val="auto"/>
          <w:sz w:val="28"/>
        </w:rPr>
        <w:t>村（盖章）</w:t>
      </w:r>
      <w:r>
        <w:rPr>
          <w:color w:val="auto"/>
          <w:sz w:val="28"/>
          <w:u w:val="single"/>
        </w:rPr>
        <w:t xml:space="preserve">         </w:t>
      </w:r>
      <w:r>
        <w:rPr>
          <w:rFonts w:hint="eastAsia"/>
          <w:color w:val="auto"/>
          <w:sz w:val="28"/>
        </w:rPr>
        <w:t>组</w:t>
      </w:r>
    </w:p>
    <w:p>
      <w:pPr>
        <w:spacing w:line="440" w:lineRule="exact"/>
        <w:ind w:firstLine="480" w:firstLineChars="200"/>
        <w:rPr>
          <w:color w:val="auto"/>
          <w:sz w:val="24"/>
        </w:rPr>
      </w:pPr>
      <w:r>
        <w:rPr>
          <w:rFonts w:hint="eastAsia"/>
          <w:color w:val="auto"/>
          <w:sz w:val="24"/>
        </w:rPr>
        <w:t>由于</w:t>
      </w:r>
      <w:r>
        <w:rPr>
          <w:color w:val="auto"/>
          <w:sz w:val="24"/>
          <w:u w:val="single"/>
        </w:rPr>
        <w:t xml:space="preserve">                                  </w:t>
      </w:r>
      <w:r>
        <w:rPr>
          <w:rFonts w:hint="eastAsia"/>
          <w:color w:val="auto"/>
          <w:sz w:val="24"/>
        </w:rPr>
        <w:t>等原因，本户</w:t>
      </w:r>
      <w:r>
        <w:rPr>
          <w:color w:val="auto"/>
          <w:sz w:val="24"/>
        </w:rPr>
        <w:t xml:space="preserve"> (</w:t>
      </w:r>
      <w:r>
        <w:rPr>
          <w:rFonts w:hint="eastAsia"/>
          <w:color w:val="auto"/>
          <w:sz w:val="24"/>
        </w:rPr>
        <w:t>明细附后</w:t>
      </w:r>
      <w:r>
        <w:rPr>
          <w:color w:val="auto"/>
          <w:sz w:val="24"/>
        </w:rPr>
        <w:t>)</w:t>
      </w:r>
      <w:r>
        <w:rPr>
          <w:rFonts w:hint="eastAsia"/>
          <w:color w:val="auto"/>
          <w:sz w:val="24"/>
        </w:rPr>
        <w:t>要求将所承包土地经营权委托所在村集体进行流转。</w:t>
      </w:r>
    </w:p>
    <w:p>
      <w:pPr>
        <w:spacing w:line="440" w:lineRule="exact"/>
        <w:ind w:firstLine="480" w:firstLineChars="200"/>
        <w:rPr>
          <w:color w:val="auto"/>
          <w:sz w:val="24"/>
        </w:rPr>
      </w:pPr>
      <w:r>
        <w:rPr>
          <w:rFonts w:hint="eastAsia"/>
          <w:color w:val="auto"/>
          <w:sz w:val="24"/>
        </w:rPr>
        <w:t>土地经营权委托</w:t>
      </w:r>
      <w:r>
        <w:rPr>
          <w:rFonts w:hint="eastAsia" w:ascii="宋体" w:hAnsi="宋体"/>
          <w:bCs/>
          <w:color w:val="auto"/>
          <w:sz w:val="24"/>
        </w:rPr>
        <w:t>流转期限为</w:t>
      </w:r>
      <w:r>
        <w:rPr>
          <w:rFonts w:ascii="宋体" w:hAnsi="宋体"/>
          <w:bCs/>
          <w:color w:val="auto"/>
          <w:sz w:val="24"/>
          <w:u w:val="single"/>
        </w:rPr>
        <w:t xml:space="preserve">       </w:t>
      </w:r>
      <w:r>
        <w:rPr>
          <w:rFonts w:hint="eastAsia" w:ascii="宋体" w:hAnsi="宋体"/>
          <w:bCs/>
          <w:color w:val="auto"/>
          <w:sz w:val="24"/>
        </w:rPr>
        <w:t>年</w:t>
      </w:r>
      <w:r>
        <w:rPr>
          <w:rFonts w:ascii="宋体" w:hAnsi="宋体"/>
          <w:bCs/>
          <w:color w:val="auto"/>
          <w:sz w:val="24"/>
        </w:rPr>
        <w:t>(</w:t>
      </w:r>
      <w:r>
        <w:rPr>
          <w:rFonts w:hint="eastAsia" w:ascii="宋体" w:hAnsi="宋体"/>
          <w:bCs/>
          <w:color w:val="auto"/>
          <w:sz w:val="24"/>
        </w:rPr>
        <w:t>流转期限不得超过承包期的剩余期限</w:t>
      </w:r>
      <w:r>
        <w:rPr>
          <w:rFonts w:ascii="宋体" w:hAnsi="宋体"/>
          <w:bCs/>
          <w:color w:val="auto"/>
          <w:sz w:val="24"/>
        </w:rPr>
        <w:t>)</w:t>
      </w:r>
      <w:r>
        <w:rPr>
          <w:rFonts w:hint="eastAsia" w:ascii="宋体" w:hAnsi="宋体"/>
          <w:bCs/>
          <w:color w:val="auto"/>
          <w:sz w:val="24"/>
        </w:rPr>
        <w:t>，</w:t>
      </w:r>
      <w:bookmarkStart w:id="0" w:name="OLE_LINK1"/>
      <w:bookmarkStart w:id="1" w:name="OLE_LINK2"/>
      <w:r>
        <w:rPr>
          <w:rFonts w:ascii="宋体" w:hAnsi="宋体"/>
          <w:bCs/>
          <w:color w:val="auto"/>
          <w:sz w:val="24"/>
        </w:rPr>
        <w:t xml:space="preserve">  </w:t>
      </w:r>
      <w:r>
        <w:rPr>
          <w:rFonts w:hint="eastAsia" w:ascii="宋体" w:hAnsi="宋体"/>
          <w:bCs/>
          <w:color w:val="auto"/>
          <w:sz w:val="24"/>
        </w:rPr>
        <w:t>自</w:t>
      </w:r>
      <w:bookmarkEnd w:id="0"/>
      <w:bookmarkEnd w:id="1"/>
      <w:r>
        <w:rPr>
          <w:rFonts w:ascii="宋体" w:hAnsi="宋体"/>
          <w:bCs/>
          <w:color w:val="auto"/>
          <w:sz w:val="24"/>
          <w:u w:val="single"/>
        </w:rPr>
        <w:t xml:space="preserve">      </w:t>
      </w:r>
      <w:r>
        <w:rPr>
          <w:rFonts w:hint="eastAsia" w:ascii="宋体" w:hAnsi="宋体"/>
          <w:bCs/>
          <w:color w:val="auto"/>
          <w:sz w:val="24"/>
        </w:rPr>
        <w:t>年</w:t>
      </w:r>
      <w:r>
        <w:rPr>
          <w:rFonts w:ascii="宋体" w:hAnsi="宋体"/>
          <w:bCs/>
          <w:color w:val="auto"/>
          <w:sz w:val="24"/>
          <w:u w:val="single"/>
        </w:rPr>
        <w:t xml:space="preserve">     </w:t>
      </w:r>
      <w:r>
        <w:rPr>
          <w:rFonts w:hint="eastAsia" w:ascii="宋体" w:hAnsi="宋体"/>
          <w:bCs/>
          <w:color w:val="auto"/>
          <w:sz w:val="24"/>
        </w:rPr>
        <w:t>月</w:t>
      </w:r>
      <w:r>
        <w:rPr>
          <w:rFonts w:ascii="宋体" w:hAnsi="宋体"/>
          <w:bCs/>
          <w:color w:val="auto"/>
          <w:sz w:val="24"/>
        </w:rPr>
        <w:t xml:space="preserve"> </w:t>
      </w:r>
      <w:r>
        <w:rPr>
          <w:rFonts w:ascii="宋体" w:hAnsi="宋体"/>
          <w:bCs/>
          <w:color w:val="auto"/>
          <w:sz w:val="24"/>
          <w:u w:val="single"/>
        </w:rPr>
        <w:t xml:space="preserve">     </w:t>
      </w:r>
      <w:r>
        <w:rPr>
          <w:rFonts w:hint="eastAsia" w:ascii="宋体" w:hAnsi="宋体"/>
          <w:bCs/>
          <w:color w:val="auto"/>
          <w:sz w:val="24"/>
        </w:rPr>
        <w:t>日至</w:t>
      </w:r>
      <w:bookmarkStart w:id="2" w:name="OLE_LINK3"/>
      <w:bookmarkStart w:id="3" w:name="OLE_LINK4"/>
      <w:r>
        <w:rPr>
          <w:rFonts w:ascii="宋体" w:hAnsi="宋体"/>
          <w:bCs/>
          <w:color w:val="auto"/>
          <w:sz w:val="24"/>
          <w:u w:val="single"/>
        </w:rPr>
        <w:t xml:space="preserve"> </w:t>
      </w:r>
      <w:bookmarkEnd w:id="2"/>
      <w:bookmarkEnd w:id="3"/>
      <w:r>
        <w:rPr>
          <w:rFonts w:ascii="宋体" w:hAnsi="宋体"/>
          <w:bCs/>
          <w:color w:val="auto"/>
          <w:sz w:val="24"/>
          <w:u w:val="single"/>
        </w:rPr>
        <w:t xml:space="preserve">       </w:t>
      </w:r>
      <w:r>
        <w:rPr>
          <w:rFonts w:hint="eastAsia" w:ascii="宋体" w:hAnsi="宋体"/>
          <w:bCs/>
          <w:color w:val="auto"/>
          <w:sz w:val="24"/>
        </w:rPr>
        <w:t>年</w:t>
      </w:r>
      <w:r>
        <w:rPr>
          <w:rFonts w:ascii="宋体" w:hAnsi="宋体"/>
          <w:bCs/>
          <w:color w:val="auto"/>
          <w:sz w:val="24"/>
          <w:u w:val="single"/>
        </w:rPr>
        <w:t xml:space="preserve">     </w:t>
      </w:r>
      <w:r>
        <w:rPr>
          <w:rFonts w:hint="eastAsia" w:ascii="宋体" w:hAnsi="宋体"/>
          <w:bCs/>
          <w:color w:val="auto"/>
          <w:sz w:val="24"/>
        </w:rPr>
        <w:t>月</w:t>
      </w:r>
      <w:r>
        <w:rPr>
          <w:rFonts w:ascii="宋体" w:hAnsi="宋体"/>
          <w:bCs/>
          <w:color w:val="auto"/>
          <w:sz w:val="24"/>
          <w:u w:val="single"/>
        </w:rPr>
        <w:t xml:space="preserve">     </w:t>
      </w:r>
      <w:r>
        <w:rPr>
          <w:rFonts w:hint="eastAsia" w:ascii="宋体" w:hAnsi="宋体"/>
          <w:bCs/>
          <w:color w:val="auto"/>
          <w:sz w:val="24"/>
        </w:rPr>
        <w:t>日止。</w:t>
      </w:r>
      <w:r>
        <w:rPr>
          <w:rFonts w:hint="eastAsia"/>
          <w:color w:val="auto"/>
          <w:sz w:val="24"/>
        </w:rPr>
        <w:t>届满后如流转地块承包关系未发生重大变动的，则委托继续有效</w:t>
      </w:r>
      <w:r>
        <w:rPr>
          <w:rFonts w:hint="eastAsia" w:ascii="宋体" w:hAnsi="宋体"/>
          <w:bCs/>
          <w:color w:val="auto"/>
          <w:sz w:val="24"/>
        </w:rPr>
        <w:t>至</w:t>
      </w:r>
      <w:r>
        <w:rPr>
          <w:rFonts w:ascii="宋体" w:hAnsi="宋体"/>
          <w:bCs/>
          <w:color w:val="auto"/>
          <w:sz w:val="24"/>
          <w:u w:val="single"/>
        </w:rPr>
        <w:t xml:space="preserve">      </w:t>
      </w:r>
      <w:r>
        <w:rPr>
          <w:rFonts w:hint="eastAsia" w:ascii="宋体" w:hAnsi="宋体"/>
          <w:bCs/>
          <w:color w:val="auto"/>
          <w:sz w:val="24"/>
        </w:rPr>
        <w:t>年</w:t>
      </w:r>
      <w:r>
        <w:rPr>
          <w:rFonts w:ascii="宋体" w:hAnsi="宋体"/>
          <w:bCs/>
          <w:color w:val="auto"/>
          <w:sz w:val="24"/>
          <w:u w:val="single"/>
        </w:rPr>
        <w:t xml:space="preserve">    </w:t>
      </w:r>
      <w:r>
        <w:rPr>
          <w:rFonts w:hint="eastAsia" w:ascii="宋体" w:hAnsi="宋体"/>
          <w:bCs/>
          <w:color w:val="auto"/>
          <w:sz w:val="24"/>
        </w:rPr>
        <w:t>月</w:t>
      </w:r>
      <w:r>
        <w:rPr>
          <w:rFonts w:ascii="宋体" w:hAnsi="宋体"/>
          <w:bCs/>
          <w:color w:val="auto"/>
          <w:sz w:val="24"/>
          <w:u w:val="single"/>
        </w:rPr>
        <w:t xml:space="preserve">     </w:t>
      </w:r>
      <w:r>
        <w:rPr>
          <w:rFonts w:hint="eastAsia" w:ascii="宋体" w:hAnsi="宋体"/>
          <w:bCs/>
          <w:color w:val="auto"/>
          <w:sz w:val="24"/>
        </w:rPr>
        <w:t>日</w:t>
      </w:r>
      <w:r>
        <w:rPr>
          <w:rFonts w:hint="eastAsia"/>
          <w:color w:val="auto"/>
          <w:sz w:val="24"/>
        </w:rPr>
        <w:t>。</w:t>
      </w:r>
    </w:p>
    <w:p>
      <w:pPr>
        <w:spacing w:line="440" w:lineRule="exact"/>
        <w:ind w:firstLine="480" w:firstLineChars="200"/>
        <w:rPr>
          <w:color w:val="auto"/>
          <w:sz w:val="24"/>
        </w:rPr>
      </w:pPr>
    </w:p>
    <w:p>
      <w:pPr>
        <w:spacing w:line="440" w:lineRule="exact"/>
        <w:jc w:val="center"/>
        <w:rPr>
          <w:rFonts w:ascii="黑体" w:eastAsia="黑体"/>
          <w:color w:val="auto"/>
          <w:sz w:val="32"/>
          <w:szCs w:val="32"/>
        </w:rPr>
      </w:pPr>
      <w:r>
        <w:rPr>
          <w:rFonts w:hint="eastAsia" w:ascii="黑体" w:eastAsia="黑体"/>
          <w:bCs/>
          <w:color w:val="auto"/>
          <w:sz w:val="32"/>
          <w:szCs w:val="32"/>
        </w:rPr>
        <w:t>农村土地经营权委托流转</w:t>
      </w:r>
      <w:r>
        <w:rPr>
          <w:rFonts w:hint="eastAsia" w:ascii="黑体" w:eastAsia="黑体"/>
          <w:color w:val="auto"/>
          <w:sz w:val="32"/>
          <w:szCs w:val="32"/>
        </w:rPr>
        <w:t>明细表（共</w:t>
      </w:r>
      <w:r>
        <w:rPr>
          <w:rFonts w:ascii="黑体" w:eastAsia="黑体"/>
          <w:color w:val="auto"/>
          <w:sz w:val="32"/>
          <w:szCs w:val="32"/>
        </w:rPr>
        <w:t xml:space="preserve">    </w:t>
      </w:r>
      <w:r>
        <w:rPr>
          <w:rFonts w:hint="eastAsia" w:ascii="黑体" w:eastAsia="黑体"/>
          <w:color w:val="auto"/>
          <w:sz w:val="32"/>
          <w:szCs w:val="32"/>
        </w:rPr>
        <w:t>户）</w:t>
      </w:r>
    </w:p>
    <w:tbl>
      <w:tblPr>
        <w:tblStyle w:val="12"/>
        <w:tblW w:w="8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73"/>
        <w:gridCol w:w="1993"/>
        <w:gridCol w:w="867"/>
        <w:gridCol w:w="1122"/>
        <w:gridCol w:w="1348"/>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48" w:type="dxa"/>
            <w:vMerge w:val="restart"/>
            <w:noWrap w:val="0"/>
            <w:vAlign w:val="center"/>
          </w:tcPr>
          <w:p>
            <w:pPr>
              <w:spacing w:line="440" w:lineRule="exact"/>
              <w:jc w:val="center"/>
              <w:rPr>
                <w:color w:val="auto"/>
                <w:spacing w:val="-20"/>
                <w:sz w:val="24"/>
              </w:rPr>
            </w:pPr>
            <w:r>
              <w:rPr>
                <w:rFonts w:hint="eastAsia"/>
                <w:color w:val="auto"/>
                <w:spacing w:val="-20"/>
                <w:sz w:val="24"/>
              </w:rPr>
              <w:t>序号</w:t>
            </w:r>
          </w:p>
        </w:tc>
        <w:tc>
          <w:tcPr>
            <w:tcW w:w="1273" w:type="dxa"/>
            <w:vMerge w:val="restart"/>
            <w:noWrap w:val="0"/>
            <w:vAlign w:val="center"/>
          </w:tcPr>
          <w:p>
            <w:pPr>
              <w:spacing w:line="440" w:lineRule="exact"/>
              <w:jc w:val="center"/>
              <w:rPr>
                <w:color w:val="auto"/>
                <w:spacing w:val="-20"/>
                <w:sz w:val="24"/>
              </w:rPr>
            </w:pPr>
            <w:r>
              <w:rPr>
                <w:rFonts w:hint="eastAsia"/>
                <w:color w:val="auto"/>
                <w:spacing w:val="-20"/>
                <w:sz w:val="24"/>
              </w:rPr>
              <w:t>户主姓名</w:t>
            </w:r>
          </w:p>
        </w:tc>
        <w:tc>
          <w:tcPr>
            <w:tcW w:w="1993" w:type="dxa"/>
            <w:vMerge w:val="restart"/>
            <w:noWrap w:val="0"/>
            <w:vAlign w:val="center"/>
          </w:tcPr>
          <w:p>
            <w:pPr>
              <w:spacing w:line="440" w:lineRule="exact"/>
              <w:jc w:val="center"/>
              <w:rPr>
                <w:color w:val="auto"/>
                <w:spacing w:val="-20"/>
                <w:sz w:val="24"/>
              </w:rPr>
            </w:pPr>
            <w:r>
              <w:rPr>
                <w:rFonts w:hint="eastAsia"/>
                <w:color w:val="auto"/>
                <w:spacing w:val="-20"/>
                <w:sz w:val="24"/>
              </w:rPr>
              <w:t>土地位置</w:t>
            </w:r>
          </w:p>
        </w:tc>
        <w:tc>
          <w:tcPr>
            <w:tcW w:w="867" w:type="dxa"/>
            <w:vMerge w:val="restart"/>
            <w:noWrap w:val="0"/>
            <w:vAlign w:val="center"/>
          </w:tcPr>
          <w:p>
            <w:pPr>
              <w:spacing w:line="440" w:lineRule="exact"/>
              <w:jc w:val="center"/>
              <w:rPr>
                <w:color w:val="auto"/>
                <w:spacing w:val="-20"/>
                <w:sz w:val="24"/>
              </w:rPr>
            </w:pPr>
            <w:r>
              <w:rPr>
                <w:rFonts w:hint="eastAsia"/>
                <w:color w:val="auto"/>
                <w:spacing w:val="-20"/>
                <w:sz w:val="24"/>
              </w:rPr>
              <w:t>土地面积（亩）</w:t>
            </w:r>
          </w:p>
        </w:tc>
        <w:tc>
          <w:tcPr>
            <w:tcW w:w="2470" w:type="dxa"/>
            <w:gridSpan w:val="2"/>
            <w:noWrap w:val="0"/>
            <w:vAlign w:val="center"/>
          </w:tcPr>
          <w:p>
            <w:pPr>
              <w:spacing w:line="440" w:lineRule="exact"/>
              <w:jc w:val="center"/>
              <w:rPr>
                <w:color w:val="auto"/>
                <w:sz w:val="24"/>
              </w:rPr>
            </w:pPr>
            <w:r>
              <w:rPr>
                <w:rFonts w:hint="eastAsia"/>
                <w:color w:val="auto"/>
                <w:spacing w:val="-20"/>
                <w:sz w:val="24"/>
              </w:rPr>
              <w:t>委托价格</w:t>
            </w:r>
          </w:p>
        </w:tc>
        <w:tc>
          <w:tcPr>
            <w:tcW w:w="1632" w:type="dxa"/>
            <w:vMerge w:val="restart"/>
            <w:noWrap w:val="0"/>
            <w:vAlign w:val="center"/>
          </w:tcPr>
          <w:p>
            <w:pPr>
              <w:spacing w:line="440" w:lineRule="exact"/>
              <w:jc w:val="center"/>
              <w:rPr>
                <w:color w:val="auto"/>
                <w:sz w:val="24"/>
              </w:rPr>
            </w:pPr>
            <w:r>
              <w:rPr>
                <w:rFonts w:hint="eastAsia"/>
                <w:color w:val="auto"/>
                <w:spacing w:val="-20"/>
                <w:sz w:val="24"/>
              </w:rPr>
              <w:t>户主</w:t>
            </w:r>
            <w:r>
              <w:rPr>
                <w:color w:val="auto"/>
                <w:spacing w:val="-20"/>
                <w:sz w:val="24"/>
              </w:rPr>
              <w:t>(</w:t>
            </w:r>
            <w:r>
              <w:rPr>
                <w:rFonts w:hint="eastAsia"/>
                <w:color w:val="auto"/>
                <w:spacing w:val="-20"/>
                <w:sz w:val="24"/>
              </w:rPr>
              <w:t>代表</w:t>
            </w:r>
            <w:r>
              <w:rPr>
                <w:color w:val="auto"/>
                <w:spacing w:val="-20"/>
                <w:sz w:val="24"/>
              </w:rPr>
              <w:t>)</w:t>
            </w:r>
            <w:r>
              <w:rPr>
                <w:rFonts w:hint="eastAsia"/>
                <w:color w:val="auto"/>
                <w:spacing w:val="-20"/>
                <w:sz w:val="24"/>
              </w:rPr>
              <w:t>签字、盖章或指印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648" w:type="dxa"/>
            <w:vMerge w:val="continue"/>
            <w:noWrap w:val="0"/>
            <w:vAlign w:val="center"/>
          </w:tcPr>
          <w:p>
            <w:pPr>
              <w:spacing w:line="440" w:lineRule="exact"/>
              <w:jc w:val="center"/>
              <w:rPr>
                <w:color w:val="auto"/>
              </w:rPr>
            </w:pPr>
          </w:p>
        </w:tc>
        <w:tc>
          <w:tcPr>
            <w:tcW w:w="1273" w:type="dxa"/>
            <w:vMerge w:val="continue"/>
            <w:noWrap w:val="0"/>
            <w:vAlign w:val="center"/>
          </w:tcPr>
          <w:p>
            <w:pPr>
              <w:spacing w:line="440" w:lineRule="exact"/>
              <w:jc w:val="center"/>
              <w:rPr>
                <w:color w:val="auto"/>
              </w:rPr>
            </w:pPr>
          </w:p>
        </w:tc>
        <w:tc>
          <w:tcPr>
            <w:tcW w:w="1993" w:type="dxa"/>
            <w:vMerge w:val="continue"/>
            <w:noWrap w:val="0"/>
            <w:vAlign w:val="center"/>
          </w:tcPr>
          <w:p>
            <w:pPr>
              <w:spacing w:line="440" w:lineRule="exact"/>
              <w:jc w:val="center"/>
              <w:rPr>
                <w:color w:val="auto"/>
              </w:rPr>
            </w:pPr>
          </w:p>
        </w:tc>
        <w:tc>
          <w:tcPr>
            <w:tcW w:w="867" w:type="dxa"/>
            <w:vMerge w:val="continue"/>
            <w:noWrap w:val="0"/>
            <w:vAlign w:val="center"/>
          </w:tcPr>
          <w:p>
            <w:pPr>
              <w:spacing w:line="440" w:lineRule="exact"/>
              <w:jc w:val="center"/>
              <w:rPr>
                <w:color w:val="auto"/>
              </w:rPr>
            </w:pPr>
          </w:p>
        </w:tc>
        <w:tc>
          <w:tcPr>
            <w:tcW w:w="1122" w:type="dxa"/>
            <w:noWrap w:val="0"/>
            <w:vAlign w:val="center"/>
          </w:tcPr>
          <w:p>
            <w:pPr>
              <w:spacing w:line="440" w:lineRule="exact"/>
              <w:jc w:val="center"/>
              <w:rPr>
                <w:color w:val="auto"/>
                <w:sz w:val="18"/>
                <w:szCs w:val="18"/>
              </w:rPr>
            </w:pPr>
            <w:r>
              <w:rPr>
                <w:rFonts w:hint="eastAsia"/>
                <w:color w:val="auto"/>
                <w:sz w:val="18"/>
                <w:szCs w:val="18"/>
              </w:rPr>
              <w:t>单价（元</w:t>
            </w:r>
            <w:r>
              <w:rPr>
                <w:color w:val="auto"/>
                <w:sz w:val="18"/>
                <w:szCs w:val="18"/>
              </w:rPr>
              <w:t>/</w:t>
            </w:r>
            <w:r>
              <w:rPr>
                <w:rFonts w:hint="eastAsia"/>
                <w:color w:val="auto"/>
                <w:sz w:val="18"/>
                <w:szCs w:val="18"/>
              </w:rPr>
              <w:t>亩或元</w:t>
            </w:r>
            <w:r>
              <w:rPr>
                <w:color w:val="auto"/>
                <w:sz w:val="18"/>
                <w:szCs w:val="18"/>
              </w:rPr>
              <w:t>/</w:t>
            </w:r>
            <w:r>
              <w:rPr>
                <w:rFonts w:hint="eastAsia"/>
                <w:color w:val="auto"/>
                <w:sz w:val="18"/>
                <w:szCs w:val="18"/>
              </w:rPr>
              <w:t>人）</w:t>
            </w:r>
          </w:p>
        </w:tc>
        <w:tc>
          <w:tcPr>
            <w:tcW w:w="1348" w:type="dxa"/>
            <w:noWrap w:val="0"/>
            <w:vAlign w:val="center"/>
          </w:tcPr>
          <w:p>
            <w:pPr>
              <w:spacing w:line="440" w:lineRule="exact"/>
              <w:jc w:val="center"/>
              <w:rPr>
                <w:color w:val="auto"/>
              </w:rPr>
            </w:pPr>
            <w:r>
              <w:rPr>
                <w:rFonts w:hint="eastAsia"/>
                <w:color w:val="auto"/>
                <w:sz w:val="28"/>
              </w:rPr>
              <w:t>金额（元）</w:t>
            </w:r>
          </w:p>
        </w:tc>
        <w:tc>
          <w:tcPr>
            <w:tcW w:w="1632" w:type="dxa"/>
            <w:vMerge w:val="continue"/>
            <w:noWrap w:val="0"/>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48" w:type="dxa"/>
            <w:noWrap w:val="0"/>
            <w:vAlign w:val="center"/>
          </w:tcPr>
          <w:p>
            <w:pPr>
              <w:spacing w:line="440" w:lineRule="exact"/>
              <w:jc w:val="center"/>
              <w:rPr>
                <w:color w:val="auto"/>
              </w:rPr>
            </w:pPr>
          </w:p>
        </w:tc>
        <w:tc>
          <w:tcPr>
            <w:tcW w:w="1273" w:type="dxa"/>
            <w:noWrap w:val="0"/>
            <w:vAlign w:val="center"/>
          </w:tcPr>
          <w:p>
            <w:pPr>
              <w:spacing w:line="440" w:lineRule="exact"/>
              <w:jc w:val="center"/>
              <w:rPr>
                <w:color w:val="auto"/>
              </w:rPr>
            </w:pPr>
          </w:p>
        </w:tc>
        <w:tc>
          <w:tcPr>
            <w:tcW w:w="1993" w:type="dxa"/>
            <w:noWrap w:val="0"/>
            <w:vAlign w:val="center"/>
          </w:tcPr>
          <w:p>
            <w:pPr>
              <w:spacing w:line="440" w:lineRule="exact"/>
              <w:jc w:val="center"/>
              <w:rPr>
                <w:color w:val="auto"/>
              </w:rPr>
            </w:pPr>
          </w:p>
        </w:tc>
        <w:tc>
          <w:tcPr>
            <w:tcW w:w="867" w:type="dxa"/>
            <w:noWrap w:val="0"/>
            <w:vAlign w:val="center"/>
          </w:tcPr>
          <w:p>
            <w:pPr>
              <w:spacing w:line="440" w:lineRule="exact"/>
              <w:jc w:val="center"/>
              <w:rPr>
                <w:color w:val="auto"/>
              </w:rPr>
            </w:pPr>
          </w:p>
        </w:tc>
        <w:tc>
          <w:tcPr>
            <w:tcW w:w="1122" w:type="dxa"/>
            <w:noWrap w:val="0"/>
            <w:vAlign w:val="center"/>
          </w:tcPr>
          <w:p>
            <w:pPr>
              <w:spacing w:line="440" w:lineRule="exact"/>
              <w:jc w:val="center"/>
              <w:rPr>
                <w:color w:val="auto"/>
              </w:rPr>
            </w:pPr>
          </w:p>
        </w:tc>
        <w:tc>
          <w:tcPr>
            <w:tcW w:w="1348" w:type="dxa"/>
            <w:noWrap w:val="0"/>
            <w:vAlign w:val="center"/>
          </w:tcPr>
          <w:p>
            <w:pPr>
              <w:spacing w:line="440" w:lineRule="exact"/>
              <w:jc w:val="center"/>
              <w:rPr>
                <w:color w:val="auto"/>
              </w:rPr>
            </w:pPr>
          </w:p>
        </w:tc>
        <w:tc>
          <w:tcPr>
            <w:tcW w:w="1632" w:type="dxa"/>
            <w:noWrap w:val="0"/>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48" w:type="dxa"/>
            <w:noWrap w:val="0"/>
            <w:vAlign w:val="center"/>
          </w:tcPr>
          <w:p>
            <w:pPr>
              <w:spacing w:line="440" w:lineRule="exact"/>
              <w:jc w:val="center"/>
              <w:rPr>
                <w:color w:val="auto"/>
              </w:rPr>
            </w:pPr>
          </w:p>
        </w:tc>
        <w:tc>
          <w:tcPr>
            <w:tcW w:w="1273" w:type="dxa"/>
            <w:noWrap w:val="0"/>
            <w:vAlign w:val="center"/>
          </w:tcPr>
          <w:p>
            <w:pPr>
              <w:spacing w:line="440" w:lineRule="exact"/>
              <w:jc w:val="center"/>
              <w:rPr>
                <w:color w:val="auto"/>
              </w:rPr>
            </w:pPr>
          </w:p>
        </w:tc>
        <w:tc>
          <w:tcPr>
            <w:tcW w:w="1993" w:type="dxa"/>
            <w:noWrap w:val="0"/>
            <w:vAlign w:val="center"/>
          </w:tcPr>
          <w:p>
            <w:pPr>
              <w:spacing w:line="440" w:lineRule="exact"/>
              <w:jc w:val="center"/>
              <w:rPr>
                <w:color w:val="auto"/>
              </w:rPr>
            </w:pPr>
          </w:p>
        </w:tc>
        <w:tc>
          <w:tcPr>
            <w:tcW w:w="867" w:type="dxa"/>
            <w:noWrap w:val="0"/>
            <w:vAlign w:val="center"/>
          </w:tcPr>
          <w:p>
            <w:pPr>
              <w:spacing w:line="440" w:lineRule="exact"/>
              <w:jc w:val="center"/>
              <w:rPr>
                <w:color w:val="auto"/>
              </w:rPr>
            </w:pPr>
          </w:p>
        </w:tc>
        <w:tc>
          <w:tcPr>
            <w:tcW w:w="1122" w:type="dxa"/>
            <w:noWrap w:val="0"/>
            <w:vAlign w:val="center"/>
          </w:tcPr>
          <w:p>
            <w:pPr>
              <w:spacing w:line="440" w:lineRule="exact"/>
              <w:jc w:val="center"/>
              <w:rPr>
                <w:color w:val="auto"/>
              </w:rPr>
            </w:pPr>
          </w:p>
        </w:tc>
        <w:tc>
          <w:tcPr>
            <w:tcW w:w="1348" w:type="dxa"/>
            <w:noWrap w:val="0"/>
            <w:vAlign w:val="center"/>
          </w:tcPr>
          <w:p>
            <w:pPr>
              <w:spacing w:line="440" w:lineRule="exact"/>
              <w:jc w:val="center"/>
              <w:rPr>
                <w:color w:val="auto"/>
              </w:rPr>
            </w:pPr>
          </w:p>
        </w:tc>
        <w:tc>
          <w:tcPr>
            <w:tcW w:w="1632" w:type="dxa"/>
            <w:noWrap w:val="0"/>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48" w:type="dxa"/>
            <w:noWrap w:val="0"/>
            <w:vAlign w:val="center"/>
          </w:tcPr>
          <w:p>
            <w:pPr>
              <w:spacing w:line="440" w:lineRule="exact"/>
              <w:jc w:val="center"/>
              <w:rPr>
                <w:color w:val="auto"/>
              </w:rPr>
            </w:pPr>
          </w:p>
        </w:tc>
        <w:tc>
          <w:tcPr>
            <w:tcW w:w="1273" w:type="dxa"/>
            <w:noWrap w:val="0"/>
            <w:vAlign w:val="center"/>
          </w:tcPr>
          <w:p>
            <w:pPr>
              <w:spacing w:line="440" w:lineRule="exact"/>
              <w:jc w:val="center"/>
              <w:rPr>
                <w:color w:val="auto"/>
              </w:rPr>
            </w:pPr>
          </w:p>
        </w:tc>
        <w:tc>
          <w:tcPr>
            <w:tcW w:w="1993" w:type="dxa"/>
            <w:noWrap w:val="0"/>
            <w:vAlign w:val="center"/>
          </w:tcPr>
          <w:p>
            <w:pPr>
              <w:spacing w:line="440" w:lineRule="exact"/>
              <w:jc w:val="center"/>
              <w:rPr>
                <w:color w:val="auto"/>
              </w:rPr>
            </w:pPr>
          </w:p>
        </w:tc>
        <w:tc>
          <w:tcPr>
            <w:tcW w:w="867" w:type="dxa"/>
            <w:noWrap w:val="0"/>
            <w:vAlign w:val="center"/>
          </w:tcPr>
          <w:p>
            <w:pPr>
              <w:spacing w:line="440" w:lineRule="exact"/>
              <w:jc w:val="center"/>
              <w:rPr>
                <w:color w:val="auto"/>
              </w:rPr>
            </w:pPr>
          </w:p>
        </w:tc>
        <w:tc>
          <w:tcPr>
            <w:tcW w:w="1122" w:type="dxa"/>
            <w:noWrap w:val="0"/>
            <w:vAlign w:val="center"/>
          </w:tcPr>
          <w:p>
            <w:pPr>
              <w:spacing w:line="440" w:lineRule="exact"/>
              <w:jc w:val="center"/>
              <w:rPr>
                <w:color w:val="auto"/>
              </w:rPr>
            </w:pPr>
          </w:p>
        </w:tc>
        <w:tc>
          <w:tcPr>
            <w:tcW w:w="1348" w:type="dxa"/>
            <w:noWrap w:val="0"/>
            <w:vAlign w:val="center"/>
          </w:tcPr>
          <w:p>
            <w:pPr>
              <w:spacing w:line="440" w:lineRule="exact"/>
              <w:jc w:val="center"/>
              <w:rPr>
                <w:color w:val="auto"/>
              </w:rPr>
            </w:pPr>
          </w:p>
        </w:tc>
        <w:tc>
          <w:tcPr>
            <w:tcW w:w="1632" w:type="dxa"/>
            <w:noWrap w:val="0"/>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48" w:type="dxa"/>
            <w:noWrap w:val="0"/>
            <w:vAlign w:val="center"/>
          </w:tcPr>
          <w:p>
            <w:pPr>
              <w:spacing w:line="440" w:lineRule="exact"/>
              <w:jc w:val="center"/>
              <w:rPr>
                <w:color w:val="auto"/>
              </w:rPr>
            </w:pPr>
          </w:p>
        </w:tc>
        <w:tc>
          <w:tcPr>
            <w:tcW w:w="1273" w:type="dxa"/>
            <w:noWrap w:val="0"/>
            <w:vAlign w:val="center"/>
          </w:tcPr>
          <w:p>
            <w:pPr>
              <w:spacing w:line="440" w:lineRule="exact"/>
              <w:jc w:val="center"/>
              <w:rPr>
                <w:color w:val="auto"/>
              </w:rPr>
            </w:pPr>
          </w:p>
        </w:tc>
        <w:tc>
          <w:tcPr>
            <w:tcW w:w="1993" w:type="dxa"/>
            <w:noWrap w:val="0"/>
            <w:vAlign w:val="center"/>
          </w:tcPr>
          <w:p>
            <w:pPr>
              <w:spacing w:line="440" w:lineRule="exact"/>
              <w:jc w:val="center"/>
              <w:rPr>
                <w:color w:val="auto"/>
              </w:rPr>
            </w:pPr>
          </w:p>
        </w:tc>
        <w:tc>
          <w:tcPr>
            <w:tcW w:w="867" w:type="dxa"/>
            <w:noWrap w:val="0"/>
            <w:vAlign w:val="center"/>
          </w:tcPr>
          <w:p>
            <w:pPr>
              <w:spacing w:line="440" w:lineRule="exact"/>
              <w:jc w:val="center"/>
              <w:rPr>
                <w:color w:val="auto"/>
              </w:rPr>
            </w:pPr>
          </w:p>
        </w:tc>
        <w:tc>
          <w:tcPr>
            <w:tcW w:w="1122" w:type="dxa"/>
            <w:noWrap w:val="0"/>
            <w:vAlign w:val="center"/>
          </w:tcPr>
          <w:p>
            <w:pPr>
              <w:spacing w:line="440" w:lineRule="exact"/>
              <w:jc w:val="center"/>
              <w:rPr>
                <w:color w:val="auto"/>
              </w:rPr>
            </w:pPr>
          </w:p>
        </w:tc>
        <w:tc>
          <w:tcPr>
            <w:tcW w:w="1348" w:type="dxa"/>
            <w:noWrap w:val="0"/>
            <w:vAlign w:val="center"/>
          </w:tcPr>
          <w:p>
            <w:pPr>
              <w:spacing w:line="440" w:lineRule="exact"/>
              <w:jc w:val="center"/>
              <w:rPr>
                <w:color w:val="auto"/>
              </w:rPr>
            </w:pPr>
          </w:p>
        </w:tc>
        <w:tc>
          <w:tcPr>
            <w:tcW w:w="1632" w:type="dxa"/>
            <w:noWrap w:val="0"/>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48" w:type="dxa"/>
            <w:noWrap w:val="0"/>
            <w:vAlign w:val="center"/>
          </w:tcPr>
          <w:p>
            <w:pPr>
              <w:spacing w:line="440" w:lineRule="exact"/>
              <w:jc w:val="center"/>
              <w:rPr>
                <w:color w:val="auto"/>
              </w:rPr>
            </w:pPr>
          </w:p>
        </w:tc>
        <w:tc>
          <w:tcPr>
            <w:tcW w:w="1273" w:type="dxa"/>
            <w:noWrap w:val="0"/>
            <w:vAlign w:val="center"/>
          </w:tcPr>
          <w:p>
            <w:pPr>
              <w:spacing w:line="440" w:lineRule="exact"/>
              <w:jc w:val="center"/>
              <w:rPr>
                <w:color w:val="auto"/>
              </w:rPr>
            </w:pPr>
          </w:p>
        </w:tc>
        <w:tc>
          <w:tcPr>
            <w:tcW w:w="1993" w:type="dxa"/>
            <w:noWrap w:val="0"/>
            <w:vAlign w:val="center"/>
          </w:tcPr>
          <w:p>
            <w:pPr>
              <w:spacing w:line="440" w:lineRule="exact"/>
              <w:jc w:val="center"/>
              <w:rPr>
                <w:color w:val="auto"/>
              </w:rPr>
            </w:pPr>
          </w:p>
        </w:tc>
        <w:tc>
          <w:tcPr>
            <w:tcW w:w="867" w:type="dxa"/>
            <w:noWrap w:val="0"/>
            <w:vAlign w:val="center"/>
          </w:tcPr>
          <w:p>
            <w:pPr>
              <w:spacing w:line="440" w:lineRule="exact"/>
              <w:jc w:val="center"/>
              <w:rPr>
                <w:color w:val="auto"/>
              </w:rPr>
            </w:pPr>
          </w:p>
        </w:tc>
        <w:tc>
          <w:tcPr>
            <w:tcW w:w="1122" w:type="dxa"/>
            <w:noWrap w:val="0"/>
            <w:vAlign w:val="center"/>
          </w:tcPr>
          <w:p>
            <w:pPr>
              <w:spacing w:line="440" w:lineRule="exact"/>
              <w:jc w:val="center"/>
              <w:rPr>
                <w:color w:val="auto"/>
              </w:rPr>
            </w:pPr>
          </w:p>
        </w:tc>
        <w:tc>
          <w:tcPr>
            <w:tcW w:w="1348" w:type="dxa"/>
            <w:noWrap w:val="0"/>
            <w:vAlign w:val="center"/>
          </w:tcPr>
          <w:p>
            <w:pPr>
              <w:spacing w:line="440" w:lineRule="exact"/>
              <w:jc w:val="center"/>
              <w:rPr>
                <w:color w:val="auto"/>
              </w:rPr>
            </w:pPr>
          </w:p>
        </w:tc>
        <w:tc>
          <w:tcPr>
            <w:tcW w:w="1632" w:type="dxa"/>
            <w:noWrap w:val="0"/>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48" w:type="dxa"/>
            <w:noWrap w:val="0"/>
            <w:vAlign w:val="center"/>
          </w:tcPr>
          <w:p>
            <w:pPr>
              <w:spacing w:line="440" w:lineRule="exact"/>
              <w:jc w:val="center"/>
              <w:rPr>
                <w:color w:val="auto"/>
              </w:rPr>
            </w:pPr>
          </w:p>
        </w:tc>
        <w:tc>
          <w:tcPr>
            <w:tcW w:w="1273" w:type="dxa"/>
            <w:noWrap w:val="0"/>
            <w:vAlign w:val="center"/>
          </w:tcPr>
          <w:p>
            <w:pPr>
              <w:spacing w:line="440" w:lineRule="exact"/>
              <w:jc w:val="center"/>
              <w:rPr>
                <w:color w:val="auto"/>
              </w:rPr>
            </w:pPr>
          </w:p>
        </w:tc>
        <w:tc>
          <w:tcPr>
            <w:tcW w:w="1993" w:type="dxa"/>
            <w:noWrap w:val="0"/>
            <w:vAlign w:val="center"/>
          </w:tcPr>
          <w:p>
            <w:pPr>
              <w:spacing w:line="440" w:lineRule="exact"/>
              <w:jc w:val="center"/>
              <w:rPr>
                <w:color w:val="auto"/>
              </w:rPr>
            </w:pPr>
          </w:p>
        </w:tc>
        <w:tc>
          <w:tcPr>
            <w:tcW w:w="867" w:type="dxa"/>
            <w:noWrap w:val="0"/>
            <w:vAlign w:val="center"/>
          </w:tcPr>
          <w:p>
            <w:pPr>
              <w:spacing w:line="440" w:lineRule="exact"/>
              <w:jc w:val="center"/>
              <w:rPr>
                <w:color w:val="auto"/>
              </w:rPr>
            </w:pPr>
          </w:p>
        </w:tc>
        <w:tc>
          <w:tcPr>
            <w:tcW w:w="1122" w:type="dxa"/>
            <w:noWrap w:val="0"/>
            <w:vAlign w:val="center"/>
          </w:tcPr>
          <w:p>
            <w:pPr>
              <w:spacing w:line="440" w:lineRule="exact"/>
              <w:jc w:val="center"/>
              <w:rPr>
                <w:color w:val="auto"/>
              </w:rPr>
            </w:pPr>
          </w:p>
        </w:tc>
        <w:tc>
          <w:tcPr>
            <w:tcW w:w="1348" w:type="dxa"/>
            <w:noWrap w:val="0"/>
            <w:vAlign w:val="center"/>
          </w:tcPr>
          <w:p>
            <w:pPr>
              <w:spacing w:line="440" w:lineRule="exact"/>
              <w:jc w:val="center"/>
              <w:rPr>
                <w:color w:val="auto"/>
              </w:rPr>
            </w:pPr>
          </w:p>
        </w:tc>
        <w:tc>
          <w:tcPr>
            <w:tcW w:w="1632" w:type="dxa"/>
            <w:noWrap w:val="0"/>
            <w:vAlign w:val="center"/>
          </w:tcPr>
          <w:p>
            <w:pPr>
              <w:spacing w:line="44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648" w:type="dxa"/>
            <w:noWrap w:val="0"/>
            <w:vAlign w:val="center"/>
          </w:tcPr>
          <w:p>
            <w:pPr>
              <w:spacing w:line="440" w:lineRule="exact"/>
              <w:jc w:val="center"/>
              <w:rPr>
                <w:color w:val="auto"/>
              </w:rPr>
            </w:pPr>
          </w:p>
        </w:tc>
        <w:tc>
          <w:tcPr>
            <w:tcW w:w="1273" w:type="dxa"/>
            <w:noWrap w:val="0"/>
            <w:vAlign w:val="center"/>
          </w:tcPr>
          <w:p>
            <w:pPr>
              <w:spacing w:line="440" w:lineRule="exact"/>
              <w:jc w:val="center"/>
              <w:rPr>
                <w:color w:val="auto"/>
              </w:rPr>
            </w:pPr>
          </w:p>
        </w:tc>
        <w:tc>
          <w:tcPr>
            <w:tcW w:w="1993" w:type="dxa"/>
            <w:noWrap w:val="0"/>
            <w:vAlign w:val="center"/>
          </w:tcPr>
          <w:p>
            <w:pPr>
              <w:spacing w:line="440" w:lineRule="exact"/>
              <w:jc w:val="center"/>
              <w:rPr>
                <w:color w:val="auto"/>
              </w:rPr>
            </w:pPr>
          </w:p>
        </w:tc>
        <w:tc>
          <w:tcPr>
            <w:tcW w:w="867" w:type="dxa"/>
            <w:noWrap w:val="0"/>
            <w:vAlign w:val="center"/>
          </w:tcPr>
          <w:p>
            <w:pPr>
              <w:spacing w:line="440" w:lineRule="exact"/>
              <w:jc w:val="center"/>
              <w:rPr>
                <w:color w:val="auto"/>
              </w:rPr>
            </w:pPr>
          </w:p>
        </w:tc>
        <w:tc>
          <w:tcPr>
            <w:tcW w:w="1122" w:type="dxa"/>
            <w:noWrap w:val="0"/>
            <w:vAlign w:val="center"/>
          </w:tcPr>
          <w:p>
            <w:pPr>
              <w:spacing w:line="440" w:lineRule="exact"/>
              <w:jc w:val="center"/>
              <w:rPr>
                <w:color w:val="auto"/>
              </w:rPr>
            </w:pPr>
          </w:p>
        </w:tc>
        <w:tc>
          <w:tcPr>
            <w:tcW w:w="1348" w:type="dxa"/>
            <w:noWrap w:val="0"/>
            <w:vAlign w:val="center"/>
          </w:tcPr>
          <w:p>
            <w:pPr>
              <w:spacing w:line="440" w:lineRule="exact"/>
              <w:jc w:val="center"/>
              <w:rPr>
                <w:color w:val="auto"/>
              </w:rPr>
            </w:pPr>
          </w:p>
        </w:tc>
        <w:tc>
          <w:tcPr>
            <w:tcW w:w="1632" w:type="dxa"/>
            <w:noWrap w:val="0"/>
            <w:vAlign w:val="center"/>
          </w:tcPr>
          <w:p>
            <w:pPr>
              <w:spacing w:line="440" w:lineRule="exact"/>
              <w:jc w:val="center"/>
              <w:rPr>
                <w:color w:val="auto"/>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rPr>
        <w:t>种子和植物检疫相关补助实施细则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一、补助标准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（一）有害生物防控、扑灭工作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1.镇（街道）疫情防控普查。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（1）基本工作。镇（街道）开展培训、宣传、会议、工作落实及物资采购等基础性工作的，给予6000元/年基本经费补助。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（2）实绩工作。根据镇（街道）全年普查和防控面积，给予一定人工费补助。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植物疫情防控普查：1000亩以下的补助3000元/年；1000-3000亩补助5000元/年；3000亩以上补助7000元/年。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加拿大一枝黄花防除：100亩以下补助4000元/年；100-200亩补助6000元/年；200亩以上补助8000元/年。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重大农业植物疫情监测点。各委托疫情监测点根据年初签订的责任书要求完成监测工作的，给予一定误工补助。监测面积在300亩以下的补助2500元/年；300-600亩补助3000元/年；600亩以上补助3500元/年。监测点有两项或两项以上监测任务的，每多一项增加补助500元/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3.重大农业植物疫情扑灭。发生重大农业植物疫情，按照规范要求进行扑灭，由镇（街道）组织实施的，市财政按照实际使用扑灭经费予以全额补助。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（二）救灾种子储备。</w:t>
      </w:r>
      <w:r>
        <w:rPr>
          <w:rFonts w:hint="eastAsia" w:ascii="仿宋_GB2312" w:hAnsi="仿宋_GB2312" w:eastAsia="仿宋_GB2312" w:cs="仿宋_GB2312"/>
          <w:color w:val="auto"/>
          <w:sz w:val="32"/>
          <w:szCs w:val="32"/>
        </w:rPr>
        <w:t xml:space="preserve">通过公开招投标选定的承储单位，按照合同要求完成储备任务后，给予救灾种子储备专项补助经费。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（三）新品种展示示范。</w:t>
      </w:r>
      <w:r>
        <w:rPr>
          <w:rFonts w:hint="eastAsia" w:ascii="仿宋_GB2312" w:hAnsi="仿宋_GB2312" w:eastAsia="仿宋_GB2312" w:cs="仿宋_GB2312"/>
          <w:color w:val="auto"/>
          <w:sz w:val="32"/>
          <w:szCs w:val="32"/>
        </w:rPr>
        <w:t>农作物新品种委托展示示范生产试验的种植户，根据协议要求完成生产试验工作的，每个品种给予1500元/年补助。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（四）种质资源保护及新品种考察审定。</w:t>
      </w:r>
      <w:r>
        <w:rPr>
          <w:rFonts w:hint="eastAsia" w:ascii="仿宋_GB2312" w:hAnsi="仿宋_GB2312" w:eastAsia="仿宋_GB2312" w:cs="仿宋_GB2312"/>
          <w:color w:val="auto"/>
          <w:sz w:val="32"/>
          <w:szCs w:val="32"/>
        </w:rPr>
        <w:t>将具有义乌地方特色、栽培历史悠久优质地方品种作为种质资源保护的委托种植户，根据协议要求完成保护工作的，给予每个品种2000元/年补助。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（五）种业信息采集监测点经费。</w:t>
      </w:r>
      <w:r>
        <w:rPr>
          <w:rFonts w:hint="eastAsia" w:ascii="仿宋_GB2312" w:hAnsi="仿宋_GB2312" w:eastAsia="仿宋_GB2312" w:cs="仿宋_GB2312"/>
          <w:color w:val="auto"/>
          <w:sz w:val="32"/>
          <w:szCs w:val="32"/>
        </w:rPr>
        <w:t>根据协议要求完成种业信息采集监测工作的，每个委托监测点给予2000元/年补助。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二、操作程序</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（一）申报。</w:t>
      </w:r>
      <w:r>
        <w:rPr>
          <w:rFonts w:hint="eastAsia" w:ascii="仿宋_GB2312" w:hAnsi="仿宋_GB2312" w:eastAsia="仿宋_GB2312" w:cs="仿宋_GB2312"/>
          <w:color w:val="auto"/>
          <w:sz w:val="32"/>
          <w:szCs w:val="32"/>
        </w:rPr>
        <w:t>各镇（街道）、监测点、种植户年末根据年度任务进行自查，并将普查和监测实绩（附表1、2）报农业农村局（种子和植物检疫站）。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（二）审核、拨付。</w:t>
      </w:r>
      <w:r>
        <w:rPr>
          <w:rFonts w:hint="eastAsia" w:ascii="仿宋_GB2312" w:hAnsi="仿宋_GB2312" w:eastAsia="仿宋_GB2312" w:cs="仿宋_GB2312"/>
          <w:color w:val="auto"/>
          <w:sz w:val="32"/>
          <w:szCs w:val="32"/>
        </w:rPr>
        <w:t>农业农村局根据日常检查情况确认完成情况，并制定补助方案，公示无异议后按规定拨付资金。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重大农业植物疫情扑灭经费经镇（街道）申报，农业农村局根据合同和防控效果予以补助。</w:t>
      </w:r>
    </w:p>
    <w:p>
      <w:pPr>
        <w:keepNext w:val="0"/>
        <w:keepLines w:val="0"/>
        <w:pageBreakBefore w:val="0"/>
        <w:widowControl w:val="0"/>
        <w:kinsoku/>
        <w:wordWrap/>
        <w:overflowPunct/>
        <w:topLinePunct w:val="0"/>
        <w:autoSpaceDE/>
        <w:autoSpaceDN/>
        <w:bidi w:val="0"/>
        <w:adjustRightInd/>
        <w:snapToGrid/>
        <w:spacing w:line="560" w:lineRule="exact"/>
        <w:ind w:left="1902" w:leftChars="296" w:hanging="1280" w:hangingChars="4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902" w:leftChars="296" w:hanging="1280" w:hanging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附表：1.义乌市监测点重大农业植物疫情防控经费补助申请表</w:t>
      </w:r>
    </w:p>
    <w:p>
      <w:pPr>
        <w:keepNext w:val="0"/>
        <w:keepLines w:val="0"/>
        <w:pageBreakBefore w:val="0"/>
        <w:widowControl w:val="0"/>
        <w:kinsoku/>
        <w:wordWrap/>
        <w:overflowPunct/>
        <w:topLinePunct w:val="0"/>
        <w:autoSpaceDE/>
        <w:autoSpaceDN/>
        <w:bidi w:val="0"/>
        <w:adjustRightInd/>
        <w:snapToGrid/>
        <w:spacing w:line="560" w:lineRule="exact"/>
        <w:ind w:left="1885" w:leftChars="703" w:hanging="409" w:hangingChars="128"/>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2.义乌市重大农业植物疫情扑灭补助经费补助申请</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表</w:t>
      </w:r>
    </w:p>
    <w:p>
      <w:pPr>
        <w:spacing w:line="560" w:lineRule="exact"/>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附表</w:t>
      </w:r>
      <w:r>
        <w:rPr>
          <w:rFonts w:hint="eastAsia" w:ascii="仿宋_GB2312" w:hAnsi="仿宋_GB2312" w:eastAsia="仿宋_GB2312" w:cs="仿宋_GB2312"/>
          <w:color w:val="auto"/>
          <w:sz w:val="32"/>
          <w:szCs w:val="32"/>
          <w:lang w:val="en-US" w:eastAsia="zh-CN"/>
        </w:rPr>
        <w:t>1：</w:t>
      </w:r>
    </w:p>
    <w:p>
      <w:pPr>
        <w:pStyle w:val="3"/>
        <w:rPr>
          <w:rFonts w:hint="eastAsia"/>
          <w:color w:val="auto"/>
          <w:lang w:val="en-US" w:eastAsia="zh-CN"/>
        </w:rPr>
      </w:pPr>
    </w:p>
    <w:p>
      <w:pPr>
        <w:spacing w:line="560" w:lineRule="exact"/>
        <w:jc w:val="center"/>
        <w:rPr>
          <w:rFonts w:hint="eastAsia" w:ascii="宋体" w:hAnsi="宋体"/>
          <w:b/>
          <w:bCs/>
          <w:color w:val="auto"/>
          <w:sz w:val="36"/>
          <w:szCs w:val="36"/>
        </w:rPr>
      </w:pPr>
      <w:r>
        <w:rPr>
          <w:rFonts w:hint="eastAsia" w:ascii="方正小标宋简体" w:hAnsi="方正小标宋简体" w:eastAsia="方正小标宋简体" w:cs="方正小标宋简体"/>
          <w:color w:val="auto"/>
          <w:sz w:val="36"/>
          <w:szCs w:val="36"/>
          <w:lang w:eastAsia="zh-CN"/>
        </w:rPr>
        <w:t>义乌市</w:t>
      </w:r>
      <w:r>
        <w:rPr>
          <w:rFonts w:hint="eastAsia" w:ascii="方正小标宋简体" w:hAnsi="方正小标宋简体" w:eastAsia="方正小标宋简体" w:cs="方正小标宋简体"/>
          <w:color w:val="auto"/>
          <w:sz w:val="36"/>
          <w:szCs w:val="36"/>
        </w:rPr>
        <w:t>监测点重大农业植物疫情防控经费补助申请表</w:t>
      </w:r>
    </w:p>
    <w:p>
      <w:pPr>
        <w:spacing w:line="560" w:lineRule="exact"/>
        <w:rPr>
          <w:rFonts w:ascii="宋体" w:hAnsi="宋体"/>
          <w:color w:val="auto"/>
          <w:sz w:val="30"/>
          <w:szCs w:val="30"/>
        </w:rPr>
      </w:pPr>
      <w:r>
        <w:rPr>
          <w:rFonts w:hint="eastAsia" w:ascii="宋体" w:hAnsi="宋体"/>
          <w:color w:val="auto"/>
          <w:sz w:val="30"/>
          <w:szCs w:val="30"/>
        </w:rPr>
        <w:t>单位名称（盖章）：               填报时间：      年  月  日</w:t>
      </w:r>
    </w:p>
    <w:tbl>
      <w:tblPr>
        <w:tblStyle w:val="12"/>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3921"/>
        <w:gridCol w:w="1392"/>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23" w:type="dxa"/>
            <w:noWrap w:val="0"/>
            <w:vAlign w:val="center"/>
          </w:tcPr>
          <w:p>
            <w:pPr>
              <w:tabs>
                <w:tab w:val="left" w:pos="1764"/>
              </w:tabs>
              <w:spacing w:line="600" w:lineRule="exact"/>
              <w:jc w:val="center"/>
              <w:rPr>
                <w:rFonts w:ascii="仿宋" w:hAnsi="仿宋" w:eastAsia="仿宋" w:cs="仿宋"/>
                <w:color w:val="auto"/>
                <w:sz w:val="28"/>
                <w:szCs w:val="28"/>
              </w:rPr>
            </w:pPr>
            <w:r>
              <w:rPr>
                <w:rFonts w:hint="eastAsia" w:ascii="仿宋" w:hAnsi="仿宋" w:eastAsia="仿宋" w:cs="仿宋"/>
                <w:color w:val="auto"/>
                <w:sz w:val="28"/>
                <w:szCs w:val="28"/>
              </w:rPr>
              <w:t>监测地点</w:t>
            </w:r>
          </w:p>
        </w:tc>
        <w:tc>
          <w:tcPr>
            <w:tcW w:w="3921" w:type="dxa"/>
            <w:noWrap w:val="0"/>
          </w:tcPr>
          <w:p>
            <w:pPr>
              <w:tabs>
                <w:tab w:val="left" w:pos="1764"/>
              </w:tabs>
              <w:spacing w:line="600" w:lineRule="exact"/>
              <w:rPr>
                <w:rFonts w:ascii="仿宋" w:hAnsi="仿宋" w:eastAsia="仿宋" w:cs="仿宋"/>
                <w:color w:val="auto"/>
                <w:sz w:val="28"/>
                <w:szCs w:val="28"/>
              </w:rPr>
            </w:pPr>
          </w:p>
        </w:tc>
        <w:tc>
          <w:tcPr>
            <w:tcW w:w="1392" w:type="dxa"/>
            <w:noWrap w:val="0"/>
          </w:tcPr>
          <w:p>
            <w:pPr>
              <w:tabs>
                <w:tab w:val="left" w:pos="1764"/>
              </w:tabs>
              <w:spacing w:line="6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监测面积</w:t>
            </w:r>
          </w:p>
        </w:tc>
        <w:tc>
          <w:tcPr>
            <w:tcW w:w="2148" w:type="dxa"/>
            <w:noWrap w:val="0"/>
          </w:tcPr>
          <w:p>
            <w:pPr>
              <w:tabs>
                <w:tab w:val="left" w:pos="1764"/>
              </w:tabs>
              <w:spacing w:line="600" w:lineRule="exac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923" w:type="dxa"/>
            <w:noWrap w:val="0"/>
            <w:vAlign w:val="center"/>
          </w:tcPr>
          <w:p>
            <w:pPr>
              <w:tabs>
                <w:tab w:val="left" w:pos="1764"/>
              </w:tabs>
              <w:spacing w:line="6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监测任务名称</w:t>
            </w:r>
          </w:p>
        </w:tc>
        <w:tc>
          <w:tcPr>
            <w:tcW w:w="3921" w:type="dxa"/>
            <w:noWrap w:val="0"/>
          </w:tcPr>
          <w:p>
            <w:pPr>
              <w:tabs>
                <w:tab w:val="left" w:pos="1764"/>
              </w:tabs>
              <w:spacing w:line="600" w:lineRule="exact"/>
              <w:rPr>
                <w:rFonts w:ascii="仿宋" w:hAnsi="仿宋" w:eastAsia="仿宋" w:cs="仿宋"/>
                <w:color w:val="auto"/>
                <w:sz w:val="28"/>
                <w:szCs w:val="28"/>
              </w:rPr>
            </w:pPr>
          </w:p>
        </w:tc>
        <w:tc>
          <w:tcPr>
            <w:tcW w:w="1392" w:type="dxa"/>
            <w:noWrap w:val="0"/>
          </w:tcPr>
          <w:p>
            <w:pPr>
              <w:tabs>
                <w:tab w:val="left" w:pos="1764"/>
              </w:tabs>
              <w:spacing w:line="6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申请金额</w:t>
            </w:r>
          </w:p>
        </w:tc>
        <w:tc>
          <w:tcPr>
            <w:tcW w:w="2148" w:type="dxa"/>
            <w:noWrap w:val="0"/>
          </w:tcPr>
          <w:p>
            <w:pPr>
              <w:tabs>
                <w:tab w:val="left" w:pos="1764"/>
              </w:tabs>
              <w:spacing w:line="600" w:lineRule="exac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923" w:type="dxa"/>
            <w:noWrap w:val="0"/>
            <w:vAlign w:val="center"/>
          </w:tcPr>
          <w:p>
            <w:pPr>
              <w:tabs>
                <w:tab w:val="left" w:pos="1764"/>
              </w:tabs>
              <w:spacing w:line="6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账号</w:t>
            </w:r>
          </w:p>
        </w:tc>
        <w:tc>
          <w:tcPr>
            <w:tcW w:w="3921" w:type="dxa"/>
            <w:noWrap w:val="0"/>
          </w:tcPr>
          <w:p>
            <w:pPr>
              <w:tabs>
                <w:tab w:val="left" w:pos="1764"/>
              </w:tabs>
              <w:spacing w:line="600" w:lineRule="exact"/>
              <w:rPr>
                <w:rFonts w:ascii="仿宋" w:hAnsi="仿宋" w:eastAsia="仿宋" w:cs="仿宋"/>
                <w:color w:val="auto"/>
                <w:sz w:val="28"/>
                <w:szCs w:val="28"/>
              </w:rPr>
            </w:pPr>
          </w:p>
        </w:tc>
        <w:tc>
          <w:tcPr>
            <w:tcW w:w="1392" w:type="dxa"/>
            <w:noWrap w:val="0"/>
          </w:tcPr>
          <w:p>
            <w:pPr>
              <w:tabs>
                <w:tab w:val="left" w:pos="1764"/>
              </w:tabs>
              <w:spacing w:line="6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开户行</w:t>
            </w:r>
          </w:p>
        </w:tc>
        <w:tc>
          <w:tcPr>
            <w:tcW w:w="2148" w:type="dxa"/>
            <w:noWrap w:val="0"/>
          </w:tcPr>
          <w:p>
            <w:pPr>
              <w:tabs>
                <w:tab w:val="left" w:pos="1764"/>
              </w:tabs>
              <w:spacing w:line="600" w:lineRule="exac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6" w:hRule="atLeast"/>
          <w:jc w:val="center"/>
        </w:trPr>
        <w:tc>
          <w:tcPr>
            <w:tcW w:w="1923" w:type="dxa"/>
            <w:noWrap w:val="0"/>
            <w:vAlign w:val="center"/>
          </w:tcPr>
          <w:p>
            <w:pPr>
              <w:tabs>
                <w:tab w:val="left" w:pos="1764"/>
              </w:tabs>
              <w:spacing w:line="600" w:lineRule="exact"/>
              <w:jc w:val="center"/>
              <w:rPr>
                <w:rFonts w:ascii="仿宋" w:hAnsi="仿宋" w:eastAsia="仿宋" w:cs="仿宋"/>
                <w:color w:val="auto"/>
                <w:sz w:val="28"/>
                <w:szCs w:val="28"/>
              </w:rPr>
            </w:pPr>
            <w:r>
              <w:rPr>
                <w:rFonts w:hint="eastAsia" w:ascii="仿宋" w:hAnsi="仿宋" w:eastAsia="仿宋" w:cs="仿宋"/>
                <w:color w:val="auto"/>
                <w:sz w:val="28"/>
                <w:szCs w:val="28"/>
              </w:rPr>
              <w:t>任务完成情况</w:t>
            </w:r>
          </w:p>
        </w:tc>
        <w:tc>
          <w:tcPr>
            <w:tcW w:w="7461" w:type="dxa"/>
            <w:gridSpan w:val="3"/>
            <w:noWrap w:val="0"/>
          </w:tcPr>
          <w:p>
            <w:pPr>
              <w:tabs>
                <w:tab w:val="left" w:pos="1764"/>
              </w:tabs>
              <w:spacing w:line="600" w:lineRule="exact"/>
              <w:rPr>
                <w:rFonts w:ascii="仿宋" w:hAnsi="仿宋" w:eastAsia="仿宋" w:cs="仿宋"/>
                <w:color w:val="auto"/>
                <w:sz w:val="28"/>
                <w:szCs w:val="28"/>
              </w:rPr>
            </w:pPr>
          </w:p>
          <w:p>
            <w:pPr>
              <w:tabs>
                <w:tab w:val="left" w:pos="1764"/>
              </w:tabs>
              <w:spacing w:line="600" w:lineRule="exact"/>
              <w:rPr>
                <w:rFonts w:ascii="仿宋" w:hAnsi="仿宋" w:eastAsia="仿宋" w:cs="仿宋"/>
                <w:color w:val="auto"/>
                <w:sz w:val="28"/>
                <w:szCs w:val="28"/>
              </w:rPr>
            </w:pPr>
          </w:p>
          <w:p>
            <w:pPr>
              <w:tabs>
                <w:tab w:val="left" w:pos="1764"/>
              </w:tabs>
              <w:spacing w:line="600" w:lineRule="exact"/>
              <w:ind w:firstLine="840" w:firstLineChars="300"/>
              <w:rPr>
                <w:rFonts w:hint="eastAsia" w:ascii="仿宋" w:hAnsi="仿宋" w:eastAsia="仿宋" w:cs="仿宋"/>
                <w:color w:val="auto"/>
                <w:sz w:val="28"/>
                <w:szCs w:val="28"/>
              </w:rPr>
            </w:pPr>
          </w:p>
          <w:p>
            <w:pPr>
              <w:tabs>
                <w:tab w:val="left" w:pos="1764"/>
              </w:tabs>
              <w:spacing w:line="600" w:lineRule="exact"/>
              <w:rPr>
                <w:rFonts w:hint="eastAsia" w:ascii="仿宋" w:hAnsi="仿宋" w:eastAsia="仿宋" w:cs="仿宋"/>
                <w:color w:val="auto"/>
                <w:sz w:val="28"/>
                <w:szCs w:val="28"/>
              </w:rPr>
            </w:pPr>
          </w:p>
          <w:p>
            <w:pPr>
              <w:pStyle w:val="3"/>
              <w:rPr>
                <w:rFonts w:hint="eastAsia"/>
                <w:color w:val="auto"/>
              </w:rPr>
            </w:pPr>
          </w:p>
          <w:p>
            <w:pPr>
              <w:tabs>
                <w:tab w:val="left" w:pos="1764"/>
              </w:tabs>
              <w:spacing w:line="600" w:lineRule="exact"/>
              <w:ind w:firstLine="840" w:firstLineChars="300"/>
              <w:rPr>
                <w:rFonts w:hint="eastAsia" w:ascii="仿宋" w:hAnsi="仿宋" w:eastAsia="仿宋" w:cs="仿宋"/>
                <w:color w:val="auto"/>
                <w:sz w:val="28"/>
                <w:szCs w:val="28"/>
              </w:rPr>
            </w:pPr>
          </w:p>
          <w:p>
            <w:pPr>
              <w:tabs>
                <w:tab w:val="left" w:pos="1764"/>
              </w:tabs>
              <w:spacing w:line="600" w:lineRule="exact"/>
              <w:ind w:firstLine="840" w:firstLineChars="300"/>
              <w:rPr>
                <w:rFonts w:hint="eastAsia" w:ascii="仿宋" w:hAnsi="仿宋" w:eastAsia="仿宋" w:cs="仿宋"/>
                <w:color w:val="auto"/>
                <w:sz w:val="28"/>
                <w:szCs w:val="28"/>
              </w:rPr>
            </w:pPr>
          </w:p>
          <w:p>
            <w:pPr>
              <w:tabs>
                <w:tab w:val="left" w:pos="1764"/>
              </w:tabs>
              <w:spacing w:line="600" w:lineRule="exact"/>
              <w:ind w:firstLine="840" w:firstLineChars="300"/>
              <w:rPr>
                <w:rFonts w:hint="eastAsia" w:ascii="仿宋" w:hAnsi="仿宋" w:eastAsia="仿宋" w:cs="仿宋"/>
                <w:color w:val="auto"/>
                <w:sz w:val="28"/>
                <w:szCs w:val="28"/>
              </w:rPr>
            </w:pPr>
          </w:p>
          <w:p>
            <w:pPr>
              <w:tabs>
                <w:tab w:val="left" w:pos="1764"/>
              </w:tabs>
              <w:spacing w:line="600" w:lineRule="exact"/>
              <w:ind w:firstLine="840" w:firstLineChars="300"/>
              <w:rPr>
                <w:rFonts w:hint="eastAsia" w:ascii="仿宋" w:hAnsi="仿宋" w:eastAsia="仿宋" w:cs="仿宋"/>
                <w:color w:val="auto"/>
                <w:sz w:val="28"/>
                <w:szCs w:val="28"/>
              </w:rPr>
            </w:pPr>
          </w:p>
          <w:p>
            <w:pPr>
              <w:tabs>
                <w:tab w:val="left" w:pos="1764"/>
              </w:tabs>
              <w:spacing w:line="600" w:lineRule="exact"/>
              <w:ind w:firstLine="840" w:firstLineChars="300"/>
              <w:rPr>
                <w:rFonts w:hint="eastAsia" w:ascii="仿宋" w:hAnsi="仿宋" w:eastAsia="仿宋" w:cs="仿宋"/>
                <w:color w:val="auto"/>
                <w:sz w:val="28"/>
                <w:szCs w:val="28"/>
              </w:rPr>
            </w:pPr>
          </w:p>
          <w:p>
            <w:pPr>
              <w:tabs>
                <w:tab w:val="left" w:pos="1764"/>
              </w:tabs>
              <w:spacing w:line="600" w:lineRule="exact"/>
              <w:ind w:firstLine="840" w:firstLineChars="300"/>
              <w:rPr>
                <w:rFonts w:hint="eastAsia" w:ascii="仿宋" w:hAnsi="仿宋" w:eastAsia="仿宋" w:cs="仿宋"/>
                <w:color w:val="auto"/>
                <w:sz w:val="28"/>
                <w:szCs w:val="28"/>
              </w:rPr>
            </w:pPr>
          </w:p>
          <w:p>
            <w:pPr>
              <w:tabs>
                <w:tab w:val="left" w:pos="1764"/>
              </w:tabs>
              <w:spacing w:line="600" w:lineRule="exact"/>
              <w:ind w:firstLine="840" w:firstLineChars="300"/>
              <w:rPr>
                <w:rFonts w:hint="eastAsia" w:ascii="仿宋" w:hAnsi="仿宋" w:eastAsia="仿宋" w:cs="仿宋"/>
                <w:color w:val="auto"/>
                <w:sz w:val="28"/>
                <w:szCs w:val="28"/>
              </w:rPr>
            </w:pPr>
          </w:p>
          <w:p>
            <w:pPr>
              <w:tabs>
                <w:tab w:val="left" w:pos="1764"/>
              </w:tabs>
              <w:spacing w:line="600" w:lineRule="exact"/>
              <w:ind w:firstLine="280" w:firstLineChars="100"/>
              <w:rPr>
                <w:rFonts w:hint="eastAsia" w:ascii="仿宋" w:hAnsi="仿宋" w:eastAsia="仿宋" w:cs="仿宋"/>
                <w:color w:val="auto"/>
                <w:sz w:val="28"/>
                <w:szCs w:val="28"/>
              </w:rPr>
            </w:pPr>
            <w:r>
              <w:rPr>
                <w:rFonts w:hint="eastAsia" w:ascii="仿宋" w:hAnsi="仿宋" w:eastAsia="仿宋" w:cs="仿宋"/>
                <w:color w:val="auto"/>
                <w:sz w:val="28"/>
                <w:szCs w:val="28"/>
              </w:rPr>
              <w:t>经办人</w:t>
            </w:r>
            <w:r>
              <w:rPr>
                <w:rFonts w:hint="eastAsia" w:ascii="仿宋" w:hAnsi="仿宋" w:eastAsia="仿宋" w:cs="仿宋"/>
                <w:color w:val="auto"/>
                <w:sz w:val="28"/>
                <w:szCs w:val="28"/>
                <w:lang w:eastAsia="zh-CN"/>
              </w:rPr>
              <w:t>（签字）</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eastAsia="zh-CN"/>
              </w:rPr>
              <w:t>年</w:t>
            </w:r>
            <w:r>
              <w:rPr>
                <w:rFonts w:hint="eastAsia" w:ascii="仿宋" w:hAnsi="仿宋" w:eastAsia="仿宋" w:cs="仿宋"/>
                <w:color w:val="auto"/>
                <w:sz w:val="28"/>
                <w:szCs w:val="28"/>
                <w:lang w:val="en-US" w:eastAsia="zh-CN"/>
              </w:rPr>
              <w:t xml:space="preserve">    月    日</w:t>
            </w:r>
          </w:p>
        </w:tc>
      </w:tr>
    </w:tbl>
    <w:p>
      <w:pPr>
        <w:spacing w:line="560" w:lineRule="exac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注：申请补助材料包含日常检查登记表、协议</w:t>
      </w:r>
      <w:r>
        <w:rPr>
          <w:rFonts w:hint="eastAsia" w:ascii="仿宋_GB2312" w:hAnsi="仿宋_GB2312" w:eastAsia="仿宋_GB2312" w:cs="仿宋_GB2312"/>
          <w:color w:val="auto"/>
          <w:sz w:val="28"/>
          <w:szCs w:val="28"/>
          <w:lang w:eastAsia="zh-CN"/>
        </w:rPr>
        <w:t>。</w:t>
      </w:r>
    </w:p>
    <w:p>
      <w:pPr>
        <w:spacing w:line="560" w:lineRule="exac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w:t>
      </w:r>
      <w:r>
        <w:rPr>
          <w:rFonts w:hint="eastAsia" w:ascii="仿宋_GB2312" w:hAnsi="仿宋_GB2312" w:eastAsia="仿宋_GB2312" w:cs="仿宋_GB2312"/>
          <w:color w:val="auto"/>
          <w:sz w:val="32"/>
          <w:szCs w:val="32"/>
          <w:lang w:eastAsia="zh-CN"/>
        </w:rPr>
        <w:t>表</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p>
    <w:p>
      <w:pPr>
        <w:spacing w:line="560" w:lineRule="exact"/>
        <w:jc w:val="center"/>
        <w:rPr>
          <w:rFonts w:hint="eastAsia" w:ascii="方正小标宋简体" w:hAnsi="方正小标宋简体" w:eastAsia="方正小标宋简体" w:cs="方正小标宋简体"/>
          <w:color w:val="auto"/>
          <w:sz w:val="36"/>
          <w:szCs w:val="36"/>
          <w:lang w:eastAsia="zh-CN"/>
        </w:rPr>
      </w:pPr>
    </w:p>
    <w:p>
      <w:pPr>
        <w:spacing w:line="560" w:lineRule="exact"/>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lang w:eastAsia="zh-CN"/>
        </w:rPr>
        <w:t>义乌市</w:t>
      </w:r>
      <w:r>
        <w:rPr>
          <w:rFonts w:hint="eastAsia" w:ascii="方正小标宋简体" w:hAnsi="方正小标宋简体" w:eastAsia="方正小标宋简体" w:cs="方正小标宋简体"/>
          <w:color w:val="auto"/>
          <w:sz w:val="36"/>
          <w:szCs w:val="36"/>
        </w:rPr>
        <w:t>重大农业植物疫情扑灭经费补助申请表</w:t>
      </w:r>
    </w:p>
    <w:p>
      <w:pPr>
        <w:tabs>
          <w:tab w:val="left" w:pos="1764"/>
        </w:tabs>
        <w:spacing w:line="6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单位名称（盖章）：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填报时间：    年  月  日</w:t>
      </w:r>
    </w:p>
    <w:tbl>
      <w:tblPr>
        <w:tblStyle w:val="12"/>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767" w:type="dxa"/>
            <w:noWrap w:val="0"/>
            <w:vAlign w:val="center"/>
          </w:tcPr>
          <w:p>
            <w:pPr>
              <w:tabs>
                <w:tab w:val="left" w:pos="1764"/>
              </w:tabs>
              <w:spacing w:line="600" w:lineRule="exact"/>
              <w:jc w:val="center"/>
              <w:rPr>
                <w:rFonts w:ascii="仿宋" w:hAnsi="仿宋" w:eastAsia="仿宋" w:cs="仿宋"/>
                <w:b/>
                <w:bCs/>
                <w:color w:val="auto"/>
                <w:sz w:val="28"/>
                <w:szCs w:val="28"/>
              </w:rPr>
            </w:pPr>
            <w:r>
              <w:rPr>
                <w:rFonts w:hint="eastAsia" w:ascii="仿宋" w:hAnsi="仿宋" w:eastAsia="仿宋" w:cs="仿宋"/>
                <w:b/>
                <w:bCs/>
                <w:color w:val="auto"/>
                <w:sz w:val="28"/>
                <w:szCs w:val="28"/>
              </w:rPr>
              <w:t>项目名称</w:t>
            </w:r>
          </w:p>
        </w:tc>
        <w:tc>
          <w:tcPr>
            <w:tcW w:w="7617" w:type="dxa"/>
            <w:noWrap w:val="0"/>
          </w:tcPr>
          <w:p>
            <w:pPr>
              <w:tabs>
                <w:tab w:val="left" w:pos="1764"/>
              </w:tabs>
              <w:spacing w:line="600" w:lineRule="exac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767" w:type="dxa"/>
            <w:noWrap w:val="0"/>
            <w:vAlign w:val="center"/>
          </w:tcPr>
          <w:p>
            <w:pPr>
              <w:tabs>
                <w:tab w:val="left" w:pos="1764"/>
              </w:tabs>
              <w:spacing w:line="600" w:lineRule="exact"/>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项目地点</w:t>
            </w:r>
          </w:p>
        </w:tc>
        <w:tc>
          <w:tcPr>
            <w:tcW w:w="7617" w:type="dxa"/>
            <w:noWrap w:val="0"/>
          </w:tcPr>
          <w:p>
            <w:pPr>
              <w:tabs>
                <w:tab w:val="left" w:pos="1764"/>
              </w:tabs>
              <w:spacing w:line="600" w:lineRule="exact"/>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4" w:hRule="atLeast"/>
          <w:jc w:val="center"/>
        </w:trPr>
        <w:tc>
          <w:tcPr>
            <w:tcW w:w="1767" w:type="dxa"/>
            <w:noWrap w:val="0"/>
            <w:vAlign w:val="center"/>
          </w:tcPr>
          <w:p>
            <w:pPr>
              <w:tabs>
                <w:tab w:val="left" w:pos="1764"/>
              </w:tabs>
              <w:spacing w:line="6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项目进展</w:t>
            </w:r>
          </w:p>
          <w:p>
            <w:pPr>
              <w:tabs>
                <w:tab w:val="left" w:pos="1764"/>
              </w:tabs>
              <w:spacing w:line="600" w:lineRule="exact"/>
              <w:jc w:val="center"/>
              <w:rPr>
                <w:rFonts w:ascii="仿宋" w:hAnsi="仿宋" w:eastAsia="仿宋" w:cs="仿宋"/>
                <w:color w:val="auto"/>
                <w:sz w:val="28"/>
                <w:szCs w:val="28"/>
              </w:rPr>
            </w:pPr>
            <w:r>
              <w:rPr>
                <w:rFonts w:hint="eastAsia" w:ascii="仿宋" w:hAnsi="仿宋" w:eastAsia="仿宋" w:cs="仿宋"/>
                <w:color w:val="auto"/>
                <w:sz w:val="28"/>
                <w:szCs w:val="28"/>
              </w:rPr>
              <w:t>情况</w:t>
            </w:r>
          </w:p>
        </w:tc>
        <w:tc>
          <w:tcPr>
            <w:tcW w:w="7617" w:type="dxa"/>
            <w:noWrap w:val="0"/>
          </w:tcPr>
          <w:p>
            <w:pPr>
              <w:tabs>
                <w:tab w:val="left" w:pos="1764"/>
              </w:tabs>
              <w:spacing w:line="600" w:lineRule="exact"/>
              <w:rPr>
                <w:rFonts w:ascii="仿宋" w:hAnsi="仿宋" w:eastAsia="仿宋" w:cs="仿宋"/>
                <w:color w:val="auto"/>
                <w:sz w:val="28"/>
                <w:szCs w:val="28"/>
              </w:rPr>
            </w:pPr>
          </w:p>
          <w:p>
            <w:pPr>
              <w:tabs>
                <w:tab w:val="left" w:pos="1764"/>
              </w:tabs>
              <w:spacing w:line="600" w:lineRule="exact"/>
              <w:rPr>
                <w:rFonts w:ascii="仿宋" w:hAnsi="仿宋" w:eastAsia="仿宋" w:cs="仿宋"/>
                <w:color w:val="auto"/>
                <w:sz w:val="28"/>
                <w:szCs w:val="28"/>
              </w:rPr>
            </w:pPr>
          </w:p>
          <w:p>
            <w:pPr>
              <w:tabs>
                <w:tab w:val="left" w:pos="1764"/>
              </w:tabs>
              <w:spacing w:line="600" w:lineRule="exact"/>
              <w:rPr>
                <w:rFonts w:ascii="仿宋" w:hAnsi="仿宋" w:eastAsia="仿宋" w:cs="仿宋"/>
                <w:color w:val="auto"/>
                <w:sz w:val="28"/>
                <w:szCs w:val="28"/>
              </w:rPr>
            </w:pPr>
          </w:p>
          <w:p>
            <w:pPr>
              <w:tabs>
                <w:tab w:val="left" w:pos="1764"/>
              </w:tabs>
              <w:spacing w:line="600" w:lineRule="exact"/>
              <w:rPr>
                <w:rFonts w:ascii="仿宋" w:hAnsi="仿宋" w:eastAsia="仿宋" w:cs="仿宋"/>
                <w:color w:val="auto"/>
                <w:sz w:val="28"/>
                <w:szCs w:val="28"/>
              </w:rPr>
            </w:pPr>
          </w:p>
          <w:p>
            <w:pPr>
              <w:tabs>
                <w:tab w:val="left" w:pos="1764"/>
              </w:tabs>
              <w:spacing w:line="600" w:lineRule="exact"/>
              <w:rPr>
                <w:rFonts w:ascii="仿宋" w:hAnsi="仿宋" w:eastAsia="仿宋" w:cs="仿宋"/>
                <w:color w:val="auto"/>
                <w:sz w:val="28"/>
                <w:szCs w:val="28"/>
              </w:rPr>
            </w:pPr>
          </w:p>
          <w:p>
            <w:pPr>
              <w:tabs>
                <w:tab w:val="left" w:pos="1764"/>
              </w:tabs>
              <w:spacing w:line="600" w:lineRule="exact"/>
              <w:rPr>
                <w:rFonts w:hint="eastAsia" w:ascii="仿宋" w:hAnsi="仿宋" w:eastAsia="仿宋" w:cs="仿宋"/>
                <w:color w:val="auto"/>
                <w:sz w:val="28"/>
                <w:szCs w:val="28"/>
              </w:rPr>
            </w:pPr>
          </w:p>
          <w:p>
            <w:pPr>
              <w:tabs>
                <w:tab w:val="left" w:pos="1764"/>
              </w:tabs>
              <w:spacing w:line="600" w:lineRule="exact"/>
              <w:rPr>
                <w:rFonts w:hint="default" w:eastAsia="仿宋"/>
                <w:color w:val="auto"/>
                <w:lang w:val="en-US" w:eastAsia="zh-CN"/>
              </w:rPr>
            </w:pPr>
            <w:r>
              <w:rPr>
                <w:rFonts w:hint="eastAsia" w:ascii="仿宋" w:hAnsi="仿宋" w:eastAsia="仿宋" w:cs="仿宋"/>
                <w:color w:val="auto"/>
                <w:sz w:val="28"/>
                <w:szCs w:val="28"/>
              </w:rPr>
              <w:t>经办人</w:t>
            </w:r>
            <w:r>
              <w:rPr>
                <w:rFonts w:hint="eastAsia" w:ascii="仿宋" w:hAnsi="仿宋" w:eastAsia="仿宋" w:cs="仿宋"/>
                <w:color w:val="auto"/>
                <w:sz w:val="28"/>
                <w:szCs w:val="28"/>
                <w:lang w:eastAsia="zh-CN"/>
              </w:rPr>
              <w:t>（签字）</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eastAsia="zh-CN"/>
              </w:rPr>
              <w:t>年</w:t>
            </w:r>
            <w:r>
              <w:rPr>
                <w:rFonts w:hint="eastAsia" w:ascii="仿宋" w:hAnsi="仿宋" w:eastAsia="仿宋" w:cs="仿宋"/>
                <w:color w:val="auto"/>
                <w:sz w:val="28"/>
                <w:szCs w:val="28"/>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5" w:hRule="atLeast"/>
          <w:jc w:val="center"/>
        </w:trPr>
        <w:tc>
          <w:tcPr>
            <w:tcW w:w="1767" w:type="dxa"/>
            <w:noWrap w:val="0"/>
            <w:vAlign w:val="center"/>
          </w:tcPr>
          <w:p>
            <w:pPr>
              <w:tabs>
                <w:tab w:val="left" w:pos="1764"/>
              </w:tabs>
              <w:spacing w:line="600" w:lineRule="exact"/>
              <w:jc w:val="center"/>
              <w:rPr>
                <w:rFonts w:hint="eastAsia" w:ascii="仿宋" w:hAnsi="仿宋" w:eastAsia="仿宋" w:cs="仿宋"/>
                <w:color w:val="auto"/>
                <w:sz w:val="28"/>
                <w:szCs w:val="28"/>
              </w:rPr>
            </w:pPr>
            <w:r>
              <w:rPr>
                <w:rFonts w:hint="eastAsia" w:ascii="仿宋" w:hAnsi="仿宋" w:eastAsia="仿宋" w:cs="仿宋"/>
                <w:color w:val="auto"/>
                <w:sz w:val="28"/>
                <w:szCs w:val="28"/>
              </w:rPr>
              <w:t>镇（街道）</w:t>
            </w:r>
          </w:p>
          <w:p>
            <w:pPr>
              <w:tabs>
                <w:tab w:val="left" w:pos="1764"/>
              </w:tabs>
              <w:spacing w:line="600" w:lineRule="exact"/>
              <w:jc w:val="center"/>
              <w:rPr>
                <w:rFonts w:ascii="仿宋" w:hAnsi="仿宋" w:eastAsia="仿宋" w:cs="仿宋"/>
                <w:color w:val="auto"/>
                <w:sz w:val="28"/>
                <w:szCs w:val="28"/>
              </w:rPr>
            </w:pPr>
            <w:r>
              <w:rPr>
                <w:rFonts w:hint="eastAsia" w:ascii="仿宋" w:hAnsi="仿宋" w:eastAsia="仿宋" w:cs="仿宋"/>
                <w:color w:val="auto"/>
                <w:sz w:val="28"/>
                <w:szCs w:val="28"/>
              </w:rPr>
              <w:t>意见</w:t>
            </w:r>
          </w:p>
        </w:tc>
        <w:tc>
          <w:tcPr>
            <w:tcW w:w="7617" w:type="dxa"/>
            <w:noWrap w:val="0"/>
            <w:vAlign w:val="center"/>
          </w:tcPr>
          <w:p>
            <w:pPr>
              <w:tabs>
                <w:tab w:val="left" w:pos="1764"/>
              </w:tabs>
              <w:adjustRightInd w:val="0"/>
              <w:snapToGrid w:val="0"/>
              <w:spacing w:line="240" w:lineRule="atLeast"/>
              <w:rPr>
                <w:rFonts w:ascii="仿宋" w:hAnsi="仿宋" w:eastAsia="仿宋" w:cs="仿宋"/>
                <w:color w:val="auto"/>
                <w:sz w:val="28"/>
                <w:szCs w:val="28"/>
              </w:rPr>
            </w:pPr>
          </w:p>
          <w:p>
            <w:pPr>
              <w:pStyle w:val="3"/>
              <w:jc w:val="both"/>
              <w:rPr>
                <w:color w:val="auto"/>
              </w:rPr>
            </w:pPr>
          </w:p>
          <w:p>
            <w:pPr>
              <w:pStyle w:val="3"/>
              <w:jc w:val="both"/>
              <w:rPr>
                <w:color w:val="auto"/>
              </w:rPr>
            </w:pPr>
          </w:p>
          <w:p>
            <w:pPr>
              <w:rPr>
                <w:color w:val="auto"/>
              </w:rPr>
            </w:pPr>
          </w:p>
          <w:p>
            <w:pPr>
              <w:tabs>
                <w:tab w:val="left" w:pos="1764"/>
              </w:tabs>
              <w:adjustRightInd w:val="0"/>
              <w:snapToGrid w:val="0"/>
              <w:spacing w:line="240" w:lineRule="atLeas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经办人（签字）</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 xml:space="preserve">          </w:t>
            </w:r>
          </w:p>
          <w:p>
            <w:pPr>
              <w:tabs>
                <w:tab w:val="left" w:pos="1764"/>
              </w:tabs>
              <w:adjustRightInd w:val="0"/>
              <w:snapToGrid w:val="0"/>
              <w:spacing w:line="240" w:lineRule="atLeast"/>
              <w:rPr>
                <w:rFonts w:hint="eastAsia" w:ascii="仿宋" w:hAnsi="仿宋" w:eastAsia="仿宋" w:cs="仿宋"/>
                <w:color w:val="auto"/>
                <w:sz w:val="28"/>
                <w:szCs w:val="28"/>
                <w:lang w:eastAsia="zh-CN"/>
              </w:rPr>
            </w:pPr>
          </w:p>
          <w:p>
            <w:pPr>
              <w:tabs>
                <w:tab w:val="left" w:pos="1764"/>
              </w:tabs>
              <w:adjustRightInd w:val="0"/>
              <w:snapToGrid w:val="0"/>
              <w:spacing w:line="240" w:lineRule="atLeas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分管领导（签字）</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p>
          <w:p>
            <w:pPr>
              <w:tabs>
                <w:tab w:val="left" w:pos="1764"/>
              </w:tabs>
              <w:adjustRightInd w:val="0"/>
              <w:snapToGrid w:val="0"/>
              <w:spacing w:line="240" w:lineRule="atLeast"/>
              <w:ind w:firstLine="5040" w:firstLineChars="18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（盖章）</w:t>
            </w:r>
          </w:p>
          <w:p>
            <w:pPr>
              <w:tabs>
                <w:tab w:val="left" w:pos="1764"/>
              </w:tabs>
              <w:adjustRightInd w:val="0"/>
              <w:snapToGrid w:val="0"/>
              <w:spacing w:line="240" w:lineRule="atLeast"/>
              <w:ind w:firstLine="4760" w:firstLineChars="170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eastAsia="zh-CN"/>
              </w:rPr>
              <w:t>年</w:t>
            </w:r>
            <w:r>
              <w:rPr>
                <w:rFonts w:hint="eastAsia" w:ascii="仿宋" w:hAnsi="仿宋" w:eastAsia="仿宋" w:cs="仿宋"/>
                <w:color w:val="auto"/>
                <w:sz w:val="28"/>
                <w:szCs w:val="28"/>
                <w:lang w:val="en-US" w:eastAsia="zh-CN"/>
              </w:rPr>
              <w:t xml:space="preserve">    月    日</w:t>
            </w:r>
          </w:p>
        </w:tc>
      </w:tr>
    </w:tbl>
    <w:p>
      <w:pPr>
        <w:spacing w:line="56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备注：申请补助时附带合同、进展情况说明</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olor w:val="auto"/>
        </w:rPr>
      </w:pPr>
      <w:r>
        <w:rPr>
          <w:rFonts w:hint="eastAsia" w:ascii="黑体" w:hAnsi="黑体" w:eastAsia="黑体" w:cs="黑体"/>
          <w:color w:val="auto"/>
          <w:sz w:val="32"/>
          <w:szCs w:val="32"/>
        </w:rPr>
        <w:t>附件4</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农业领域“机器换人”政策实施细则</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一、补助对象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义乌市范围内直接从事农业生产的个人、农业生产经营组织、村集体经济组织、镇（街道）、国企、农机生产企业。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二、补助标准与建设要求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（一）大棚、喷滴灌设施项目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（1）申报的设施项目必须有明确的种养计划，申报水稻育秧设施项目的主体一季水稻种植规模在500亩以上。在粮食生产功能区内建设的设施大棚项目（建设粮食育秧中心等配套粮食生产设施除外）不享受补助。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（2）项目创建相对集中连片，所使用的材料必须是新料。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（3）起补面积：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设施大棚：标准连栋钢架大棚（GP-L832型）2000㎡以上；玻璃温室1000㎡以上。用于水稻工厂化育秧的玻璃温室、练苗大棚起补面积不受限制，补助上限不超过2000㎡。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喷滴灌设施：蔬菜10亩以上，粮食30亩以上，其它作物20亩以上。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（4）种植业设施项目的土地承包或流转期限在3年以上。玻璃温室须完成设施农用地审批手续。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2.补助标准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施大棚：农业“标准地”内标准连栋钢架大棚不带外遮荫的项目补40元/m²，其他补助35元/m²；农业“标准地”内带外遮荫的项目补50元/㎡，其他补助45元/m²；农业“标准地”内项目玻璃温室补260元/㎡，其他补助230元/m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施喷滴灌：农业“标准地”内田间管网使用滴灌带(软管)的项目补助500元/亩，其他补助450元/m²；农业“标准地”内使用PE硬管的微喷或滴灌（箭）的项目补助800元/亩，其他补助700元/m²；农业“标准地”内使用PE硬管，上下两层及以上立体式喷滴灌的项目补助1000元/亩，其他补助850元/m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申报获得省补助资金的设施大棚项目，在市补助标准基础上，上浮10%（以省补为限）。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3.建设要求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（1）同意立项的项目由建设业主自主选择生产企业或产品，设施大棚项目必须选择有资质的生产企业与产品。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（2）设施大棚建设不低于浙江省《农用连栋钢架大棚设施技术规范》（T/ZJNJ004-2018）和《玻璃温室技术规范》（T/ZJNJ001-2018）的要求。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（3）设施大棚安装完成后，在项目建设地安装或悬挂标牌，标牌内容包括生产企业名称、厂址、编号、类别、规格型号、建设面积、安装日期，标牌尺寸（建议）40×60（cm）。</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（4）在当年10月31日前完成项目建设。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（5）验收时应提交生产企业供货清单、安装合同、建设图纸、项目区位图（在地图上标注）、验收评分所需的相关材料等。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（二）农机应用示范创建项目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1.建设内容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农机服务中心。针对不同产业、不同种养殖种类、不同生产环节机械化需求，分别建设全程机械化和重点环节两类服务中心。全程机械化服务中心，主要为粮油及蔬菜、水果、茶叶、食用菌等地方特色产业提供全程机械化服务。重点环节服务中心，主要包括粮油烘干加工、水稻育秧、蔬菜育苗、果蔬贮藏加工、植保服务、农业废弃物收集处理等服务内容。要发挥社会化服务组织的作用，开展全程机械化综合服务或重点环节综合服务，推动农机社会化服务向区域化、专业化、一站式方向发展。因地制宜探索推广农机装备合作社购买、农民租用模式，鼓励农机装备企业以设施装备租赁、入股、维修技术人员驻场等形式参与运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全程机械化应用基地。主要是为粮油及地方特色优势产业实现机械化生产提供示范样板。立足重点、难点薄弱环节机械化技术应用，农艺农机协同攻关，通过引进、改进、试验、示范农机装备设施，使机具适合农艺要求；从适应机械化作业需要出发，通过宜机化改造、选择宜机品种、改进农作制度和栽培、养殖模式，形成适合本地推广应用的农艺农机融合生产技术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农机创新试验基地。在全程机械化应用基地基础上建设，主要是为科研院校、农机企业开展农机新产品试验示范提供长期合作场所。通过建立农机产品应用试验渠道，集聚更多科研院校和农机企业参与适用农机研发制造，形成“科研院所+基地”“生产企业+基地”等农机研发制造新模式，使更多新研发的农机产品及时在生产实践中得到验证与反馈，加快适用农机产品研发进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数字农机应用基地。在示范基地、农机服务中心基础上建设。建设数字化应用平台，应与农业“标准地”平台数据兼容对接，符合产业“机器换人”示范基地或区域农机综合服务中心建设指引条件。数字化技术和装备在生产活动中有效应用，形成了可持续发展模式，主要环节农机装备水平达到100%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（5）农业“标准地”数字化配套设备。在农业“标准地”上根据义乌市农业“标准地”数字化应用项目要求进行安装建设，与农业“标准地”数字化应用互联并提供相关数据的农用物联网设备。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粮食生产功能区内只对粮食生产的基地予以扶持。涉及用地的项目申报前须取得用地许可。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2.补助标准。按项目未列入农机购置补贴目录的农机装备及配套设施的投资额的50%补助(按第三方评估金额为准），单个项目最高补助不超过100万元（含上级补助）。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3.建设要求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（1）项目建设要参照建设指南要求（详见附表1—5）。</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（2）在当年10月31日前完成项目建设，项目完成后须符合项目建设要求，并通过项目评审认定，未通过评审认定的不予项目补助。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（3）验收时应提交发票原件及复印件、银行汇款回单原件及复印件、购买合同、机械设备照片、项目配套设施照片、验收评分所需的相关材料等。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三、操作程序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（一）申报。</w:t>
      </w:r>
      <w:r>
        <w:rPr>
          <w:rFonts w:hint="eastAsia" w:ascii="仿宋_GB2312" w:hAnsi="仿宋_GB2312" w:eastAsia="仿宋_GB2312" w:cs="仿宋_GB2312"/>
          <w:color w:val="auto"/>
          <w:sz w:val="32"/>
          <w:szCs w:val="32"/>
        </w:rPr>
        <w:t>业主在规定时间前向所在镇（街道）提交申请表（附表6-8）及土地承包合同、项目区位图等相关材料。经镇（街道）审核并签署意见后，上报农业农村局（农机项目报畜牧农机中心，秸秆综合利用项目报农技推广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（二）评审、立项。</w:t>
      </w:r>
      <w:r>
        <w:rPr>
          <w:rFonts w:hint="eastAsia" w:ascii="仿宋_GB2312" w:hAnsi="仿宋_GB2312" w:eastAsia="仿宋_GB2312" w:cs="仿宋_GB2312"/>
          <w:color w:val="auto"/>
          <w:sz w:val="32"/>
          <w:szCs w:val="32"/>
        </w:rPr>
        <w:t>农业农村局组织对申报的项目进行评审，实行资金竞争性分配，择优立项。立项方案公示无异议后，下达年度扶持项目立项计划。农机应用示范创建项目补助的机械装备由项目畜牧农机中心予以审核明确。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（三）验收、拨付。</w:t>
      </w:r>
      <w:r>
        <w:rPr>
          <w:rFonts w:hint="eastAsia" w:ascii="仿宋_GB2312" w:hAnsi="仿宋_GB2312" w:eastAsia="仿宋_GB2312" w:cs="仿宋_GB2312"/>
          <w:color w:val="auto"/>
          <w:sz w:val="32"/>
          <w:szCs w:val="32"/>
        </w:rPr>
        <w:t>农业农村局组织对完成建设的项目（或基地）进行验收，项目完成率100%以上的按立项额度补助，完成率70%以上的按实际完成额补助，完成率70%以下不予补助（不可抗力因素除外）。项目补助方案公示无异议后按规定拨付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四、其它事项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（一）建设完成的设施大棚不得移作非农业用，不得破坏耕作层（棚内的操作道路除外），一旦发现立即追回财政补助资金。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（二）农机应用示范创建项目和设施农业建设项目立项后未完成建设的项目实施单位（个人），三年内不得申报该二类项目，因土地被政府征（占）用等原因造成的除外。</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附表：1.义乌市农机服务中心建设指南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2.重点环节农机服务中心建设指南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3.义乌市全程机械化应用基地建设指南</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4.义乌市数字农机应用基地建设指南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5.义乌市农业“标准地”数字化配套设备建设指南</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6.义乌市大棚、喷滴灌设施项目申请表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7.义乌市农机应用示范基地创建申请表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8.义乌市农业“标准地”数字化配套设备项目申请表</w:t>
      </w:r>
    </w:p>
    <w:p>
      <w:pPr>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Cs/>
          <w:color w:val="auto"/>
          <w:sz w:val="32"/>
          <w:szCs w:val="32"/>
          <w:lang w:eastAsia="zh-CN"/>
        </w:rPr>
      </w:pPr>
    </w:p>
    <w:p>
      <w:pPr>
        <w:pStyle w:val="3"/>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bCs/>
          <w:color w:val="auto"/>
          <w:sz w:val="32"/>
          <w:szCs w:val="32"/>
          <w:lang w:eastAsia="zh-CN"/>
        </w:rPr>
      </w:pPr>
    </w:p>
    <w:p>
      <w:pPr>
        <w:rPr>
          <w:rFonts w:hint="eastAsia" w:ascii="仿宋_GB2312" w:hAnsi="仿宋_GB2312" w:eastAsia="仿宋_GB2312" w:cs="仿宋_GB2312"/>
          <w:bCs/>
          <w:color w:val="auto"/>
          <w:sz w:val="32"/>
          <w:szCs w:val="32"/>
          <w:lang w:eastAsia="zh-CN"/>
        </w:rPr>
      </w:pPr>
    </w:p>
    <w:p>
      <w:pPr>
        <w:pStyle w:val="3"/>
        <w:rPr>
          <w:rFonts w:hint="eastAsia" w:ascii="仿宋_GB2312" w:hAnsi="仿宋_GB2312" w:eastAsia="仿宋_GB2312" w:cs="仿宋_GB2312"/>
          <w:bCs/>
          <w:color w:val="auto"/>
          <w:sz w:val="32"/>
          <w:szCs w:val="32"/>
          <w:lang w:eastAsia="zh-CN"/>
        </w:rPr>
      </w:pPr>
    </w:p>
    <w:p>
      <w:pPr>
        <w:rPr>
          <w:rFonts w:hint="eastAsia" w:ascii="仿宋_GB2312" w:hAnsi="仿宋_GB2312" w:eastAsia="仿宋_GB2312" w:cs="仿宋_GB2312"/>
          <w:bCs/>
          <w:color w:val="auto"/>
          <w:sz w:val="32"/>
          <w:szCs w:val="32"/>
          <w:lang w:eastAsia="zh-CN"/>
        </w:rPr>
      </w:pPr>
    </w:p>
    <w:p>
      <w:pPr>
        <w:pStyle w:val="3"/>
        <w:rPr>
          <w:rFonts w:hint="eastAsia" w:ascii="仿宋_GB2312" w:hAnsi="仿宋_GB2312" w:eastAsia="仿宋_GB2312" w:cs="仿宋_GB2312"/>
          <w:bCs/>
          <w:color w:val="auto"/>
          <w:sz w:val="32"/>
          <w:szCs w:val="32"/>
          <w:lang w:eastAsia="zh-CN"/>
        </w:rPr>
      </w:pPr>
    </w:p>
    <w:p>
      <w:pPr>
        <w:rPr>
          <w:rFonts w:hint="eastAsia" w:ascii="仿宋_GB2312" w:hAnsi="仿宋_GB2312" w:eastAsia="仿宋_GB2312" w:cs="仿宋_GB2312"/>
          <w:bCs/>
          <w:color w:val="auto"/>
          <w:sz w:val="32"/>
          <w:szCs w:val="32"/>
          <w:lang w:eastAsia="zh-CN"/>
        </w:rPr>
      </w:pPr>
    </w:p>
    <w:p>
      <w:pPr>
        <w:pStyle w:val="3"/>
        <w:rPr>
          <w:rFonts w:hint="eastAsia" w:ascii="仿宋_GB2312" w:hAnsi="仿宋_GB2312" w:eastAsia="仿宋_GB2312" w:cs="仿宋_GB2312"/>
          <w:bCs/>
          <w:color w:val="auto"/>
          <w:sz w:val="32"/>
          <w:szCs w:val="32"/>
          <w:lang w:eastAsia="zh-CN"/>
        </w:rPr>
      </w:pPr>
    </w:p>
    <w:p>
      <w:pPr>
        <w:rPr>
          <w:rFonts w:hint="eastAsia" w:ascii="仿宋_GB2312" w:hAnsi="仿宋_GB2312" w:eastAsia="仿宋_GB2312" w:cs="仿宋_GB2312"/>
          <w:bCs/>
          <w:color w:val="auto"/>
          <w:sz w:val="32"/>
          <w:szCs w:val="32"/>
          <w:lang w:eastAsia="zh-CN"/>
        </w:rPr>
      </w:pPr>
    </w:p>
    <w:p>
      <w:pPr>
        <w:pStyle w:val="10"/>
        <w:spacing w:before="0" w:beforeAutospacing="0" w:after="0" w:afterAutospacing="0" w:line="600" w:lineRule="exact"/>
        <w:jc w:val="both"/>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附表1</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573"/>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义乌市农机服务中心建设指南</w:t>
      </w:r>
    </w:p>
    <w:tbl>
      <w:tblPr>
        <w:tblStyle w:val="12"/>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4"/>
        <w:gridCol w:w="7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696" w:type="dxa"/>
            <w:gridSpan w:val="2"/>
            <w:noWrap w:val="0"/>
            <w:vAlign w:val="center"/>
          </w:tcPr>
          <w:p>
            <w:pPr>
              <w:jc w:val="center"/>
              <w:rPr>
                <w:rFonts w:hint="eastAsia" w:ascii="黑体" w:hAnsi="宋体" w:eastAsia="黑体" w:cs="Times New Roman"/>
                <w:color w:val="auto"/>
                <w:sz w:val="24"/>
              </w:rPr>
            </w:pPr>
            <w:r>
              <w:rPr>
                <w:rFonts w:hint="eastAsia" w:ascii="黑体" w:hAnsi="宋体" w:eastAsia="黑体" w:cs="Times New Roman"/>
                <w:color w:val="auto"/>
                <w:sz w:val="24"/>
              </w:rPr>
              <w:t>建设内容</w:t>
            </w:r>
          </w:p>
        </w:tc>
        <w:tc>
          <w:tcPr>
            <w:tcW w:w="7795" w:type="dxa"/>
            <w:noWrap w:val="0"/>
            <w:vAlign w:val="center"/>
          </w:tcPr>
          <w:p>
            <w:pPr>
              <w:jc w:val="center"/>
              <w:rPr>
                <w:rFonts w:hint="eastAsia" w:ascii="黑体" w:hAnsi="宋体" w:eastAsia="黑体" w:cs="Times New Roman"/>
                <w:color w:val="auto"/>
                <w:sz w:val="24"/>
              </w:rPr>
            </w:pPr>
            <w:r>
              <w:rPr>
                <w:rFonts w:hint="eastAsia" w:ascii="黑体" w:hAnsi="宋体" w:eastAsia="黑体" w:cs="Times New Roman"/>
                <w:color w:val="auto"/>
                <w:sz w:val="24"/>
              </w:rPr>
              <w:t>建设指标和要求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562" w:type="dxa"/>
            <w:vMerge w:val="restart"/>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主体建设</w:t>
            </w:r>
          </w:p>
        </w:tc>
        <w:tc>
          <w:tcPr>
            <w:tcW w:w="1134" w:type="dxa"/>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成立</w:t>
            </w:r>
          </w:p>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时间</w:t>
            </w:r>
          </w:p>
        </w:tc>
        <w:tc>
          <w:tcPr>
            <w:tcW w:w="7795" w:type="dxa"/>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 xml:space="preserve">建设主体为村级集体经济组织或经工商注册登记且对外开展农机服务2年以上。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exact"/>
          <w:jc w:val="center"/>
        </w:trPr>
        <w:tc>
          <w:tcPr>
            <w:tcW w:w="562" w:type="dxa"/>
            <w:vMerge w:val="continue"/>
            <w:noWrap w:val="0"/>
            <w:vAlign w:val="center"/>
          </w:tcPr>
          <w:p>
            <w:pPr>
              <w:rPr>
                <w:rFonts w:hint="eastAsia" w:ascii="仿宋_GB2312" w:hAnsi="宋体" w:eastAsia="仿宋_GB2312" w:cs="Times New Roman"/>
                <w:color w:val="auto"/>
                <w:sz w:val="24"/>
              </w:rPr>
            </w:pPr>
          </w:p>
        </w:tc>
        <w:tc>
          <w:tcPr>
            <w:tcW w:w="1134" w:type="dxa"/>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人员</w:t>
            </w:r>
          </w:p>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要求</w:t>
            </w:r>
          </w:p>
        </w:tc>
        <w:tc>
          <w:tcPr>
            <w:tcW w:w="7795" w:type="dxa"/>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总人数≥10人，其中：专业服务（作业、培训、维修）人员≥5人，拖拉机、联合收割机、农用无人机操作人员持证率100%，其他人员上岗须符合国家规定。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562" w:type="dxa"/>
            <w:vMerge w:val="continue"/>
            <w:noWrap w:val="0"/>
            <w:vAlign w:val="center"/>
          </w:tcPr>
          <w:p>
            <w:pPr>
              <w:rPr>
                <w:rFonts w:hint="eastAsia" w:ascii="仿宋_GB2312" w:hAnsi="宋体" w:eastAsia="仿宋_GB2312" w:cs="Times New Roman"/>
                <w:color w:val="auto"/>
                <w:sz w:val="24"/>
              </w:rPr>
            </w:pPr>
          </w:p>
        </w:tc>
        <w:tc>
          <w:tcPr>
            <w:tcW w:w="1134" w:type="dxa"/>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管理</w:t>
            </w:r>
          </w:p>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要求</w:t>
            </w:r>
          </w:p>
        </w:tc>
        <w:tc>
          <w:tcPr>
            <w:tcW w:w="7795" w:type="dxa"/>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有完善的人员管理、机务管理、财务管理、安全生产管理、作业服务规范（含质量、收费标准等）、服务投诉处理等制度，无违法违规记录。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exact"/>
          <w:jc w:val="center"/>
        </w:trPr>
        <w:tc>
          <w:tcPr>
            <w:tcW w:w="562" w:type="dxa"/>
            <w:vMerge w:val="restart"/>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装备设施建设</w:t>
            </w:r>
          </w:p>
        </w:tc>
        <w:tc>
          <w:tcPr>
            <w:tcW w:w="1134" w:type="dxa"/>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场地</w:t>
            </w:r>
          </w:p>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条件</w:t>
            </w:r>
          </w:p>
          <w:p>
            <w:pPr>
              <w:jc w:val="center"/>
              <w:rPr>
                <w:rFonts w:hint="eastAsia" w:ascii="仿宋_GB2312" w:hAnsi="宋体" w:eastAsia="仿宋_GB2312" w:cs="Times New Roman"/>
                <w:color w:val="auto"/>
                <w:sz w:val="24"/>
              </w:rPr>
            </w:pPr>
          </w:p>
        </w:tc>
        <w:tc>
          <w:tcPr>
            <w:tcW w:w="7795" w:type="dxa"/>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有固定经营场所，农业用地符合规定，自有或租赁期≥5年。满足机具停放、维修、培训、作业服务（含烘干、稻米加工、保鲜）等需要，水电设施齐全。水稻产业，年累计作业服务量每1万亩次应落实不少于3亩的用地面积；其他产业参照水稻产业标准，按年累计作业服务量落实用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jc w:val="center"/>
        </w:trPr>
        <w:tc>
          <w:tcPr>
            <w:tcW w:w="562" w:type="dxa"/>
            <w:vMerge w:val="continue"/>
            <w:noWrap w:val="0"/>
            <w:vAlign w:val="center"/>
          </w:tcPr>
          <w:p>
            <w:pPr>
              <w:rPr>
                <w:rFonts w:hint="eastAsia" w:ascii="仿宋_GB2312" w:hAnsi="宋体" w:eastAsia="仿宋_GB2312" w:cs="Times New Roman"/>
                <w:color w:val="auto"/>
                <w:sz w:val="24"/>
              </w:rPr>
            </w:pPr>
          </w:p>
        </w:tc>
        <w:tc>
          <w:tcPr>
            <w:tcW w:w="1134" w:type="dxa"/>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农机</w:t>
            </w:r>
          </w:p>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原值</w:t>
            </w:r>
          </w:p>
        </w:tc>
        <w:tc>
          <w:tcPr>
            <w:tcW w:w="7795" w:type="dxa"/>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562" w:type="dxa"/>
            <w:vMerge w:val="continue"/>
            <w:noWrap w:val="0"/>
            <w:vAlign w:val="center"/>
          </w:tcPr>
          <w:p>
            <w:pPr>
              <w:rPr>
                <w:rFonts w:hint="eastAsia" w:ascii="仿宋_GB2312" w:hAnsi="宋体" w:eastAsia="仿宋_GB2312" w:cs="Times New Roman"/>
                <w:color w:val="auto"/>
                <w:sz w:val="24"/>
              </w:rPr>
            </w:pPr>
          </w:p>
        </w:tc>
        <w:tc>
          <w:tcPr>
            <w:tcW w:w="1134" w:type="dxa"/>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机具</w:t>
            </w:r>
          </w:p>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条件</w:t>
            </w:r>
          </w:p>
        </w:tc>
        <w:tc>
          <w:tcPr>
            <w:tcW w:w="7795" w:type="dxa"/>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与作业服务能力相匹配，主要作业机具一般不少于10台套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562" w:type="dxa"/>
            <w:vMerge w:val="continue"/>
            <w:noWrap w:val="0"/>
            <w:vAlign w:val="center"/>
          </w:tcPr>
          <w:p>
            <w:pPr>
              <w:rPr>
                <w:rFonts w:hint="eastAsia" w:ascii="仿宋_GB2312" w:hAnsi="宋体" w:eastAsia="仿宋_GB2312" w:cs="Times New Roman"/>
                <w:color w:val="auto"/>
                <w:sz w:val="24"/>
              </w:rPr>
            </w:pPr>
          </w:p>
        </w:tc>
        <w:tc>
          <w:tcPr>
            <w:tcW w:w="1134" w:type="dxa"/>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维修</w:t>
            </w:r>
          </w:p>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条件</w:t>
            </w:r>
          </w:p>
        </w:tc>
        <w:tc>
          <w:tcPr>
            <w:tcW w:w="7795" w:type="dxa"/>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具备在固定经营场所开展检查、检测、拆卸和吊装总成、存放常规配件的场地，必要的维修工具和设备，维修间面积≥20平方米（含配件库）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562" w:type="dxa"/>
            <w:vMerge w:val="continue"/>
            <w:noWrap w:val="0"/>
            <w:vAlign w:val="center"/>
          </w:tcPr>
          <w:p>
            <w:pPr>
              <w:rPr>
                <w:rFonts w:hint="eastAsia" w:ascii="仿宋_GB2312" w:hAnsi="宋体" w:eastAsia="仿宋_GB2312" w:cs="Times New Roman"/>
                <w:color w:val="auto"/>
                <w:sz w:val="24"/>
              </w:rPr>
            </w:pPr>
          </w:p>
        </w:tc>
        <w:tc>
          <w:tcPr>
            <w:tcW w:w="1134" w:type="dxa"/>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培训</w:t>
            </w:r>
          </w:p>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条件</w:t>
            </w:r>
          </w:p>
        </w:tc>
        <w:tc>
          <w:tcPr>
            <w:tcW w:w="7795" w:type="dxa"/>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教室（会议室）面积≥</w:t>
            </w:r>
            <w:r>
              <w:rPr>
                <w:rFonts w:hint="eastAsia" w:ascii="仿宋_GB2312" w:hAnsi="宋体" w:eastAsia="仿宋_GB2312" w:cs="Times New Roman"/>
                <w:color w:val="auto"/>
                <w:sz w:val="24"/>
                <w:lang w:val="en-US" w:eastAsia="zh-CN"/>
              </w:rPr>
              <w:t>2</w:t>
            </w:r>
            <w:r>
              <w:rPr>
                <w:rFonts w:hint="eastAsia" w:ascii="仿宋_GB2312" w:hAnsi="宋体" w:eastAsia="仿宋_GB2312" w:cs="Times New Roman"/>
                <w:color w:val="auto"/>
                <w:sz w:val="24"/>
              </w:rPr>
              <w:t>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562" w:type="dxa"/>
            <w:vMerge w:val="restart"/>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服务能力建设</w:t>
            </w:r>
          </w:p>
        </w:tc>
        <w:tc>
          <w:tcPr>
            <w:tcW w:w="1134" w:type="dxa"/>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服务收入占比</w:t>
            </w:r>
          </w:p>
        </w:tc>
        <w:tc>
          <w:tcPr>
            <w:tcW w:w="7795" w:type="dxa"/>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农机作业收入占农业总收入占比≥50%，对外和为社员服务占作业总收入≥50%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exact"/>
          <w:jc w:val="center"/>
        </w:trPr>
        <w:tc>
          <w:tcPr>
            <w:tcW w:w="562" w:type="dxa"/>
            <w:vMerge w:val="continue"/>
            <w:noWrap w:val="0"/>
            <w:vAlign w:val="center"/>
          </w:tcPr>
          <w:p>
            <w:pPr>
              <w:rPr>
                <w:rFonts w:hint="eastAsia" w:ascii="仿宋_GB2312" w:hAnsi="宋体" w:eastAsia="仿宋_GB2312" w:cs="Times New Roman"/>
                <w:color w:val="auto"/>
                <w:sz w:val="24"/>
              </w:rPr>
            </w:pPr>
          </w:p>
        </w:tc>
        <w:tc>
          <w:tcPr>
            <w:tcW w:w="1134" w:type="dxa"/>
            <w:vMerge w:val="restart"/>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服务内容与年服务量</w:t>
            </w:r>
          </w:p>
        </w:tc>
        <w:tc>
          <w:tcPr>
            <w:tcW w:w="7795" w:type="dxa"/>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稻麦产业≥5个主要环节服务内容，年累计服务量≥</w:t>
            </w:r>
            <w:r>
              <w:rPr>
                <w:rFonts w:hint="eastAsia" w:ascii="仿宋_GB2312" w:hAnsi="宋体" w:eastAsia="仿宋_GB2312" w:cs="Times New Roman"/>
                <w:color w:val="auto"/>
                <w:sz w:val="24"/>
                <w:lang w:val="en-US" w:eastAsia="zh-CN"/>
              </w:rPr>
              <w:t>1</w:t>
            </w:r>
            <w:r>
              <w:rPr>
                <w:rFonts w:hint="eastAsia" w:ascii="仿宋_GB2312" w:hAnsi="宋体" w:eastAsia="仿宋_GB2312" w:cs="Times New Roman"/>
                <w:color w:val="auto"/>
                <w:sz w:val="24"/>
              </w:rPr>
              <w:t>0000亩次，其中机插和机穴（条）直播亩次占比≥20%。烘干与稻麦加工量可折算成亩次。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562" w:type="dxa"/>
            <w:vMerge w:val="continue"/>
            <w:noWrap w:val="0"/>
            <w:vAlign w:val="center"/>
          </w:tcPr>
          <w:p>
            <w:pPr>
              <w:rPr>
                <w:rFonts w:hint="eastAsia" w:ascii="仿宋_GB2312" w:hAnsi="宋体" w:eastAsia="仿宋_GB2312" w:cs="Times New Roman"/>
                <w:color w:val="auto"/>
                <w:sz w:val="24"/>
              </w:rPr>
            </w:pPr>
          </w:p>
        </w:tc>
        <w:tc>
          <w:tcPr>
            <w:tcW w:w="1134" w:type="dxa"/>
            <w:vMerge w:val="continue"/>
            <w:noWrap w:val="0"/>
            <w:vAlign w:val="center"/>
          </w:tcPr>
          <w:p>
            <w:pPr>
              <w:rPr>
                <w:rFonts w:hint="eastAsia" w:ascii="仿宋_GB2312" w:hAnsi="宋体" w:eastAsia="仿宋_GB2312" w:cs="Times New Roman"/>
                <w:color w:val="auto"/>
                <w:sz w:val="24"/>
              </w:rPr>
            </w:pPr>
          </w:p>
        </w:tc>
        <w:tc>
          <w:tcPr>
            <w:tcW w:w="7795" w:type="dxa"/>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油菜产业≥5个主要环节服务内容，年累计服务量≥</w:t>
            </w:r>
            <w:r>
              <w:rPr>
                <w:rFonts w:hint="eastAsia" w:ascii="仿宋_GB2312" w:hAnsi="宋体" w:eastAsia="仿宋_GB2312" w:cs="Times New Roman"/>
                <w:color w:val="auto"/>
                <w:sz w:val="24"/>
                <w:lang w:val="en-US" w:eastAsia="zh-CN"/>
              </w:rPr>
              <w:t>5</w:t>
            </w:r>
            <w:r>
              <w:rPr>
                <w:rFonts w:hint="eastAsia" w:ascii="仿宋_GB2312" w:hAnsi="宋体" w:eastAsia="仿宋_GB2312" w:cs="Times New Roman"/>
                <w:color w:val="auto"/>
                <w:sz w:val="24"/>
              </w:rPr>
              <w:t>000亩次，其中机械栽植、机条播亩次占比≥20%。烘干与油菜籽加工量可折算成亩次。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jc w:val="center"/>
        </w:trPr>
        <w:tc>
          <w:tcPr>
            <w:tcW w:w="562" w:type="dxa"/>
            <w:vMerge w:val="continue"/>
            <w:noWrap w:val="0"/>
            <w:vAlign w:val="center"/>
          </w:tcPr>
          <w:p>
            <w:pPr>
              <w:rPr>
                <w:rFonts w:hint="eastAsia" w:ascii="仿宋_GB2312" w:hAnsi="宋体" w:eastAsia="仿宋_GB2312" w:cs="Times New Roman"/>
                <w:color w:val="auto"/>
                <w:sz w:val="24"/>
              </w:rPr>
            </w:pPr>
          </w:p>
        </w:tc>
        <w:tc>
          <w:tcPr>
            <w:tcW w:w="1134" w:type="dxa"/>
            <w:vMerge w:val="continue"/>
            <w:noWrap w:val="0"/>
            <w:vAlign w:val="center"/>
          </w:tcPr>
          <w:p>
            <w:pPr>
              <w:rPr>
                <w:rFonts w:hint="eastAsia" w:ascii="仿宋_GB2312" w:hAnsi="宋体" w:eastAsia="仿宋_GB2312" w:cs="Times New Roman"/>
                <w:color w:val="auto"/>
                <w:sz w:val="24"/>
              </w:rPr>
            </w:pPr>
          </w:p>
        </w:tc>
        <w:tc>
          <w:tcPr>
            <w:tcW w:w="7795" w:type="dxa"/>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果蔬产业≥5个主要环节服务内容，年累计服务量≥</w:t>
            </w:r>
            <w:r>
              <w:rPr>
                <w:rFonts w:hint="eastAsia" w:ascii="仿宋_GB2312" w:hAnsi="宋体" w:eastAsia="仿宋_GB2312" w:cs="Times New Roman"/>
                <w:color w:val="auto"/>
                <w:sz w:val="24"/>
                <w:lang w:val="en-US" w:eastAsia="zh-CN"/>
              </w:rPr>
              <w:t>5</w:t>
            </w:r>
            <w:r>
              <w:rPr>
                <w:rFonts w:hint="eastAsia" w:ascii="仿宋_GB2312" w:hAnsi="宋体" w:eastAsia="仿宋_GB2312" w:cs="Times New Roman"/>
                <w:color w:val="auto"/>
                <w:sz w:val="24"/>
              </w:rPr>
              <w:t>000亩次，其中机移栽和机直播亩次占比≥20%。保鲜和机械预处理（清洗包装等）量可折算成亩次。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jc w:val="center"/>
        </w:trPr>
        <w:tc>
          <w:tcPr>
            <w:tcW w:w="562" w:type="dxa"/>
            <w:vMerge w:val="continue"/>
            <w:noWrap w:val="0"/>
            <w:vAlign w:val="center"/>
          </w:tcPr>
          <w:p>
            <w:pPr>
              <w:rPr>
                <w:rFonts w:hint="eastAsia" w:ascii="仿宋_GB2312" w:hAnsi="宋体" w:eastAsia="仿宋_GB2312" w:cs="Times New Roman"/>
                <w:color w:val="auto"/>
                <w:sz w:val="24"/>
              </w:rPr>
            </w:pPr>
          </w:p>
        </w:tc>
        <w:tc>
          <w:tcPr>
            <w:tcW w:w="1134" w:type="dxa"/>
            <w:vMerge w:val="continue"/>
            <w:noWrap w:val="0"/>
            <w:vAlign w:val="center"/>
          </w:tcPr>
          <w:p>
            <w:pPr>
              <w:rPr>
                <w:rFonts w:hint="eastAsia" w:ascii="仿宋_GB2312" w:hAnsi="宋体" w:eastAsia="仿宋_GB2312" w:cs="Times New Roman"/>
                <w:color w:val="auto"/>
                <w:sz w:val="24"/>
              </w:rPr>
            </w:pPr>
          </w:p>
        </w:tc>
        <w:tc>
          <w:tcPr>
            <w:tcW w:w="7795" w:type="dxa"/>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茶叶产业≥5个主要环节服务内容，年累计服务量≥</w:t>
            </w:r>
            <w:r>
              <w:rPr>
                <w:rFonts w:hint="eastAsia" w:ascii="仿宋_GB2312" w:hAnsi="宋体" w:eastAsia="仿宋_GB2312" w:cs="Times New Roman"/>
                <w:color w:val="auto"/>
                <w:sz w:val="24"/>
                <w:lang w:val="en-US" w:eastAsia="zh-CN"/>
              </w:rPr>
              <w:t>5</w:t>
            </w:r>
            <w:r>
              <w:rPr>
                <w:rFonts w:hint="eastAsia" w:ascii="仿宋_GB2312" w:hAnsi="宋体" w:eastAsia="仿宋_GB2312" w:cs="Times New Roman"/>
                <w:color w:val="auto"/>
                <w:sz w:val="24"/>
              </w:rPr>
              <w:t>000亩次。鲜叶机械处理和保鲜量可折算成亩次。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562" w:type="dxa"/>
            <w:vMerge w:val="continue"/>
            <w:noWrap w:val="0"/>
            <w:vAlign w:val="center"/>
          </w:tcPr>
          <w:p>
            <w:pPr>
              <w:rPr>
                <w:rFonts w:hint="eastAsia" w:ascii="仿宋_GB2312" w:hAnsi="宋体" w:eastAsia="仿宋_GB2312" w:cs="Times New Roman"/>
                <w:color w:val="auto"/>
                <w:sz w:val="24"/>
              </w:rPr>
            </w:pPr>
          </w:p>
        </w:tc>
        <w:tc>
          <w:tcPr>
            <w:tcW w:w="1134" w:type="dxa"/>
            <w:vMerge w:val="continue"/>
            <w:noWrap w:val="0"/>
            <w:vAlign w:val="center"/>
          </w:tcPr>
          <w:p>
            <w:pPr>
              <w:rPr>
                <w:rFonts w:hint="eastAsia" w:ascii="仿宋_GB2312" w:hAnsi="宋体" w:eastAsia="仿宋_GB2312" w:cs="Times New Roman"/>
                <w:color w:val="auto"/>
                <w:sz w:val="24"/>
              </w:rPr>
            </w:pPr>
          </w:p>
        </w:tc>
        <w:tc>
          <w:tcPr>
            <w:tcW w:w="7795" w:type="dxa"/>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食用菌产业≥3个主要环节服务内容，年累计服务量≥200000袋或基料10万平方尺。保鲜、烘干量可折算成袋数或平方尺。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exact"/>
          <w:jc w:val="center"/>
        </w:trPr>
        <w:tc>
          <w:tcPr>
            <w:tcW w:w="562" w:type="dxa"/>
            <w:vMerge w:val="continue"/>
            <w:noWrap w:val="0"/>
            <w:vAlign w:val="center"/>
          </w:tcPr>
          <w:p>
            <w:pPr>
              <w:rPr>
                <w:rFonts w:hint="eastAsia" w:ascii="仿宋_GB2312" w:hAnsi="宋体" w:eastAsia="仿宋_GB2312" w:cs="Times New Roman"/>
                <w:color w:val="auto"/>
                <w:sz w:val="24"/>
              </w:rPr>
            </w:pPr>
          </w:p>
        </w:tc>
        <w:tc>
          <w:tcPr>
            <w:tcW w:w="1134" w:type="dxa"/>
            <w:vMerge w:val="continue"/>
            <w:noWrap w:val="0"/>
            <w:vAlign w:val="center"/>
          </w:tcPr>
          <w:p>
            <w:pPr>
              <w:rPr>
                <w:rFonts w:hint="eastAsia" w:ascii="仿宋_GB2312" w:hAnsi="宋体" w:eastAsia="仿宋_GB2312" w:cs="Times New Roman"/>
                <w:color w:val="auto"/>
                <w:sz w:val="24"/>
              </w:rPr>
            </w:pPr>
          </w:p>
        </w:tc>
        <w:tc>
          <w:tcPr>
            <w:tcW w:w="7795" w:type="dxa"/>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林果产业≥3个主要环节服务内容，年累计服务量≥</w:t>
            </w:r>
            <w:r>
              <w:rPr>
                <w:rFonts w:hint="eastAsia" w:ascii="仿宋_GB2312" w:hAnsi="宋体" w:eastAsia="仿宋_GB2312" w:cs="Times New Roman"/>
                <w:color w:val="auto"/>
                <w:sz w:val="24"/>
                <w:lang w:val="en-US" w:eastAsia="zh-CN"/>
              </w:rPr>
              <w:t>5</w:t>
            </w:r>
            <w:r>
              <w:rPr>
                <w:rFonts w:hint="eastAsia" w:ascii="仿宋_GB2312" w:hAnsi="宋体" w:eastAsia="仿宋_GB2312" w:cs="Times New Roman"/>
                <w:color w:val="auto"/>
                <w:sz w:val="24"/>
              </w:rPr>
              <w:t>000亩次。脱壳、保鲜和机械预处理（清洗包装等）可折算成亩次。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jc w:val="center"/>
        </w:trPr>
        <w:tc>
          <w:tcPr>
            <w:tcW w:w="562" w:type="dxa"/>
            <w:vMerge w:val="continue"/>
            <w:noWrap w:val="0"/>
            <w:vAlign w:val="center"/>
          </w:tcPr>
          <w:p>
            <w:pPr>
              <w:rPr>
                <w:rFonts w:hint="eastAsia" w:ascii="仿宋_GB2312" w:hAnsi="宋体" w:eastAsia="仿宋_GB2312" w:cs="Times New Roman"/>
                <w:color w:val="auto"/>
                <w:sz w:val="24"/>
              </w:rPr>
            </w:pPr>
          </w:p>
        </w:tc>
        <w:tc>
          <w:tcPr>
            <w:tcW w:w="1134" w:type="dxa"/>
            <w:vMerge w:val="continue"/>
            <w:noWrap w:val="0"/>
            <w:vAlign w:val="center"/>
          </w:tcPr>
          <w:p>
            <w:pPr>
              <w:rPr>
                <w:rFonts w:hint="eastAsia" w:ascii="仿宋_GB2312" w:hAnsi="宋体" w:eastAsia="仿宋_GB2312" w:cs="Times New Roman"/>
                <w:color w:val="auto"/>
                <w:sz w:val="24"/>
              </w:rPr>
            </w:pPr>
          </w:p>
        </w:tc>
        <w:tc>
          <w:tcPr>
            <w:tcW w:w="7795" w:type="dxa"/>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其他产业≥3个主要环节服务内容，年累计承担的服务量占该区域所需服务量的30%以上。</w:t>
            </w:r>
          </w:p>
        </w:tc>
      </w:tr>
    </w:tbl>
    <w:p>
      <w:pPr>
        <w:pStyle w:val="3"/>
        <w:rPr>
          <w:rFonts w:hint="eastAsia"/>
          <w:color w:val="auto"/>
        </w:rPr>
        <w:sectPr>
          <w:footerReference r:id="rId3" w:type="default"/>
          <w:pgSz w:w="11906" w:h="16838"/>
          <w:pgMar w:top="1984" w:right="1474" w:bottom="1587" w:left="1531" w:header="851" w:footer="992" w:gutter="0"/>
          <w:pgNumType w:fmt="decimal"/>
          <w:cols w:space="720" w:num="1"/>
          <w:docGrid w:type="lines" w:linePitch="312" w:charSpace="0"/>
        </w:sectPr>
      </w:pPr>
    </w:p>
    <w:p>
      <w:pPr>
        <w:pStyle w:val="10"/>
        <w:spacing w:before="0" w:beforeAutospacing="0" w:after="0" w:afterAutospacing="0" w:line="600" w:lineRule="exact"/>
        <w:jc w:val="both"/>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附表2：</w:t>
      </w:r>
    </w:p>
    <w:p>
      <w:pPr>
        <w:keepNext w:val="0"/>
        <w:keepLines w:val="0"/>
        <w:pageBreakBefore w:val="0"/>
        <w:widowControl w:val="0"/>
        <w:kinsoku/>
        <w:wordWrap/>
        <w:overflowPunct/>
        <w:topLinePunct w:val="0"/>
        <w:autoSpaceDE/>
        <w:autoSpaceDN/>
        <w:bidi w:val="0"/>
        <w:adjustRightInd/>
        <w:snapToGrid w:val="0"/>
        <w:spacing w:line="240" w:lineRule="auto"/>
        <w:ind w:firstLine="573"/>
        <w:jc w:val="center"/>
        <w:textAlignment w:val="auto"/>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val="en-US" w:eastAsia="zh-CN"/>
        </w:rPr>
        <w:t>义乌市重点环节农机服务中心建设指南</w:t>
      </w:r>
    </w:p>
    <w:tbl>
      <w:tblPr>
        <w:tblStyle w:val="12"/>
        <w:tblW w:w="14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795"/>
        <w:gridCol w:w="660"/>
        <w:gridCol w:w="969"/>
        <w:gridCol w:w="874"/>
        <w:gridCol w:w="708"/>
        <w:gridCol w:w="2903"/>
        <w:gridCol w:w="748"/>
        <w:gridCol w:w="672"/>
        <w:gridCol w:w="1001"/>
        <w:gridCol w:w="4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092" w:type="dxa"/>
            <w:vMerge w:val="restart"/>
            <w:noWrap w:val="0"/>
            <w:vAlign w:val="center"/>
          </w:tcPr>
          <w:p>
            <w:pPr>
              <w:snapToGrid w:val="0"/>
              <w:jc w:val="center"/>
              <w:rPr>
                <w:rFonts w:hint="eastAsia" w:ascii="黑体" w:hAnsi="黑体" w:eastAsia="黑体" w:cs="黑体"/>
                <w:color w:val="auto"/>
                <w:sz w:val="21"/>
                <w:szCs w:val="21"/>
              </w:rPr>
            </w:pPr>
            <w:r>
              <w:rPr>
                <w:rFonts w:hint="eastAsia" w:ascii="黑体" w:hAnsi="黑体" w:eastAsia="黑体" w:cs="黑体"/>
                <w:bCs/>
                <w:color w:val="auto"/>
                <w:kern w:val="0"/>
                <w:sz w:val="21"/>
                <w:szCs w:val="21"/>
              </w:rPr>
              <w:t>建设内容</w:t>
            </w:r>
          </w:p>
        </w:tc>
        <w:tc>
          <w:tcPr>
            <w:tcW w:w="13645" w:type="dxa"/>
            <w:gridSpan w:val="10"/>
            <w:noWrap w:val="0"/>
            <w:vAlign w:val="center"/>
          </w:tcPr>
          <w:p>
            <w:pPr>
              <w:snapToGrid w:val="0"/>
              <w:jc w:val="center"/>
              <w:rPr>
                <w:rFonts w:hint="eastAsia" w:ascii="黑体" w:hAnsi="黑体" w:eastAsia="黑体" w:cs="黑体"/>
                <w:color w:val="auto"/>
                <w:sz w:val="21"/>
                <w:szCs w:val="21"/>
              </w:rPr>
            </w:pPr>
            <w:r>
              <w:rPr>
                <w:rFonts w:hint="eastAsia" w:ascii="黑体" w:hAnsi="黑体" w:eastAsia="黑体" w:cs="黑体"/>
                <w:bCs/>
                <w:color w:val="auto"/>
                <w:kern w:val="0"/>
                <w:sz w:val="21"/>
                <w:szCs w:val="21"/>
              </w:rPr>
              <w:t>建设指标和要求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92" w:type="dxa"/>
            <w:vMerge w:val="continue"/>
            <w:noWrap w:val="0"/>
            <w:vAlign w:val="center"/>
          </w:tcPr>
          <w:p>
            <w:pPr>
              <w:snapToGrid w:val="0"/>
              <w:jc w:val="center"/>
              <w:rPr>
                <w:rFonts w:hint="eastAsia" w:ascii="黑体" w:hAnsi="黑体" w:eastAsia="黑体" w:cs="黑体"/>
                <w:color w:val="auto"/>
                <w:sz w:val="21"/>
                <w:szCs w:val="21"/>
              </w:rPr>
            </w:pPr>
          </w:p>
        </w:tc>
        <w:tc>
          <w:tcPr>
            <w:tcW w:w="2424" w:type="dxa"/>
            <w:gridSpan w:val="3"/>
            <w:noWrap w:val="0"/>
            <w:vAlign w:val="center"/>
          </w:tcPr>
          <w:p>
            <w:pPr>
              <w:snapToGrid w:val="0"/>
              <w:jc w:val="center"/>
              <w:rPr>
                <w:rFonts w:hint="eastAsia" w:ascii="黑体" w:hAnsi="黑体" w:eastAsia="黑体" w:cs="黑体"/>
                <w:color w:val="auto"/>
                <w:sz w:val="21"/>
                <w:szCs w:val="21"/>
              </w:rPr>
            </w:pPr>
            <w:r>
              <w:rPr>
                <w:rFonts w:hint="eastAsia" w:ascii="黑体" w:hAnsi="黑体" w:eastAsia="黑体" w:cs="黑体"/>
                <w:bCs/>
                <w:color w:val="auto"/>
                <w:kern w:val="0"/>
                <w:sz w:val="21"/>
                <w:szCs w:val="21"/>
              </w:rPr>
              <w:t>主体建设</w:t>
            </w:r>
          </w:p>
        </w:tc>
        <w:tc>
          <w:tcPr>
            <w:tcW w:w="5905" w:type="dxa"/>
            <w:gridSpan w:val="5"/>
            <w:noWrap w:val="0"/>
            <w:vAlign w:val="center"/>
          </w:tcPr>
          <w:p>
            <w:pPr>
              <w:snapToGrid w:val="0"/>
              <w:jc w:val="center"/>
              <w:rPr>
                <w:rFonts w:hint="eastAsia" w:ascii="黑体" w:hAnsi="黑体" w:eastAsia="黑体" w:cs="黑体"/>
                <w:color w:val="auto"/>
                <w:sz w:val="21"/>
                <w:szCs w:val="21"/>
              </w:rPr>
            </w:pPr>
            <w:r>
              <w:rPr>
                <w:rFonts w:hint="eastAsia" w:ascii="黑体" w:hAnsi="黑体" w:eastAsia="黑体" w:cs="黑体"/>
                <w:bCs/>
                <w:color w:val="auto"/>
                <w:kern w:val="0"/>
                <w:sz w:val="21"/>
                <w:szCs w:val="21"/>
              </w:rPr>
              <w:t>装备设施建设</w:t>
            </w:r>
          </w:p>
        </w:tc>
        <w:tc>
          <w:tcPr>
            <w:tcW w:w="5316" w:type="dxa"/>
            <w:gridSpan w:val="2"/>
            <w:noWrap w:val="0"/>
            <w:vAlign w:val="center"/>
          </w:tcPr>
          <w:p>
            <w:pPr>
              <w:snapToGrid w:val="0"/>
              <w:jc w:val="center"/>
              <w:rPr>
                <w:rFonts w:hint="eastAsia" w:ascii="黑体" w:hAnsi="黑体" w:eastAsia="黑体" w:cs="黑体"/>
                <w:color w:val="auto"/>
                <w:sz w:val="21"/>
                <w:szCs w:val="21"/>
              </w:rPr>
            </w:pPr>
            <w:r>
              <w:rPr>
                <w:rFonts w:hint="eastAsia" w:ascii="黑体" w:hAnsi="黑体" w:eastAsia="黑体" w:cs="黑体"/>
                <w:bCs/>
                <w:color w:val="auto"/>
                <w:kern w:val="0"/>
                <w:sz w:val="21"/>
                <w:szCs w:val="21"/>
              </w:rPr>
              <w:t>服务能力建设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vMerge w:val="continue"/>
            <w:noWrap w:val="0"/>
            <w:vAlign w:val="center"/>
          </w:tcPr>
          <w:p>
            <w:pPr>
              <w:snapToGrid w:val="0"/>
              <w:jc w:val="center"/>
              <w:rPr>
                <w:rFonts w:hint="eastAsia" w:ascii="黑体" w:hAnsi="黑体" w:eastAsia="黑体" w:cs="黑体"/>
                <w:color w:val="auto"/>
                <w:sz w:val="21"/>
                <w:szCs w:val="21"/>
              </w:rPr>
            </w:pPr>
          </w:p>
        </w:tc>
        <w:tc>
          <w:tcPr>
            <w:tcW w:w="795" w:type="dxa"/>
            <w:noWrap w:val="0"/>
            <w:vAlign w:val="center"/>
          </w:tcPr>
          <w:p>
            <w:pPr>
              <w:widowControl/>
              <w:snapToGrid w:val="0"/>
              <w:jc w:val="center"/>
              <w:rPr>
                <w:rFonts w:hint="eastAsia" w:ascii="黑体" w:hAnsi="黑体" w:eastAsia="黑体" w:cs="黑体"/>
                <w:bCs/>
                <w:color w:val="auto"/>
                <w:kern w:val="0"/>
                <w:sz w:val="21"/>
                <w:szCs w:val="21"/>
              </w:rPr>
            </w:pPr>
            <w:r>
              <w:rPr>
                <w:rFonts w:hint="eastAsia" w:ascii="黑体" w:hAnsi="黑体" w:eastAsia="黑体" w:cs="黑体"/>
                <w:bCs/>
                <w:color w:val="auto"/>
                <w:kern w:val="0"/>
                <w:sz w:val="21"/>
                <w:szCs w:val="21"/>
              </w:rPr>
              <w:t>成立时间</w:t>
            </w:r>
          </w:p>
        </w:tc>
        <w:tc>
          <w:tcPr>
            <w:tcW w:w="660" w:type="dxa"/>
            <w:noWrap w:val="0"/>
            <w:vAlign w:val="center"/>
          </w:tcPr>
          <w:p>
            <w:pPr>
              <w:widowControl/>
              <w:snapToGrid w:val="0"/>
              <w:jc w:val="center"/>
              <w:rPr>
                <w:rFonts w:hint="eastAsia" w:ascii="黑体" w:hAnsi="黑体" w:eastAsia="黑体" w:cs="黑体"/>
                <w:bCs/>
                <w:color w:val="auto"/>
                <w:kern w:val="0"/>
                <w:sz w:val="21"/>
                <w:szCs w:val="21"/>
              </w:rPr>
            </w:pPr>
            <w:r>
              <w:rPr>
                <w:rFonts w:hint="eastAsia" w:ascii="黑体" w:hAnsi="黑体" w:eastAsia="黑体" w:cs="黑体"/>
                <w:bCs/>
                <w:color w:val="auto"/>
                <w:kern w:val="0"/>
                <w:sz w:val="21"/>
                <w:szCs w:val="21"/>
              </w:rPr>
              <w:t>人员要求</w:t>
            </w:r>
          </w:p>
        </w:tc>
        <w:tc>
          <w:tcPr>
            <w:tcW w:w="969" w:type="dxa"/>
            <w:noWrap w:val="0"/>
            <w:vAlign w:val="center"/>
          </w:tcPr>
          <w:p>
            <w:pPr>
              <w:widowControl/>
              <w:snapToGrid w:val="0"/>
              <w:jc w:val="center"/>
              <w:rPr>
                <w:rFonts w:hint="eastAsia" w:ascii="黑体" w:hAnsi="黑体" w:eastAsia="黑体" w:cs="黑体"/>
                <w:bCs/>
                <w:color w:val="auto"/>
                <w:kern w:val="0"/>
                <w:sz w:val="21"/>
                <w:szCs w:val="21"/>
              </w:rPr>
            </w:pPr>
            <w:r>
              <w:rPr>
                <w:rFonts w:hint="eastAsia" w:ascii="黑体" w:hAnsi="黑体" w:eastAsia="黑体" w:cs="黑体"/>
                <w:bCs/>
                <w:color w:val="auto"/>
                <w:kern w:val="0"/>
                <w:sz w:val="21"/>
                <w:szCs w:val="21"/>
              </w:rPr>
              <w:t>管理</w:t>
            </w:r>
          </w:p>
          <w:p>
            <w:pPr>
              <w:widowControl/>
              <w:snapToGrid w:val="0"/>
              <w:jc w:val="center"/>
              <w:rPr>
                <w:rFonts w:hint="eastAsia" w:ascii="黑体" w:hAnsi="黑体" w:eastAsia="黑体" w:cs="黑体"/>
                <w:bCs/>
                <w:color w:val="auto"/>
                <w:kern w:val="0"/>
                <w:sz w:val="21"/>
                <w:szCs w:val="21"/>
              </w:rPr>
            </w:pPr>
            <w:r>
              <w:rPr>
                <w:rFonts w:hint="eastAsia" w:ascii="黑体" w:hAnsi="黑体" w:eastAsia="黑体" w:cs="黑体"/>
                <w:bCs/>
                <w:color w:val="auto"/>
                <w:kern w:val="0"/>
                <w:sz w:val="21"/>
                <w:szCs w:val="21"/>
              </w:rPr>
              <w:t>要求</w:t>
            </w:r>
          </w:p>
        </w:tc>
        <w:tc>
          <w:tcPr>
            <w:tcW w:w="874" w:type="dxa"/>
            <w:noWrap w:val="0"/>
            <w:vAlign w:val="center"/>
          </w:tcPr>
          <w:p>
            <w:pPr>
              <w:widowControl/>
              <w:snapToGrid w:val="0"/>
              <w:jc w:val="center"/>
              <w:rPr>
                <w:rFonts w:hint="eastAsia" w:ascii="黑体" w:hAnsi="黑体" w:eastAsia="黑体" w:cs="黑体"/>
                <w:bCs/>
                <w:color w:val="auto"/>
                <w:kern w:val="0"/>
                <w:sz w:val="21"/>
                <w:szCs w:val="21"/>
              </w:rPr>
            </w:pPr>
            <w:r>
              <w:rPr>
                <w:rFonts w:hint="eastAsia" w:ascii="黑体" w:hAnsi="黑体" w:eastAsia="黑体" w:cs="黑体"/>
                <w:bCs/>
                <w:color w:val="auto"/>
                <w:kern w:val="0"/>
                <w:sz w:val="21"/>
                <w:szCs w:val="21"/>
              </w:rPr>
              <w:t>场地</w:t>
            </w:r>
          </w:p>
          <w:p>
            <w:pPr>
              <w:widowControl/>
              <w:snapToGrid w:val="0"/>
              <w:jc w:val="center"/>
              <w:rPr>
                <w:rFonts w:hint="eastAsia" w:ascii="黑体" w:hAnsi="黑体" w:eastAsia="黑体" w:cs="黑体"/>
                <w:bCs/>
                <w:color w:val="auto"/>
                <w:kern w:val="0"/>
                <w:sz w:val="21"/>
                <w:szCs w:val="21"/>
              </w:rPr>
            </w:pPr>
            <w:r>
              <w:rPr>
                <w:rFonts w:hint="eastAsia" w:ascii="黑体" w:hAnsi="黑体" w:eastAsia="黑体" w:cs="黑体"/>
                <w:bCs/>
                <w:color w:val="auto"/>
                <w:kern w:val="0"/>
                <w:sz w:val="21"/>
                <w:szCs w:val="21"/>
              </w:rPr>
              <w:t>条件</w:t>
            </w:r>
          </w:p>
        </w:tc>
        <w:tc>
          <w:tcPr>
            <w:tcW w:w="708" w:type="dxa"/>
            <w:noWrap w:val="0"/>
            <w:vAlign w:val="center"/>
          </w:tcPr>
          <w:p>
            <w:pPr>
              <w:widowControl/>
              <w:snapToGrid w:val="0"/>
              <w:jc w:val="center"/>
              <w:rPr>
                <w:rFonts w:hint="eastAsia" w:ascii="黑体" w:hAnsi="黑体" w:eastAsia="黑体" w:cs="黑体"/>
                <w:bCs/>
                <w:color w:val="auto"/>
                <w:kern w:val="0"/>
                <w:sz w:val="21"/>
                <w:szCs w:val="21"/>
              </w:rPr>
            </w:pPr>
            <w:r>
              <w:rPr>
                <w:rFonts w:hint="eastAsia" w:ascii="黑体" w:hAnsi="黑体" w:eastAsia="黑体" w:cs="黑体"/>
                <w:bCs/>
                <w:color w:val="auto"/>
                <w:kern w:val="0"/>
                <w:sz w:val="21"/>
                <w:szCs w:val="21"/>
              </w:rPr>
              <w:t>农机原值</w:t>
            </w:r>
          </w:p>
        </w:tc>
        <w:tc>
          <w:tcPr>
            <w:tcW w:w="2903" w:type="dxa"/>
            <w:noWrap w:val="0"/>
            <w:vAlign w:val="center"/>
          </w:tcPr>
          <w:p>
            <w:pPr>
              <w:widowControl/>
              <w:snapToGrid w:val="0"/>
              <w:jc w:val="center"/>
              <w:rPr>
                <w:rFonts w:hint="eastAsia" w:ascii="黑体" w:hAnsi="黑体" w:eastAsia="黑体" w:cs="黑体"/>
                <w:bCs/>
                <w:color w:val="auto"/>
                <w:kern w:val="0"/>
                <w:sz w:val="21"/>
                <w:szCs w:val="21"/>
              </w:rPr>
            </w:pPr>
            <w:r>
              <w:rPr>
                <w:rFonts w:hint="eastAsia" w:ascii="黑体" w:hAnsi="黑体" w:eastAsia="黑体" w:cs="黑体"/>
                <w:bCs/>
                <w:color w:val="auto"/>
                <w:kern w:val="0"/>
                <w:sz w:val="21"/>
                <w:szCs w:val="21"/>
              </w:rPr>
              <w:t>机具条件</w:t>
            </w:r>
          </w:p>
        </w:tc>
        <w:tc>
          <w:tcPr>
            <w:tcW w:w="748" w:type="dxa"/>
            <w:noWrap w:val="0"/>
            <w:vAlign w:val="center"/>
          </w:tcPr>
          <w:p>
            <w:pPr>
              <w:widowControl/>
              <w:snapToGrid w:val="0"/>
              <w:jc w:val="center"/>
              <w:rPr>
                <w:rFonts w:hint="eastAsia" w:ascii="黑体" w:hAnsi="黑体" w:eastAsia="黑体" w:cs="黑体"/>
                <w:bCs/>
                <w:color w:val="auto"/>
                <w:kern w:val="0"/>
                <w:sz w:val="21"/>
                <w:szCs w:val="21"/>
              </w:rPr>
            </w:pPr>
            <w:r>
              <w:rPr>
                <w:rFonts w:hint="eastAsia" w:ascii="黑体" w:hAnsi="黑体" w:eastAsia="黑体" w:cs="黑体"/>
                <w:bCs/>
                <w:color w:val="auto"/>
                <w:kern w:val="0"/>
                <w:sz w:val="21"/>
                <w:szCs w:val="21"/>
              </w:rPr>
              <w:t>维修条件</w:t>
            </w:r>
          </w:p>
        </w:tc>
        <w:tc>
          <w:tcPr>
            <w:tcW w:w="672" w:type="dxa"/>
            <w:noWrap w:val="0"/>
            <w:vAlign w:val="center"/>
          </w:tcPr>
          <w:p>
            <w:pPr>
              <w:widowControl/>
              <w:snapToGrid w:val="0"/>
              <w:jc w:val="center"/>
              <w:rPr>
                <w:rFonts w:hint="eastAsia" w:ascii="黑体" w:hAnsi="黑体" w:eastAsia="黑体" w:cs="黑体"/>
                <w:bCs/>
                <w:color w:val="auto"/>
                <w:kern w:val="0"/>
                <w:sz w:val="21"/>
                <w:szCs w:val="21"/>
              </w:rPr>
            </w:pPr>
            <w:r>
              <w:rPr>
                <w:rFonts w:hint="eastAsia" w:ascii="黑体" w:hAnsi="黑体" w:eastAsia="黑体" w:cs="黑体"/>
                <w:bCs/>
                <w:color w:val="auto"/>
                <w:kern w:val="0"/>
                <w:sz w:val="21"/>
                <w:szCs w:val="21"/>
              </w:rPr>
              <w:t>培训条件</w:t>
            </w:r>
          </w:p>
        </w:tc>
        <w:tc>
          <w:tcPr>
            <w:tcW w:w="1001" w:type="dxa"/>
            <w:noWrap w:val="0"/>
            <w:vAlign w:val="center"/>
          </w:tcPr>
          <w:p>
            <w:pPr>
              <w:widowControl/>
              <w:snapToGrid w:val="0"/>
              <w:jc w:val="center"/>
              <w:rPr>
                <w:rFonts w:hint="eastAsia" w:ascii="黑体" w:hAnsi="黑体" w:eastAsia="黑体" w:cs="黑体"/>
                <w:bCs/>
                <w:color w:val="auto"/>
                <w:kern w:val="0"/>
                <w:sz w:val="21"/>
                <w:szCs w:val="21"/>
              </w:rPr>
            </w:pPr>
            <w:r>
              <w:rPr>
                <w:rFonts w:hint="eastAsia" w:ascii="黑体" w:hAnsi="黑体" w:eastAsia="黑体" w:cs="黑体"/>
                <w:bCs/>
                <w:color w:val="auto"/>
                <w:kern w:val="0"/>
                <w:sz w:val="21"/>
                <w:szCs w:val="21"/>
              </w:rPr>
              <w:t>服务收入占比</w:t>
            </w:r>
          </w:p>
        </w:tc>
        <w:tc>
          <w:tcPr>
            <w:tcW w:w="4315" w:type="dxa"/>
            <w:noWrap w:val="0"/>
            <w:vAlign w:val="center"/>
          </w:tcPr>
          <w:p>
            <w:pPr>
              <w:widowControl/>
              <w:snapToGrid w:val="0"/>
              <w:jc w:val="center"/>
              <w:rPr>
                <w:rFonts w:hint="eastAsia" w:ascii="黑体" w:hAnsi="黑体" w:eastAsia="黑体" w:cs="黑体"/>
                <w:bCs/>
                <w:color w:val="auto"/>
                <w:kern w:val="0"/>
                <w:sz w:val="21"/>
                <w:szCs w:val="21"/>
              </w:rPr>
            </w:pPr>
            <w:r>
              <w:rPr>
                <w:rFonts w:hint="eastAsia" w:ascii="黑体" w:hAnsi="黑体" w:eastAsia="黑体" w:cs="黑体"/>
                <w:bCs/>
                <w:color w:val="auto"/>
                <w:kern w:val="0"/>
                <w:sz w:val="21"/>
                <w:szCs w:val="21"/>
              </w:rPr>
              <w:t>服务内容与年服务量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092" w:type="dxa"/>
            <w:noWrap w:val="0"/>
            <w:vAlign w:val="center"/>
          </w:tcPr>
          <w:p>
            <w:pPr>
              <w:widowControl/>
              <w:snapToGrid w:val="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稻麦烘干加工中心</w:t>
            </w:r>
          </w:p>
        </w:tc>
        <w:tc>
          <w:tcPr>
            <w:tcW w:w="795" w:type="dxa"/>
            <w:vMerge w:val="restart"/>
            <w:noWrap w:val="0"/>
            <w:vAlign w:val="center"/>
          </w:tcPr>
          <w:p>
            <w:pPr>
              <w:widowControl/>
              <w:snapToGrid w:val="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建设主体为村级集体经济组织或经工商注册登记且对外开展农机作业服务2年以上</w:t>
            </w:r>
          </w:p>
        </w:tc>
        <w:tc>
          <w:tcPr>
            <w:tcW w:w="660" w:type="dxa"/>
            <w:vMerge w:val="restart"/>
            <w:noWrap w:val="0"/>
            <w:vAlign w:val="center"/>
          </w:tcPr>
          <w:p>
            <w:pPr>
              <w:snapToGrid w:val="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人数≥</w:t>
            </w:r>
          </w:p>
          <w:p>
            <w:pPr>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5</w:t>
            </w:r>
            <w:r>
              <w:rPr>
                <w:rFonts w:hint="eastAsia" w:ascii="仿宋_GB2312" w:hAnsi="仿宋_GB2312" w:eastAsia="仿宋_GB2312" w:cs="仿宋_GB2312"/>
                <w:color w:val="auto"/>
                <w:kern w:val="0"/>
                <w:sz w:val="21"/>
                <w:szCs w:val="21"/>
              </w:rPr>
              <w:t>人</w:t>
            </w:r>
          </w:p>
        </w:tc>
        <w:tc>
          <w:tcPr>
            <w:tcW w:w="969" w:type="dxa"/>
            <w:vMerge w:val="restart"/>
            <w:noWrap w:val="0"/>
            <w:vAlign w:val="center"/>
          </w:tcPr>
          <w:p>
            <w:pPr>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有完善的人员管理、机务管理、财务管理、安全生产管理、作业规范、质量标准、收费标准等制度，无违法违规记录</w:t>
            </w:r>
          </w:p>
        </w:tc>
        <w:tc>
          <w:tcPr>
            <w:tcW w:w="874" w:type="dxa"/>
            <w:vMerge w:val="restart"/>
            <w:noWrap w:val="0"/>
            <w:vAlign w:val="center"/>
          </w:tcPr>
          <w:p>
            <w:pPr>
              <w:widowControl/>
              <w:snapToGrid w:val="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有固定经营场所，农业用地符合规定，自有或租赁期≥5年。满足机具停放、维修、培训、作业服务需要，水电设施齐全。</w:t>
            </w:r>
          </w:p>
        </w:tc>
        <w:tc>
          <w:tcPr>
            <w:tcW w:w="708" w:type="dxa"/>
            <w:vMerge w:val="restart"/>
            <w:noWrap w:val="0"/>
            <w:vAlign w:val="center"/>
          </w:tcPr>
          <w:p>
            <w:pPr>
              <w:widowControl/>
              <w:snapToGrid w:val="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w:t>
            </w:r>
            <w:r>
              <w:rPr>
                <w:rFonts w:hint="eastAsia" w:ascii="仿宋_GB2312" w:hAnsi="仿宋_GB2312" w:eastAsia="仿宋_GB2312" w:cs="仿宋_GB2312"/>
                <w:color w:val="auto"/>
                <w:kern w:val="0"/>
                <w:sz w:val="21"/>
                <w:szCs w:val="21"/>
                <w:lang w:val="en-US" w:eastAsia="zh-CN"/>
              </w:rPr>
              <w:t>50</w:t>
            </w:r>
            <w:r>
              <w:rPr>
                <w:rFonts w:hint="eastAsia" w:ascii="仿宋_GB2312" w:hAnsi="仿宋_GB2312" w:eastAsia="仿宋_GB2312" w:cs="仿宋_GB2312"/>
                <w:color w:val="auto"/>
                <w:kern w:val="0"/>
                <w:sz w:val="21"/>
                <w:szCs w:val="21"/>
              </w:rPr>
              <w:t>万元</w:t>
            </w:r>
          </w:p>
        </w:tc>
        <w:tc>
          <w:tcPr>
            <w:tcW w:w="2903" w:type="dxa"/>
            <w:noWrap w:val="0"/>
            <w:vAlign w:val="center"/>
          </w:tcPr>
          <w:p>
            <w:pPr>
              <w:widowControl/>
              <w:snapToGrid w:val="0"/>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批次烘干能力≥100吨；稻麦加工成套设备日处理能力≥</w:t>
            </w:r>
            <w:r>
              <w:rPr>
                <w:rFonts w:hint="eastAsia" w:ascii="仿宋_GB2312" w:hAnsi="仿宋_GB2312" w:eastAsia="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rPr>
              <w:t xml:space="preserve">0吨。 </w:t>
            </w:r>
          </w:p>
        </w:tc>
        <w:tc>
          <w:tcPr>
            <w:tcW w:w="748" w:type="dxa"/>
            <w:vMerge w:val="restart"/>
            <w:noWrap w:val="0"/>
            <w:vAlign w:val="center"/>
          </w:tcPr>
          <w:p>
            <w:pPr>
              <w:widowControl/>
              <w:snapToGrid w:val="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维修间面积≥20平方米（含配件库）</w:t>
            </w:r>
          </w:p>
        </w:tc>
        <w:tc>
          <w:tcPr>
            <w:tcW w:w="672" w:type="dxa"/>
            <w:vMerge w:val="restart"/>
            <w:noWrap w:val="0"/>
            <w:vAlign w:val="center"/>
          </w:tcPr>
          <w:p>
            <w:pPr>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教室（会议室）面积≥</w:t>
            </w:r>
            <w:r>
              <w:rPr>
                <w:rFonts w:hint="eastAsia" w:ascii="仿宋_GB2312" w:hAnsi="仿宋_GB2312" w:eastAsia="仿宋_GB2312" w:cs="仿宋_GB2312"/>
                <w:color w:val="auto"/>
                <w:kern w:val="0"/>
                <w:sz w:val="21"/>
                <w:szCs w:val="21"/>
                <w:lang w:val="en-US" w:eastAsia="zh-CN"/>
              </w:rPr>
              <w:t>2</w:t>
            </w:r>
            <w:r>
              <w:rPr>
                <w:rFonts w:hint="eastAsia" w:ascii="仿宋_GB2312" w:hAnsi="仿宋_GB2312" w:eastAsia="仿宋_GB2312" w:cs="仿宋_GB2312"/>
                <w:color w:val="auto"/>
                <w:kern w:val="0"/>
                <w:sz w:val="21"/>
                <w:szCs w:val="21"/>
              </w:rPr>
              <w:t>0平方米</w:t>
            </w:r>
          </w:p>
        </w:tc>
        <w:tc>
          <w:tcPr>
            <w:tcW w:w="1001" w:type="dxa"/>
            <w:vMerge w:val="restart"/>
            <w:noWrap w:val="0"/>
            <w:vAlign w:val="center"/>
          </w:tcPr>
          <w:p>
            <w:pPr>
              <w:snapToGrid w:val="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rPr>
              <w:t>农机作业收入占农业总收入占比≥80%，对外服务占作业总收入≥50%</w:t>
            </w:r>
          </w:p>
        </w:tc>
        <w:tc>
          <w:tcPr>
            <w:tcW w:w="4315" w:type="dxa"/>
            <w:noWrap w:val="0"/>
            <w:vAlign w:val="center"/>
          </w:tcPr>
          <w:p>
            <w:pPr>
              <w:widowControl/>
              <w:snapToGrid w:val="0"/>
              <w:spacing w:line="260" w:lineRule="exact"/>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年烘干稻麦≥</w:t>
            </w:r>
            <w:r>
              <w:rPr>
                <w:rFonts w:hint="eastAsia" w:ascii="仿宋_GB2312" w:hAnsi="仿宋_GB2312" w:eastAsia="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rPr>
              <w:t>000吨；年加工稻米≥</w:t>
            </w:r>
            <w:r>
              <w:rPr>
                <w:rFonts w:hint="eastAsia" w:ascii="仿宋_GB2312" w:hAnsi="仿宋_GB2312" w:eastAsia="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rPr>
              <w:t>000吨；仓贮能力≥</w:t>
            </w:r>
            <w:r>
              <w:rPr>
                <w:rFonts w:hint="eastAsia" w:ascii="仿宋_GB2312" w:hAnsi="仿宋_GB2312" w:eastAsia="仿宋_GB2312" w:cs="仿宋_GB2312"/>
                <w:color w:val="auto"/>
                <w:kern w:val="0"/>
                <w:sz w:val="21"/>
                <w:szCs w:val="21"/>
                <w:lang w:val="en-US" w:eastAsia="zh-CN"/>
              </w:rPr>
              <w:t>15</w:t>
            </w:r>
            <w:r>
              <w:rPr>
                <w:rFonts w:hint="eastAsia" w:ascii="仿宋_GB2312" w:hAnsi="仿宋_GB2312" w:eastAsia="仿宋_GB2312" w:cs="仿宋_GB2312"/>
                <w:color w:val="auto"/>
                <w:kern w:val="0"/>
                <w:sz w:val="21"/>
                <w:szCs w:val="21"/>
              </w:rPr>
              <w:t>0吨。去石、除杂、烘干、贮藏、加工、包装、场地运输等基本实现机械化。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noWrap w:val="0"/>
            <w:vAlign w:val="center"/>
          </w:tcPr>
          <w:p>
            <w:pPr>
              <w:widowControl/>
              <w:snapToGrid w:val="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工厂化育苗服务中心</w:t>
            </w:r>
          </w:p>
        </w:tc>
        <w:tc>
          <w:tcPr>
            <w:tcW w:w="795" w:type="dxa"/>
            <w:vMerge w:val="continue"/>
            <w:noWrap w:val="0"/>
          </w:tcPr>
          <w:p>
            <w:pPr>
              <w:snapToGrid w:val="0"/>
              <w:rPr>
                <w:rFonts w:hint="eastAsia" w:ascii="仿宋_GB2312" w:hAnsi="仿宋_GB2312" w:eastAsia="仿宋_GB2312" w:cs="仿宋_GB2312"/>
                <w:color w:val="auto"/>
                <w:sz w:val="21"/>
                <w:szCs w:val="21"/>
              </w:rPr>
            </w:pPr>
          </w:p>
        </w:tc>
        <w:tc>
          <w:tcPr>
            <w:tcW w:w="660" w:type="dxa"/>
            <w:vMerge w:val="continue"/>
            <w:noWrap w:val="0"/>
          </w:tcPr>
          <w:p>
            <w:pPr>
              <w:snapToGrid w:val="0"/>
              <w:rPr>
                <w:rFonts w:hint="eastAsia" w:ascii="仿宋_GB2312" w:hAnsi="仿宋_GB2312" w:eastAsia="仿宋_GB2312" w:cs="仿宋_GB2312"/>
                <w:color w:val="auto"/>
                <w:sz w:val="21"/>
                <w:szCs w:val="21"/>
              </w:rPr>
            </w:pPr>
          </w:p>
        </w:tc>
        <w:tc>
          <w:tcPr>
            <w:tcW w:w="969" w:type="dxa"/>
            <w:vMerge w:val="continue"/>
            <w:noWrap w:val="0"/>
          </w:tcPr>
          <w:p>
            <w:pPr>
              <w:snapToGrid w:val="0"/>
              <w:rPr>
                <w:rFonts w:hint="eastAsia" w:ascii="仿宋_GB2312" w:hAnsi="仿宋_GB2312" w:eastAsia="仿宋_GB2312" w:cs="仿宋_GB2312"/>
                <w:color w:val="auto"/>
                <w:sz w:val="21"/>
                <w:szCs w:val="21"/>
              </w:rPr>
            </w:pPr>
          </w:p>
        </w:tc>
        <w:tc>
          <w:tcPr>
            <w:tcW w:w="874" w:type="dxa"/>
            <w:vMerge w:val="continue"/>
            <w:noWrap w:val="0"/>
          </w:tcPr>
          <w:p>
            <w:pPr>
              <w:snapToGrid w:val="0"/>
              <w:rPr>
                <w:rFonts w:hint="eastAsia" w:ascii="仿宋_GB2312" w:hAnsi="仿宋_GB2312" w:eastAsia="仿宋_GB2312" w:cs="仿宋_GB2312"/>
                <w:color w:val="auto"/>
                <w:sz w:val="21"/>
                <w:szCs w:val="21"/>
              </w:rPr>
            </w:pPr>
          </w:p>
        </w:tc>
        <w:tc>
          <w:tcPr>
            <w:tcW w:w="708" w:type="dxa"/>
            <w:vMerge w:val="continue"/>
            <w:noWrap w:val="0"/>
          </w:tcPr>
          <w:p>
            <w:pPr>
              <w:snapToGrid w:val="0"/>
              <w:rPr>
                <w:rFonts w:hint="eastAsia" w:ascii="仿宋_GB2312" w:hAnsi="仿宋_GB2312" w:eastAsia="仿宋_GB2312" w:cs="仿宋_GB2312"/>
                <w:color w:val="auto"/>
                <w:sz w:val="21"/>
                <w:szCs w:val="21"/>
              </w:rPr>
            </w:pPr>
          </w:p>
        </w:tc>
        <w:tc>
          <w:tcPr>
            <w:tcW w:w="2903" w:type="dxa"/>
            <w:noWrap w:val="0"/>
            <w:vAlign w:val="center"/>
          </w:tcPr>
          <w:p>
            <w:pPr>
              <w:widowControl/>
              <w:snapToGrid w:val="0"/>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播种设备效率每小时总播种量≥800盘（部分地区≥400盘）；配置水稻秧苗、果蔬苗田间和道路运输工具。</w:t>
            </w:r>
          </w:p>
        </w:tc>
        <w:tc>
          <w:tcPr>
            <w:tcW w:w="748" w:type="dxa"/>
            <w:vMerge w:val="continue"/>
            <w:noWrap w:val="0"/>
          </w:tcPr>
          <w:p>
            <w:pPr>
              <w:snapToGrid w:val="0"/>
              <w:rPr>
                <w:rFonts w:hint="eastAsia" w:ascii="仿宋_GB2312" w:hAnsi="仿宋_GB2312" w:eastAsia="仿宋_GB2312" w:cs="仿宋_GB2312"/>
                <w:color w:val="auto"/>
                <w:sz w:val="21"/>
                <w:szCs w:val="21"/>
              </w:rPr>
            </w:pPr>
          </w:p>
        </w:tc>
        <w:tc>
          <w:tcPr>
            <w:tcW w:w="672" w:type="dxa"/>
            <w:vMerge w:val="continue"/>
            <w:noWrap w:val="0"/>
          </w:tcPr>
          <w:p>
            <w:pPr>
              <w:snapToGrid w:val="0"/>
              <w:rPr>
                <w:rFonts w:hint="eastAsia" w:ascii="仿宋_GB2312" w:hAnsi="仿宋_GB2312" w:eastAsia="仿宋_GB2312" w:cs="仿宋_GB2312"/>
                <w:color w:val="auto"/>
                <w:sz w:val="21"/>
                <w:szCs w:val="21"/>
              </w:rPr>
            </w:pPr>
          </w:p>
        </w:tc>
        <w:tc>
          <w:tcPr>
            <w:tcW w:w="1001" w:type="dxa"/>
            <w:vMerge w:val="continue"/>
            <w:noWrap w:val="0"/>
          </w:tcPr>
          <w:p>
            <w:pPr>
              <w:snapToGrid w:val="0"/>
              <w:rPr>
                <w:rFonts w:hint="eastAsia" w:ascii="仿宋_GB2312" w:hAnsi="仿宋_GB2312" w:eastAsia="仿宋_GB2312" w:cs="仿宋_GB2312"/>
                <w:color w:val="auto"/>
                <w:sz w:val="21"/>
                <w:szCs w:val="21"/>
              </w:rPr>
            </w:pPr>
          </w:p>
        </w:tc>
        <w:tc>
          <w:tcPr>
            <w:tcW w:w="4315" w:type="dxa"/>
            <w:noWrap w:val="0"/>
            <w:vAlign w:val="center"/>
          </w:tcPr>
          <w:p>
            <w:pPr>
              <w:widowControl/>
              <w:snapToGrid w:val="0"/>
              <w:spacing w:line="260" w:lineRule="exact"/>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年供水稻秧苗面积≥</w:t>
            </w:r>
            <w:r>
              <w:rPr>
                <w:rFonts w:hint="eastAsia" w:ascii="仿宋_GB2312" w:hAnsi="仿宋_GB2312" w:eastAsia="仿宋_GB2312" w:cs="仿宋_GB2312"/>
                <w:color w:val="auto"/>
                <w:kern w:val="0"/>
                <w:sz w:val="21"/>
                <w:szCs w:val="21"/>
                <w:lang w:val="en-US" w:eastAsia="zh-CN"/>
              </w:rPr>
              <w:t>5</w:t>
            </w:r>
            <w:r>
              <w:rPr>
                <w:rFonts w:hint="eastAsia" w:ascii="仿宋_GB2312" w:hAnsi="仿宋_GB2312" w:eastAsia="仿宋_GB2312" w:cs="仿宋_GB2312"/>
                <w:color w:val="auto"/>
                <w:kern w:val="0"/>
                <w:sz w:val="21"/>
                <w:szCs w:val="21"/>
              </w:rPr>
              <w:t>000亩次，或年供果蔬苗面积≥</w:t>
            </w:r>
            <w:r>
              <w:rPr>
                <w:rFonts w:hint="eastAsia" w:ascii="仿宋_GB2312" w:hAnsi="仿宋_GB2312" w:eastAsia="仿宋_GB2312" w:cs="仿宋_GB2312"/>
                <w:color w:val="auto"/>
                <w:kern w:val="0"/>
                <w:sz w:val="21"/>
                <w:szCs w:val="21"/>
                <w:lang w:val="en-US" w:eastAsia="zh-CN"/>
              </w:rPr>
              <w:t>2</w:t>
            </w:r>
            <w:r>
              <w:rPr>
                <w:rFonts w:hint="eastAsia" w:ascii="仿宋_GB2312" w:hAnsi="仿宋_GB2312" w:eastAsia="仿宋_GB2312" w:cs="仿宋_GB2312"/>
                <w:color w:val="auto"/>
                <w:kern w:val="0"/>
                <w:sz w:val="21"/>
                <w:szCs w:val="21"/>
              </w:rPr>
              <w:t>000亩次；育苗（秧）床面积≥</w:t>
            </w:r>
            <w:r>
              <w:rPr>
                <w:rFonts w:hint="eastAsia" w:ascii="仿宋_GB2312" w:hAnsi="仿宋_GB2312" w:eastAsia="仿宋_GB2312" w:cs="仿宋_GB2312"/>
                <w:color w:val="auto"/>
                <w:kern w:val="0"/>
                <w:sz w:val="21"/>
                <w:szCs w:val="21"/>
                <w:lang w:val="en-US" w:eastAsia="zh-CN"/>
              </w:rPr>
              <w:t>5</w:t>
            </w:r>
            <w:r>
              <w:rPr>
                <w:rFonts w:hint="eastAsia" w:ascii="仿宋_GB2312" w:hAnsi="仿宋_GB2312" w:eastAsia="仿宋_GB2312" w:cs="仿宋_GB2312"/>
                <w:color w:val="auto"/>
                <w:kern w:val="0"/>
                <w:sz w:val="21"/>
                <w:szCs w:val="21"/>
              </w:rPr>
              <w:t>亩，其中果蔬育苗中心大棚设施面积≥</w:t>
            </w:r>
            <w:r>
              <w:rPr>
                <w:rFonts w:hint="eastAsia" w:ascii="仿宋_GB2312" w:hAnsi="仿宋_GB2312" w:eastAsia="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rPr>
              <w:t>亩；催芽室面积≥50米</w:t>
            </w:r>
            <w:r>
              <w:rPr>
                <w:rFonts w:hint="eastAsia" w:ascii="仿宋_GB2312" w:hAnsi="仿宋_GB2312" w:eastAsia="仿宋_GB2312" w:cs="仿宋_GB2312"/>
                <w:color w:val="auto"/>
                <w:kern w:val="0"/>
                <w:sz w:val="21"/>
                <w:szCs w:val="21"/>
                <w:vertAlign w:val="superscript"/>
              </w:rPr>
              <w:t>2</w:t>
            </w:r>
            <w:r>
              <w:rPr>
                <w:rFonts w:hint="eastAsia" w:ascii="仿宋_GB2312" w:hAnsi="仿宋_GB2312" w:eastAsia="仿宋_GB2312" w:cs="仿宋_GB2312"/>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092" w:type="dxa"/>
            <w:noWrap w:val="0"/>
            <w:vAlign w:val="center"/>
          </w:tcPr>
          <w:p>
            <w:pPr>
              <w:widowControl/>
              <w:snapToGrid w:val="0"/>
              <w:rPr>
                <w:rFonts w:hint="eastAsia" w:ascii="仿宋_GB2312" w:hAnsi="仿宋_GB2312" w:eastAsia="仿宋_GB2312" w:cs="仿宋_GB2312"/>
                <w:color w:val="auto"/>
                <w:spacing w:val="-4"/>
                <w:kern w:val="0"/>
                <w:sz w:val="21"/>
                <w:szCs w:val="21"/>
              </w:rPr>
            </w:pPr>
            <w:r>
              <w:rPr>
                <w:rFonts w:hint="eastAsia" w:ascii="仿宋_GB2312" w:hAnsi="仿宋_GB2312" w:eastAsia="仿宋_GB2312" w:cs="仿宋_GB2312"/>
                <w:color w:val="auto"/>
                <w:spacing w:val="-4"/>
                <w:kern w:val="0"/>
                <w:sz w:val="21"/>
                <w:szCs w:val="21"/>
              </w:rPr>
              <w:t>果蔬贮藏加工服务中心</w:t>
            </w:r>
          </w:p>
        </w:tc>
        <w:tc>
          <w:tcPr>
            <w:tcW w:w="795" w:type="dxa"/>
            <w:vMerge w:val="continue"/>
            <w:noWrap w:val="0"/>
          </w:tcPr>
          <w:p>
            <w:pPr>
              <w:snapToGrid w:val="0"/>
              <w:rPr>
                <w:rFonts w:hint="eastAsia" w:ascii="仿宋_GB2312" w:hAnsi="仿宋_GB2312" w:eastAsia="仿宋_GB2312" w:cs="仿宋_GB2312"/>
                <w:color w:val="auto"/>
                <w:sz w:val="21"/>
                <w:szCs w:val="21"/>
              </w:rPr>
            </w:pPr>
          </w:p>
        </w:tc>
        <w:tc>
          <w:tcPr>
            <w:tcW w:w="660" w:type="dxa"/>
            <w:vMerge w:val="continue"/>
            <w:noWrap w:val="0"/>
          </w:tcPr>
          <w:p>
            <w:pPr>
              <w:snapToGrid w:val="0"/>
              <w:rPr>
                <w:rFonts w:hint="eastAsia" w:ascii="仿宋_GB2312" w:hAnsi="仿宋_GB2312" w:eastAsia="仿宋_GB2312" w:cs="仿宋_GB2312"/>
                <w:color w:val="auto"/>
                <w:sz w:val="21"/>
                <w:szCs w:val="21"/>
              </w:rPr>
            </w:pPr>
          </w:p>
        </w:tc>
        <w:tc>
          <w:tcPr>
            <w:tcW w:w="969" w:type="dxa"/>
            <w:vMerge w:val="continue"/>
            <w:noWrap w:val="0"/>
          </w:tcPr>
          <w:p>
            <w:pPr>
              <w:snapToGrid w:val="0"/>
              <w:rPr>
                <w:rFonts w:hint="eastAsia" w:ascii="仿宋_GB2312" w:hAnsi="仿宋_GB2312" w:eastAsia="仿宋_GB2312" w:cs="仿宋_GB2312"/>
                <w:color w:val="auto"/>
                <w:sz w:val="21"/>
                <w:szCs w:val="21"/>
              </w:rPr>
            </w:pPr>
          </w:p>
        </w:tc>
        <w:tc>
          <w:tcPr>
            <w:tcW w:w="874" w:type="dxa"/>
            <w:vMerge w:val="continue"/>
            <w:noWrap w:val="0"/>
          </w:tcPr>
          <w:p>
            <w:pPr>
              <w:snapToGrid w:val="0"/>
              <w:rPr>
                <w:rFonts w:hint="eastAsia" w:ascii="仿宋_GB2312" w:hAnsi="仿宋_GB2312" w:eastAsia="仿宋_GB2312" w:cs="仿宋_GB2312"/>
                <w:color w:val="auto"/>
                <w:sz w:val="21"/>
                <w:szCs w:val="21"/>
              </w:rPr>
            </w:pPr>
          </w:p>
        </w:tc>
        <w:tc>
          <w:tcPr>
            <w:tcW w:w="708" w:type="dxa"/>
            <w:vMerge w:val="continue"/>
            <w:noWrap w:val="0"/>
          </w:tcPr>
          <w:p>
            <w:pPr>
              <w:snapToGrid w:val="0"/>
              <w:rPr>
                <w:rFonts w:hint="eastAsia" w:ascii="仿宋_GB2312" w:hAnsi="仿宋_GB2312" w:eastAsia="仿宋_GB2312" w:cs="仿宋_GB2312"/>
                <w:color w:val="auto"/>
                <w:sz w:val="21"/>
                <w:szCs w:val="21"/>
              </w:rPr>
            </w:pPr>
          </w:p>
        </w:tc>
        <w:tc>
          <w:tcPr>
            <w:tcW w:w="2903" w:type="dxa"/>
            <w:noWrap w:val="0"/>
            <w:vAlign w:val="center"/>
          </w:tcPr>
          <w:p>
            <w:pPr>
              <w:widowControl/>
              <w:snapToGrid w:val="0"/>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与作业服务能力相匹配</w:t>
            </w:r>
          </w:p>
        </w:tc>
        <w:tc>
          <w:tcPr>
            <w:tcW w:w="748" w:type="dxa"/>
            <w:vMerge w:val="continue"/>
            <w:noWrap w:val="0"/>
          </w:tcPr>
          <w:p>
            <w:pPr>
              <w:snapToGrid w:val="0"/>
              <w:rPr>
                <w:rFonts w:hint="eastAsia" w:ascii="仿宋_GB2312" w:hAnsi="仿宋_GB2312" w:eastAsia="仿宋_GB2312" w:cs="仿宋_GB2312"/>
                <w:color w:val="auto"/>
                <w:sz w:val="21"/>
                <w:szCs w:val="21"/>
              </w:rPr>
            </w:pPr>
          </w:p>
        </w:tc>
        <w:tc>
          <w:tcPr>
            <w:tcW w:w="672" w:type="dxa"/>
            <w:vMerge w:val="continue"/>
            <w:noWrap w:val="0"/>
          </w:tcPr>
          <w:p>
            <w:pPr>
              <w:snapToGrid w:val="0"/>
              <w:rPr>
                <w:rFonts w:hint="eastAsia" w:ascii="仿宋_GB2312" w:hAnsi="仿宋_GB2312" w:eastAsia="仿宋_GB2312" w:cs="仿宋_GB2312"/>
                <w:color w:val="auto"/>
                <w:sz w:val="21"/>
                <w:szCs w:val="21"/>
              </w:rPr>
            </w:pPr>
          </w:p>
        </w:tc>
        <w:tc>
          <w:tcPr>
            <w:tcW w:w="1001" w:type="dxa"/>
            <w:vMerge w:val="continue"/>
            <w:noWrap w:val="0"/>
          </w:tcPr>
          <w:p>
            <w:pPr>
              <w:snapToGrid w:val="0"/>
              <w:rPr>
                <w:rFonts w:hint="eastAsia" w:ascii="仿宋_GB2312" w:hAnsi="仿宋_GB2312" w:eastAsia="仿宋_GB2312" w:cs="仿宋_GB2312"/>
                <w:color w:val="auto"/>
                <w:sz w:val="21"/>
                <w:szCs w:val="21"/>
              </w:rPr>
            </w:pPr>
          </w:p>
        </w:tc>
        <w:tc>
          <w:tcPr>
            <w:tcW w:w="4315" w:type="dxa"/>
            <w:noWrap w:val="0"/>
            <w:vAlign w:val="center"/>
          </w:tcPr>
          <w:p>
            <w:pPr>
              <w:widowControl/>
              <w:snapToGrid w:val="0"/>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年贮藏加工量≥</w:t>
            </w:r>
            <w:r>
              <w:rPr>
                <w:rFonts w:hint="eastAsia" w:ascii="仿宋_GB2312" w:hAnsi="仿宋_GB2312" w:eastAsia="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rPr>
              <w:t>000吨。分级处理、预冷、保鲜、包装、场地运输等实现机械化。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2" w:type="dxa"/>
            <w:noWrap w:val="0"/>
            <w:vAlign w:val="center"/>
          </w:tcPr>
          <w:p>
            <w:pPr>
              <w:widowControl/>
              <w:snapToGrid w:val="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植保服务中心</w:t>
            </w:r>
          </w:p>
        </w:tc>
        <w:tc>
          <w:tcPr>
            <w:tcW w:w="795" w:type="dxa"/>
            <w:vMerge w:val="continue"/>
            <w:noWrap w:val="0"/>
          </w:tcPr>
          <w:p>
            <w:pPr>
              <w:snapToGrid w:val="0"/>
              <w:rPr>
                <w:rFonts w:hint="eastAsia" w:ascii="仿宋_GB2312" w:hAnsi="仿宋_GB2312" w:eastAsia="仿宋_GB2312" w:cs="仿宋_GB2312"/>
                <w:color w:val="auto"/>
                <w:sz w:val="21"/>
                <w:szCs w:val="21"/>
              </w:rPr>
            </w:pPr>
          </w:p>
        </w:tc>
        <w:tc>
          <w:tcPr>
            <w:tcW w:w="660" w:type="dxa"/>
            <w:vMerge w:val="continue"/>
            <w:noWrap w:val="0"/>
          </w:tcPr>
          <w:p>
            <w:pPr>
              <w:snapToGrid w:val="0"/>
              <w:rPr>
                <w:rFonts w:hint="eastAsia" w:ascii="仿宋_GB2312" w:hAnsi="仿宋_GB2312" w:eastAsia="仿宋_GB2312" w:cs="仿宋_GB2312"/>
                <w:color w:val="auto"/>
                <w:sz w:val="21"/>
                <w:szCs w:val="21"/>
              </w:rPr>
            </w:pPr>
          </w:p>
        </w:tc>
        <w:tc>
          <w:tcPr>
            <w:tcW w:w="969" w:type="dxa"/>
            <w:vMerge w:val="continue"/>
            <w:noWrap w:val="0"/>
          </w:tcPr>
          <w:p>
            <w:pPr>
              <w:snapToGrid w:val="0"/>
              <w:rPr>
                <w:rFonts w:hint="eastAsia" w:ascii="仿宋_GB2312" w:hAnsi="仿宋_GB2312" w:eastAsia="仿宋_GB2312" w:cs="仿宋_GB2312"/>
                <w:color w:val="auto"/>
                <w:sz w:val="21"/>
                <w:szCs w:val="21"/>
              </w:rPr>
            </w:pPr>
          </w:p>
        </w:tc>
        <w:tc>
          <w:tcPr>
            <w:tcW w:w="874" w:type="dxa"/>
            <w:vMerge w:val="continue"/>
            <w:noWrap w:val="0"/>
          </w:tcPr>
          <w:p>
            <w:pPr>
              <w:snapToGrid w:val="0"/>
              <w:rPr>
                <w:rFonts w:hint="eastAsia" w:ascii="仿宋_GB2312" w:hAnsi="仿宋_GB2312" w:eastAsia="仿宋_GB2312" w:cs="仿宋_GB2312"/>
                <w:color w:val="auto"/>
                <w:sz w:val="21"/>
                <w:szCs w:val="21"/>
              </w:rPr>
            </w:pPr>
          </w:p>
        </w:tc>
        <w:tc>
          <w:tcPr>
            <w:tcW w:w="708" w:type="dxa"/>
            <w:vMerge w:val="continue"/>
            <w:noWrap w:val="0"/>
          </w:tcPr>
          <w:p>
            <w:pPr>
              <w:snapToGrid w:val="0"/>
              <w:rPr>
                <w:rFonts w:hint="eastAsia" w:ascii="仿宋_GB2312" w:hAnsi="仿宋_GB2312" w:eastAsia="仿宋_GB2312" w:cs="仿宋_GB2312"/>
                <w:color w:val="auto"/>
                <w:sz w:val="21"/>
                <w:szCs w:val="21"/>
              </w:rPr>
            </w:pPr>
          </w:p>
        </w:tc>
        <w:tc>
          <w:tcPr>
            <w:tcW w:w="2903" w:type="dxa"/>
            <w:noWrap w:val="0"/>
            <w:vAlign w:val="center"/>
          </w:tcPr>
          <w:p>
            <w:pPr>
              <w:widowControl/>
              <w:snapToGrid w:val="0"/>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农用无人机数量≥</w:t>
            </w:r>
            <w:r>
              <w:rPr>
                <w:rFonts w:hint="eastAsia" w:ascii="仿宋_GB2312" w:hAnsi="仿宋_GB2312" w:eastAsia="仿宋_GB2312" w:cs="仿宋_GB2312"/>
                <w:color w:val="auto"/>
                <w:kern w:val="0"/>
                <w:sz w:val="21"/>
                <w:szCs w:val="21"/>
                <w:lang w:val="en-US" w:eastAsia="zh-CN"/>
              </w:rPr>
              <w:t>15</w:t>
            </w:r>
            <w:r>
              <w:rPr>
                <w:rFonts w:hint="eastAsia" w:ascii="仿宋_GB2312" w:hAnsi="仿宋_GB2312" w:eastAsia="仿宋_GB2312" w:cs="仿宋_GB2312"/>
                <w:color w:val="auto"/>
                <w:kern w:val="0"/>
                <w:sz w:val="21"/>
                <w:szCs w:val="21"/>
              </w:rPr>
              <w:t>架</w:t>
            </w:r>
          </w:p>
        </w:tc>
        <w:tc>
          <w:tcPr>
            <w:tcW w:w="748" w:type="dxa"/>
            <w:vMerge w:val="continue"/>
            <w:noWrap w:val="0"/>
          </w:tcPr>
          <w:p>
            <w:pPr>
              <w:snapToGrid w:val="0"/>
              <w:rPr>
                <w:rFonts w:hint="eastAsia" w:ascii="仿宋_GB2312" w:hAnsi="仿宋_GB2312" w:eastAsia="仿宋_GB2312" w:cs="仿宋_GB2312"/>
                <w:color w:val="auto"/>
                <w:sz w:val="21"/>
                <w:szCs w:val="21"/>
              </w:rPr>
            </w:pPr>
          </w:p>
        </w:tc>
        <w:tc>
          <w:tcPr>
            <w:tcW w:w="672" w:type="dxa"/>
            <w:vMerge w:val="continue"/>
            <w:noWrap w:val="0"/>
          </w:tcPr>
          <w:p>
            <w:pPr>
              <w:snapToGrid w:val="0"/>
              <w:rPr>
                <w:rFonts w:hint="eastAsia" w:ascii="仿宋_GB2312" w:hAnsi="仿宋_GB2312" w:eastAsia="仿宋_GB2312" w:cs="仿宋_GB2312"/>
                <w:color w:val="auto"/>
                <w:sz w:val="21"/>
                <w:szCs w:val="21"/>
              </w:rPr>
            </w:pPr>
          </w:p>
        </w:tc>
        <w:tc>
          <w:tcPr>
            <w:tcW w:w="1001" w:type="dxa"/>
            <w:vMerge w:val="continue"/>
            <w:noWrap w:val="0"/>
          </w:tcPr>
          <w:p>
            <w:pPr>
              <w:snapToGrid w:val="0"/>
              <w:rPr>
                <w:rFonts w:hint="eastAsia" w:ascii="仿宋_GB2312" w:hAnsi="仿宋_GB2312" w:eastAsia="仿宋_GB2312" w:cs="仿宋_GB2312"/>
                <w:color w:val="auto"/>
                <w:sz w:val="21"/>
                <w:szCs w:val="21"/>
              </w:rPr>
            </w:pPr>
          </w:p>
        </w:tc>
        <w:tc>
          <w:tcPr>
            <w:tcW w:w="4315" w:type="dxa"/>
            <w:noWrap w:val="0"/>
            <w:vAlign w:val="center"/>
          </w:tcPr>
          <w:p>
            <w:pPr>
              <w:widowControl/>
              <w:snapToGrid w:val="0"/>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年</w:t>
            </w:r>
            <w:r>
              <w:rPr>
                <w:rFonts w:hint="eastAsia" w:ascii="仿宋_GB2312" w:hAnsi="仿宋_GB2312" w:eastAsia="仿宋_GB2312" w:cs="仿宋_GB2312"/>
                <w:color w:val="auto"/>
                <w:spacing w:val="-4"/>
                <w:kern w:val="0"/>
                <w:sz w:val="21"/>
                <w:szCs w:val="21"/>
              </w:rPr>
              <w:t>防控面积≥</w:t>
            </w:r>
            <w:r>
              <w:rPr>
                <w:rFonts w:hint="eastAsia" w:ascii="仿宋_GB2312" w:hAnsi="仿宋_GB2312" w:eastAsia="仿宋_GB2312" w:cs="仿宋_GB2312"/>
                <w:color w:val="auto"/>
                <w:spacing w:val="-4"/>
                <w:kern w:val="0"/>
                <w:sz w:val="21"/>
                <w:szCs w:val="21"/>
                <w:lang w:val="en-US" w:eastAsia="zh-CN"/>
              </w:rPr>
              <w:t>5</w:t>
            </w:r>
            <w:r>
              <w:rPr>
                <w:rFonts w:hint="eastAsia" w:ascii="仿宋_GB2312" w:hAnsi="仿宋_GB2312" w:eastAsia="仿宋_GB2312" w:cs="仿宋_GB2312"/>
                <w:color w:val="auto"/>
                <w:spacing w:val="-4"/>
                <w:kern w:val="0"/>
                <w:sz w:val="21"/>
                <w:szCs w:val="21"/>
              </w:rPr>
              <w:t>万亩次；自走式喷杆喷雾机及其他植保机具视情配备具备整机维修能力，并对外开展维修服务。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2" w:type="dxa"/>
            <w:noWrap w:val="0"/>
            <w:vAlign w:val="center"/>
          </w:tcPr>
          <w:p>
            <w:pPr>
              <w:widowControl/>
              <w:snapToGrid w:val="0"/>
              <w:spacing w:line="240" w:lineRule="exac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病死畜禽无害化处理中心</w:t>
            </w:r>
          </w:p>
        </w:tc>
        <w:tc>
          <w:tcPr>
            <w:tcW w:w="795" w:type="dxa"/>
            <w:vMerge w:val="continue"/>
            <w:noWrap w:val="0"/>
          </w:tcPr>
          <w:p>
            <w:pPr>
              <w:snapToGrid w:val="0"/>
              <w:rPr>
                <w:rFonts w:hint="eastAsia" w:ascii="仿宋_GB2312" w:hAnsi="仿宋_GB2312" w:eastAsia="仿宋_GB2312" w:cs="仿宋_GB2312"/>
                <w:color w:val="auto"/>
                <w:sz w:val="21"/>
                <w:szCs w:val="21"/>
              </w:rPr>
            </w:pPr>
          </w:p>
        </w:tc>
        <w:tc>
          <w:tcPr>
            <w:tcW w:w="660" w:type="dxa"/>
            <w:vMerge w:val="continue"/>
            <w:noWrap w:val="0"/>
          </w:tcPr>
          <w:p>
            <w:pPr>
              <w:snapToGrid w:val="0"/>
              <w:rPr>
                <w:rFonts w:hint="eastAsia" w:ascii="仿宋_GB2312" w:hAnsi="仿宋_GB2312" w:eastAsia="仿宋_GB2312" w:cs="仿宋_GB2312"/>
                <w:color w:val="auto"/>
                <w:sz w:val="21"/>
                <w:szCs w:val="21"/>
              </w:rPr>
            </w:pPr>
          </w:p>
        </w:tc>
        <w:tc>
          <w:tcPr>
            <w:tcW w:w="969" w:type="dxa"/>
            <w:vMerge w:val="continue"/>
            <w:noWrap w:val="0"/>
          </w:tcPr>
          <w:p>
            <w:pPr>
              <w:snapToGrid w:val="0"/>
              <w:rPr>
                <w:rFonts w:hint="eastAsia" w:ascii="仿宋_GB2312" w:hAnsi="仿宋_GB2312" w:eastAsia="仿宋_GB2312" w:cs="仿宋_GB2312"/>
                <w:color w:val="auto"/>
                <w:sz w:val="21"/>
                <w:szCs w:val="21"/>
              </w:rPr>
            </w:pPr>
          </w:p>
        </w:tc>
        <w:tc>
          <w:tcPr>
            <w:tcW w:w="874" w:type="dxa"/>
            <w:vMerge w:val="continue"/>
            <w:noWrap w:val="0"/>
          </w:tcPr>
          <w:p>
            <w:pPr>
              <w:snapToGrid w:val="0"/>
              <w:rPr>
                <w:rFonts w:hint="eastAsia" w:ascii="仿宋_GB2312" w:hAnsi="仿宋_GB2312" w:eastAsia="仿宋_GB2312" w:cs="仿宋_GB2312"/>
                <w:color w:val="auto"/>
                <w:sz w:val="21"/>
                <w:szCs w:val="21"/>
              </w:rPr>
            </w:pPr>
          </w:p>
        </w:tc>
        <w:tc>
          <w:tcPr>
            <w:tcW w:w="708" w:type="dxa"/>
            <w:vMerge w:val="continue"/>
            <w:noWrap w:val="0"/>
          </w:tcPr>
          <w:p>
            <w:pPr>
              <w:snapToGrid w:val="0"/>
              <w:rPr>
                <w:rFonts w:hint="eastAsia" w:ascii="仿宋_GB2312" w:hAnsi="仿宋_GB2312" w:eastAsia="仿宋_GB2312" w:cs="仿宋_GB2312"/>
                <w:color w:val="auto"/>
                <w:sz w:val="21"/>
                <w:szCs w:val="21"/>
              </w:rPr>
            </w:pPr>
          </w:p>
        </w:tc>
        <w:tc>
          <w:tcPr>
            <w:tcW w:w="2903" w:type="dxa"/>
            <w:noWrap w:val="0"/>
            <w:vAlign w:val="center"/>
          </w:tcPr>
          <w:p>
            <w:pPr>
              <w:widowControl/>
              <w:snapToGrid w:val="0"/>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与作业服务能力相匹配</w:t>
            </w:r>
          </w:p>
        </w:tc>
        <w:tc>
          <w:tcPr>
            <w:tcW w:w="748" w:type="dxa"/>
            <w:vMerge w:val="continue"/>
            <w:noWrap w:val="0"/>
          </w:tcPr>
          <w:p>
            <w:pPr>
              <w:snapToGrid w:val="0"/>
              <w:rPr>
                <w:rFonts w:hint="eastAsia" w:ascii="仿宋_GB2312" w:hAnsi="仿宋_GB2312" w:eastAsia="仿宋_GB2312" w:cs="仿宋_GB2312"/>
                <w:color w:val="auto"/>
                <w:sz w:val="21"/>
                <w:szCs w:val="21"/>
              </w:rPr>
            </w:pPr>
          </w:p>
        </w:tc>
        <w:tc>
          <w:tcPr>
            <w:tcW w:w="672" w:type="dxa"/>
            <w:vMerge w:val="continue"/>
            <w:noWrap w:val="0"/>
          </w:tcPr>
          <w:p>
            <w:pPr>
              <w:snapToGrid w:val="0"/>
              <w:rPr>
                <w:rFonts w:hint="eastAsia" w:ascii="仿宋_GB2312" w:hAnsi="仿宋_GB2312" w:eastAsia="仿宋_GB2312" w:cs="仿宋_GB2312"/>
                <w:color w:val="auto"/>
                <w:sz w:val="21"/>
                <w:szCs w:val="21"/>
              </w:rPr>
            </w:pPr>
          </w:p>
        </w:tc>
        <w:tc>
          <w:tcPr>
            <w:tcW w:w="1001" w:type="dxa"/>
            <w:vMerge w:val="continue"/>
            <w:noWrap w:val="0"/>
          </w:tcPr>
          <w:p>
            <w:pPr>
              <w:snapToGrid w:val="0"/>
              <w:rPr>
                <w:rFonts w:hint="eastAsia" w:ascii="仿宋_GB2312" w:hAnsi="仿宋_GB2312" w:eastAsia="仿宋_GB2312" w:cs="仿宋_GB2312"/>
                <w:color w:val="auto"/>
                <w:sz w:val="21"/>
                <w:szCs w:val="21"/>
              </w:rPr>
            </w:pPr>
          </w:p>
        </w:tc>
        <w:tc>
          <w:tcPr>
            <w:tcW w:w="4315" w:type="dxa"/>
            <w:noWrap w:val="0"/>
            <w:vAlign w:val="center"/>
          </w:tcPr>
          <w:p>
            <w:pPr>
              <w:widowControl/>
              <w:snapToGrid w:val="0"/>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按照当地政府规划设立，处理设施和设备能满足区域内病死畜禽处理量要求，配备专用病死畜禽运输工具，防疫措施完善。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2" w:type="dxa"/>
            <w:noWrap w:val="0"/>
            <w:vAlign w:val="center"/>
          </w:tcPr>
          <w:p>
            <w:pPr>
              <w:widowControl/>
              <w:snapToGrid w:val="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农业废弃物处理中心</w:t>
            </w:r>
          </w:p>
        </w:tc>
        <w:tc>
          <w:tcPr>
            <w:tcW w:w="795" w:type="dxa"/>
            <w:vMerge w:val="continue"/>
            <w:noWrap w:val="0"/>
          </w:tcPr>
          <w:p>
            <w:pPr>
              <w:snapToGrid w:val="0"/>
              <w:rPr>
                <w:rFonts w:hint="eastAsia" w:ascii="仿宋_GB2312" w:hAnsi="仿宋_GB2312" w:eastAsia="仿宋_GB2312" w:cs="仿宋_GB2312"/>
                <w:color w:val="auto"/>
                <w:sz w:val="21"/>
                <w:szCs w:val="21"/>
              </w:rPr>
            </w:pPr>
          </w:p>
        </w:tc>
        <w:tc>
          <w:tcPr>
            <w:tcW w:w="660" w:type="dxa"/>
            <w:vMerge w:val="continue"/>
            <w:noWrap w:val="0"/>
          </w:tcPr>
          <w:p>
            <w:pPr>
              <w:snapToGrid w:val="0"/>
              <w:rPr>
                <w:rFonts w:hint="eastAsia" w:ascii="仿宋_GB2312" w:hAnsi="仿宋_GB2312" w:eastAsia="仿宋_GB2312" w:cs="仿宋_GB2312"/>
                <w:color w:val="auto"/>
                <w:sz w:val="21"/>
                <w:szCs w:val="21"/>
              </w:rPr>
            </w:pPr>
          </w:p>
        </w:tc>
        <w:tc>
          <w:tcPr>
            <w:tcW w:w="969" w:type="dxa"/>
            <w:vMerge w:val="continue"/>
            <w:noWrap w:val="0"/>
          </w:tcPr>
          <w:p>
            <w:pPr>
              <w:snapToGrid w:val="0"/>
              <w:rPr>
                <w:rFonts w:hint="eastAsia" w:ascii="仿宋_GB2312" w:hAnsi="仿宋_GB2312" w:eastAsia="仿宋_GB2312" w:cs="仿宋_GB2312"/>
                <w:color w:val="auto"/>
                <w:sz w:val="21"/>
                <w:szCs w:val="21"/>
              </w:rPr>
            </w:pPr>
          </w:p>
        </w:tc>
        <w:tc>
          <w:tcPr>
            <w:tcW w:w="874" w:type="dxa"/>
            <w:vMerge w:val="continue"/>
            <w:noWrap w:val="0"/>
          </w:tcPr>
          <w:p>
            <w:pPr>
              <w:snapToGrid w:val="0"/>
              <w:rPr>
                <w:rFonts w:hint="eastAsia" w:ascii="仿宋_GB2312" w:hAnsi="仿宋_GB2312" w:eastAsia="仿宋_GB2312" w:cs="仿宋_GB2312"/>
                <w:color w:val="auto"/>
                <w:sz w:val="21"/>
                <w:szCs w:val="21"/>
              </w:rPr>
            </w:pPr>
          </w:p>
        </w:tc>
        <w:tc>
          <w:tcPr>
            <w:tcW w:w="708" w:type="dxa"/>
            <w:vMerge w:val="continue"/>
            <w:noWrap w:val="0"/>
          </w:tcPr>
          <w:p>
            <w:pPr>
              <w:snapToGrid w:val="0"/>
              <w:rPr>
                <w:rFonts w:hint="eastAsia" w:ascii="仿宋_GB2312" w:hAnsi="仿宋_GB2312" w:eastAsia="仿宋_GB2312" w:cs="仿宋_GB2312"/>
                <w:color w:val="auto"/>
                <w:sz w:val="21"/>
                <w:szCs w:val="21"/>
              </w:rPr>
            </w:pPr>
          </w:p>
        </w:tc>
        <w:tc>
          <w:tcPr>
            <w:tcW w:w="2903" w:type="dxa"/>
            <w:noWrap w:val="0"/>
            <w:vAlign w:val="center"/>
          </w:tcPr>
          <w:p>
            <w:pPr>
              <w:widowControl/>
              <w:snapToGrid w:val="0"/>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与作业服务能力相匹配</w:t>
            </w:r>
          </w:p>
        </w:tc>
        <w:tc>
          <w:tcPr>
            <w:tcW w:w="748" w:type="dxa"/>
            <w:vMerge w:val="continue"/>
            <w:noWrap w:val="0"/>
          </w:tcPr>
          <w:p>
            <w:pPr>
              <w:snapToGrid w:val="0"/>
              <w:rPr>
                <w:rFonts w:hint="eastAsia" w:ascii="仿宋_GB2312" w:hAnsi="仿宋_GB2312" w:eastAsia="仿宋_GB2312" w:cs="仿宋_GB2312"/>
                <w:color w:val="auto"/>
                <w:sz w:val="21"/>
                <w:szCs w:val="21"/>
              </w:rPr>
            </w:pPr>
          </w:p>
        </w:tc>
        <w:tc>
          <w:tcPr>
            <w:tcW w:w="672" w:type="dxa"/>
            <w:vMerge w:val="continue"/>
            <w:noWrap w:val="0"/>
          </w:tcPr>
          <w:p>
            <w:pPr>
              <w:snapToGrid w:val="0"/>
              <w:rPr>
                <w:rFonts w:hint="eastAsia" w:ascii="仿宋_GB2312" w:hAnsi="仿宋_GB2312" w:eastAsia="仿宋_GB2312" w:cs="仿宋_GB2312"/>
                <w:color w:val="auto"/>
                <w:sz w:val="21"/>
                <w:szCs w:val="21"/>
              </w:rPr>
            </w:pPr>
          </w:p>
        </w:tc>
        <w:tc>
          <w:tcPr>
            <w:tcW w:w="1001" w:type="dxa"/>
            <w:vMerge w:val="continue"/>
            <w:noWrap w:val="0"/>
          </w:tcPr>
          <w:p>
            <w:pPr>
              <w:snapToGrid w:val="0"/>
              <w:rPr>
                <w:rFonts w:hint="eastAsia" w:ascii="仿宋_GB2312" w:hAnsi="仿宋_GB2312" w:eastAsia="仿宋_GB2312" w:cs="仿宋_GB2312"/>
                <w:color w:val="auto"/>
                <w:sz w:val="21"/>
                <w:szCs w:val="21"/>
              </w:rPr>
            </w:pPr>
          </w:p>
        </w:tc>
        <w:tc>
          <w:tcPr>
            <w:tcW w:w="4315" w:type="dxa"/>
            <w:noWrap w:val="0"/>
            <w:vAlign w:val="center"/>
          </w:tcPr>
          <w:p>
            <w:pPr>
              <w:widowControl/>
              <w:snapToGrid w:val="0"/>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年处理秸秆（畜禽粪污、农用薄膜）等废弃物≥</w:t>
            </w:r>
            <w:r>
              <w:rPr>
                <w:rFonts w:hint="eastAsia" w:ascii="仿宋_GB2312" w:hAnsi="仿宋_GB2312" w:eastAsia="仿宋_GB2312" w:cs="仿宋_GB2312"/>
                <w:color w:val="auto"/>
                <w:kern w:val="0"/>
                <w:sz w:val="21"/>
                <w:szCs w:val="21"/>
                <w:lang w:val="en-US" w:eastAsia="zh-CN"/>
              </w:rPr>
              <w:t>5</w:t>
            </w:r>
            <w:r>
              <w:rPr>
                <w:rFonts w:hint="eastAsia" w:ascii="仿宋_GB2312" w:hAnsi="仿宋_GB2312" w:eastAsia="仿宋_GB2312" w:cs="仿宋_GB2312"/>
                <w:color w:val="auto"/>
                <w:kern w:val="0"/>
                <w:sz w:val="21"/>
                <w:szCs w:val="21"/>
              </w:rPr>
              <w:t>000吨。秸秆粉碎、翻堆、发酵、场地运输等实现机械化。</w:t>
            </w:r>
          </w:p>
        </w:tc>
      </w:tr>
    </w:tbl>
    <w:p>
      <w:pPr>
        <w:rPr>
          <w:rFonts w:hint="eastAsia"/>
          <w:color w:val="auto"/>
        </w:rPr>
      </w:pPr>
    </w:p>
    <w:p>
      <w:pPr>
        <w:rPr>
          <w:rFonts w:hint="eastAsia"/>
          <w:color w:val="auto"/>
        </w:rPr>
        <w:sectPr>
          <w:pgSz w:w="16838" w:h="11906" w:orient="landscape"/>
          <w:pgMar w:top="1531" w:right="1984" w:bottom="1474" w:left="1587" w:header="851" w:footer="992" w:gutter="0"/>
          <w:pgNumType w:fmt="decimal"/>
          <w:cols w:space="720" w:num="1"/>
          <w:docGrid w:type="lines" w:linePitch="312" w:charSpace="0"/>
        </w:sectPr>
      </w:pPr>
    </w:p>
    <w:p>
      <w:pPr>
        <w:pStyle w:val="10"/>
        <w:spacing w:before="0" w:beforeAutospacing="0" w:after="0" w:afterAutospacing="0" w:line="600" w:lineRule="exact"/>
        <w:jc w:val="both"/>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附表3：</w:t>
      </w:r>
    </w:p>
    <w:p>
      <w:pPr>
        <w:keepNext w:val="0"/>
        <w:keepLines w:val="0"/>
        <w:pageBreakBefore w:val="0"/>
        <w:widowControl w:val="0"/>
        <w:kinsoku/>
        <w:wordWrap/>
        <w:overflowPunct/>
        <w:topLinePunct w:val="0"/>
        <w:autoSpaceDE/>
        <w:autoSpaceDN/>
        <w:bidi w:val="0"/>
        <w:adjustRightInd/>
        <w:snapToGrid w:val="0"/>
        <w:spacing w:line="240" w:lineRule="auto"/>
        <w:ind w:firstLine="573"/>
        <w:jc w:val="center"/>
        <w:textAlignment w:val="auto"/>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rPr>
        <w:t>义乌市</w:t>
      </w:r>
      <w:r>
        <w:rPr>
          <w:rFonts w:hint="eastAsia" w:ascii="方正小标宋简体" w:hAnsi="方正小标宋简体" w:eastAsia="方正小标宋简体" w:cs="方正小标宋简体"/>
          <w:color w:val="auto"/>
          <w:sz w:val="36"/>
          <w:szCs w:val="36"/>
          <w:lang w:eastAsia="zh-CN"/>
        </w:rPr>
        <w:t>全程机械化应用</w:t>
      </w:r>
      <w:r>
        <w:rPr>
          <w:rFonts w:hint="eastAsia" w:ascii="方正小标宋简体" w:hAnsi="方正小标宋简体" w:eastAsia="方正小标宋简体" w:cs="方正小标宋简体"/>
          <w:color w:val="auto"/>
          <w:sz w:val="36"/>
          <w:szCs w:val="36"/>
        </w:rPr>
        <w:t>基地建设</w:t>
      </w:r>
      <w:r>
        <w:rPr>
          <w:rFonts w:hint="eastAsia" w:ascii="方正小标宋简体" w:hAnsi="方正小标宋简体" w:eastAsia="方正小标宋简体" w:cs="方正小标宋简体"/>
          <w:color w:val="auto"/>
          <w:sz w:val="36"/>
          <w:szCs w:val="36"/>
          <w:lang w:val="en-US" w:eastAsia="zh-CN"/>
        </w:rPr>
        <w:t>指南</w:t>
      </w:r>
    </w:p>
    <w:tbl>
      <w:tblPr>
        <w:tblStyle w:val="12"/>
        <w:tblW w:w="9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7"/>
        <w:gridCol w:w="8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Times New Roman"/>
                <w:color w:val="auto"/>
                <w:kern w:val="2"/>
                <w:sz w:val="24"/>
                <w:szCs w:val="24"/>
                <w:lang w:val="en-US" w:eastAsia="zh-CN" w:bidi="ar-SA"/>
              </w:rPr>
            </w:pPr>
            <w:r>
              <w:rPr>
                <w:rFonts w:hint="eastAsia" w:ascii="黑体" w:hAnsi="宋体" w:eastAsia="黑体" w:cs="Times New Roman"/>
                <w:color w:val="auto"/>
                <w:sz w:val="24"/>
              </w:rPr>
              <w:t>应用类别</w:t>
            </w:r>
          </w:p>
        </w:tc>
        <w:tc>
          <w:tcPr>
            <w:tcW w:w="819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宋体" w:eastAsia="黑体" w:cs="Times New Roman"/>
                <w:color w:val="auto"/>
                <w:kern w:val="2"/>
                <w:sz w:val="24"/>
                <w:szCs w:val="24"/>
                <w:lang w:val="en-US" w:eastAsia="zh-CN" w:bidi="ar-SA"/>
              </w:rPr>
            </w:pPr>
            <w:r>
              <w:rPr>
                <w:rFonts w:hint="eastAsia" w:ascii="黑体" w:hAnsi="宋体" w:eastAsia="黑体" w:cs="Times New Roman"/>
                <w:color w:val="auto"/>
                <w:sz w:val="24"/>
              </w:rPr>
              <w:t>建设指标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exac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rPr>
              <w:t>共性要求</w:t>
            </w:r>
          </w:p>
        </w:tc>
        <w:tc>
          <w:tcPr>
            <w:tcW w:w="81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1.有一套农艺农机专家联合开展机械化技术应用试验示范的工作机制，每年新技术应用不少于1项。</w:t>
            </w:r>
          </w:p>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2.围绕基地产业形成一套适合本地推广应用的农艺农机融合生产技术模式（或作业规范）。</w:t>
            </w:r>
          </w:p>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3.具备开展新设施、新装备、新技术（含数字化技术）应用试验等条件。</w:t>
            </w:r>
          </w:p>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4.基地库房、沟渠、道路、电力等配套设施齐全，农业用地符合规定，整体布局相对集中连片、宜机化。</w:t>
            </w:r>
          </w:p>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5.主要生产环节实现全程机械化作业。</w:t>
            </w:r>
          </w:p>
          <w:p>
            <w:pP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sz w:val="24"/>
              </w:rPr>
              <w:t>6.基地种养殖规模近三年保持稳定，无农业安全生产责任事故发生。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稻麦</w:t>
            </w:r>
          </w:p>
        </w:tc>
        <w:tc>
          <w:tcPr>
            <w:tcW w:w="81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基地面积≥</w:t>
            </w:r>
            <w:r>
              <w:rPr>
                <w:rFonts w:hint="eastAsia" w:ascii="仿宋_GB2312" w:hAnsi="宋体" w:eastAsia="仿宋_GB2312" w:cs="Times New Roman"/>
                <w:color w:val="auto"/>
                <w:sz w:val="24"/>
                <w:lang w:val="en-US" w:eastAsia="zh-CN"/>
              </w:rPr>
              <w:t>5</w:t>
            </w:r>
            <w:r>
              <w:rPr>
                <w:rFonts w:hint="eastAsia" w:ascii="仿宋_GB2312" w:hAnsi="宋体" w:eastAsia="仿宋_GB2312" w:cs="Times New Roman"/>
                <w:color w:val="auto"/>
                <w:sz w:val="24"/>
              </w:rPr>
              <w:t>00亩。耕、种、高效植保、施肥、收获、秸秆处理等环节装备水平达到100%。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油菜</w:t>
            </w:r>
          </w:p>
        </w:tc>
        <w:tc>
          <w:tcPr>
            <w:tcW w:w="81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基地面积≥</w:t>
            </w:r>
            <w:r>
              <w:rPr>
                <w:rFonts w:hint="eastAsia" w:ascii="仿宋_GB2312" w:hAnsi="宋体" w:eastAsia="仿宋_GB2312" w:cs="Times New Roman"/>
                <w:color w:val="auto"/>
                <w:sz w:val="24"/>
                <w:lang w:val="en-US" w:eastAsia="zh-CN"/>
              </w:rPr>
              <w:t>2</w:t>
            </w:r>
            <w:r>
              <w:rPr>
                <w:rFonts w:hint="eastAsia" w:ascii="仿宋_GB2312" w:hAnsi="宋体" w:eastAsia="仿宋_GB2312" w:cs="Times New Roman"/>
                <w:color w:val="auto"/>
                <w:sz w:val="24"/>
              </w:rPr>
              <w:t>00亩。耕、种、高效植保、收获、秸秆处理等环节装备水平达到100%。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茶叶</w:t>
            </w:r>
          </w:p>
        </w:tc>
        <w:tc>
          <w:tcPr>
            <w:tcW w:w="81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基地面积≥200亩。茶园中耕、节水灌溉、高效植保、修剪、大宗茶采摘、运输、加工等环节装备水平达到100%，配备冷藏保鲜设施。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果蔬</w:t>
            </w:r>
          </w:p>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（露天）</w:t>
            </w:r>
          </w:p>
        </w:tc>
        <w:tc>
          <w:tcPr>
            <w:tcW w:w="81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基地面积≥</w:t>
            </w:r>
            <w:r>
              <w:rPr>
                <w:rFonts w:hint="eastAsia" w:ascii="仿宋_GB2312" w:hAnsi="宋体" w:eastAsia="仿宋_GB2312" w:cs="Times New Roman"/>
                <w:color w:val="auto"/>
                <w:sz w:val="24"/>
                <w:lang w:val="en-US" w:eastAsia="zh-CN"/>
              </w:rPr>
              <w:t>2</w:t>
            </w:r>
            <w:r>
              <w:rPr>
                <w:rFonts w:hint="eastAsia" w:ascii="仿宋_GB2312" w:hAnsi="宋体" w:eastAsia="仿宋_GB2312" w:cs="Times New Roman"/>
                <w:color w:val="auto"/>
                <w:sz w:val="24"/>
              </w:rPr>
              <w:t>00亩。整地、直播、高效植保、施肥、灌溉等装备水平达到100%，移栽或收获装备水平≥50%，配备冷藏保鲜设施。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果蔬</w:t>
            </w:r>
          </w:p>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（设施栽培）</w:t>
            </w:r>
          </w:p>
        </w:tc>
        <w:tc>
          <w:tcPr>
            <w:tcW w:w="81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设施栽培面积≥</w:t>
            </w:r>
            <w:r>
              <w:rPr>
                <w:rFonts w:hint="eastAsia" w:ascii="仿宋_GB2312" w:hAnsi="宋体" w:eastAsia="仿宋_GB2312" w:cs="Times New Roman"/>
                <w:color w:val="auto"/>
                <w:sz w:val="24"/>
                <w:lang w:val="en-US" w:eastAsia="zh-CN"/>
              </w:rPr>
              <w:t>1</w:t>
            </w:r>
            <w:r>
              <w:rPr>
                <w:rFonts w:hint="eastAsia" w:ascii="仿宋_GB2312" w:hAnsi="宋体" w:eastAsia="仿宋_GB2312" w:cs="Times New Roman"/>
                <w:color w:val="auto"/>
                <w:sz w:val="24"/>
              </w:rPr>
              <w:t>0000</w:t>
            </w:r>
            <w:r>
              <w:rPr>
                <w:rFonts w:hint="eastAsia" w:ascii="仿宋_GB2312" w:hAnsi="宋体" w:eastAsia="仿宋_GB2312" w:cs="Times New Roman"/>
                <w:color w:val="auto"/>
                <w:sz w:val="24"/>
                <w:lang w:eastAsia="zh-CN"/>
              </w:rPr>
              <w:t>平方米</w:t>
            </w:r>
            <w:r>
              <w:rPr>
                <w:rFonts w:hint="eastAsia" w:ascii="仿宋_GB2312" w:hAnsi="宋体" w:eastAsia="仿宋_GB2312" w:cs="Times New Roman"/>
                <w:color w:val="auto"/>
                <w:sz w:val="24"/>
              </w:rPr>
              <w:t>。采用钢架棚、玻璃温室等标准设施，整地、种植、高效植保、肥水管理等装备水平达到100%，配备冷藏保鲜设施。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食用菌</w:t>
            </w:r>
          </w:p>
        </w:tc>
        <w:tc>
          <w:tcPr>
            <w:tcW w:w="81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基地年产菌棒20万袋或基料10万平方尺以上。食用菌棒（料）基料加工、菌包装袋（瓶）、灭菌、接种（固体接种不作要求）等装备水平达到100%，配备冷藏保鲜设施；双孢蘑菇等菌种基料加工、上料、下料、搔菌、菇床浇水、采菇等装备水平达到100%，配备冷藏保鲜或烘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林果</w:t>
            </w:r>
          </w:p>
        </w:tc>
        <w:tc>
          <w:tcPr>
            <w:tcW w:w="81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基地面积≥200亩。中耕（除草、施肥）、灌溉、高效植保（含授粉）、运输等装备水平达到100%，柑桔、梨等果品分级装备水平达到100%，葡萄、杨梅避雨设施（含钢架标准棚）栽培率达到100%。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畜牧</w:t>
            </w:r>
          </w:p>
        </w:tc>
        <w:tc>
          <w:tcPr>
            <w:tcW w:w="81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年出栏数猪场≥10000头、存栏蛋鸡场≥50000只、羊场≥3000只、奶牛场≥1000头。洗消、自动喂料（水）、环境控制、粪污水收集处理等装备水平达到100%。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水产</w:t>
            </w:r>
          </w:p>
        </w:tc>
        <w:tc>
          <w:tcPr>
            <w:tcW w:w="81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基地面积≥</w:t>
            </w:r>
            <w:r>
              <w:rPr>
                <w:rFonts w:hint="eastAsia" w:ascii="仿宋_GB2312" w:hAnsi="宋体" w:eastAsia="仿宋_GB2312" w:cs="Times New Roman"/>
                <w:color w:val="auto"/>
                <w:sz w:val="24"/>
                <w:lang w:val="en-US" w:eastAsia="zh-CN"/>
              </w:rPr>
              <w:t>2</w:t>
            </w:r>
            <w:r>
              <w:rPr>
                <w:rFonts w:hint="eastAsia" w:ascii="仿宋_GB2312" w:hAnsi="宋体" w:eastAsia="仿宋_GB2312" w:cs="Times New Roman"/>
                <w:color w:val="auto"/>
                <w:sz w:val="24"/>
              </w:rPr>
              <w:t>00亩。投喂、增氧、水质调控、尾水处理、清淤等装备水平达到100%。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5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其他产业</w:t>
            </w:r>
          </w:p>
        </w:tc>
        <w:tc>
          <w:tcPr>
            <w:tcW w:w="8198"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Times New Roman"/>
                <w:color w:val="auto"/>
                <w:sz w:val="24"/>
              </w:rPr>
            </w:pPr>
            <w:r>
              <w:rPr>
                <w:rFonts w:hint="eastAsia" w:ascii="仿宋_GB2312" w:hAnsi="宋体" w:eastAsia="仿宋_GB2312" w:cs="Times New Roman"/>
                <w:color w:val="auto"/>
                <w:sz w:val="24"/>
              </w:rPr>
              <w:t>基地规模在当地排前5位，辐射带动力较强，3个以上主要生产环节装备水平达到100%。</w:t>
            </w:r>
          </w:p>
        </w:tc>
      </w:tr>
    </w:tbl>
    <w:p>
      <w:pPr>
        <w:pStyle w:val="10"/>
        <w:spacing w:before="0" w:beforeAutospacing="0" w:after="0" w:afterAutospacing="0" w:line="600" w:lineRule="exact"/>
        <w:jc w:val="both"/>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附表4：</w:t>
      </w:r>
    </w:p>
    <w:p>
      <w:pPr>
        <w:keepNext w:val="0"/>
        <w:keepLines w:val="0"/>
        <w:pageBreakBefore w:val="0"/>
        <w:widowControl w:val="0"/>
        <w:kinsoku/>
        <w:wordWrap/>
        <w:overflowPunct/>
        <w:topLinePunct w:val="0"/>
        <w:autoSpaceDE/>
        <w:autoSpaceDN/>
        <w:bidi w:val="0"/>
        <w:adjustRightInd/>
        <w:snapToGrid w:val="0"/>
        <w:spacing w:line="240" w:lineRule="auto"/>
        <w:ind w:firstLine="573"/>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eastAsia="zh-CN"/>
        </w:rPr>
        <w:t>义乌市</w:t>
      </w:r>
      <w:r>
        <w:rPr>
          <w:rFonts w:hint="eastAsia" w:ascii="方正小标宋简体" w:hAnsi="方正小标宋简体" w:eastAsia="方正小标宋简体" w:cs="方正小标宋简体"/>
          <w:color w:val="auto"/>
          <w:sz w:val="36"/>
          <w:szCs w:val="36"/>
        </w:rPr>
        <w:t>数字农机应用</w:t>
      </w:r>
      <w:r>
        <w:rPr>
          <w:rFonts w:hint="eastAsia" w:ascii="方正小标宋简体" w:hAnsi="方正小标宋简体" w:eastAsia="方正小标宋简体" w:cs="方正小标宋简体"/>
          <w:color w:val="auto"/>
          <w:sz w:val="36"/>
          <w:szCs w:val="36"/>
          <w:lang w:eastAsia="zh-CN"/>
        </w:rPr>
        <w:t>基地建设</w:t>
      </w:r>
      <w:r>
        <w:rPr>
          <w:rFonts w:hint="eastAsia" w:ascii="方正小标宋简体" w:hAnsi="方正小标宋简体" w:eastAsia="方正小标宋简体" w:cs="方正小标宋简体"/>
          <w:color w:val="auto"/>
          <w:sz w:val="36"/>
          <w:szCs w:val="36"/>
          <w:lang w:val="en-US" w:eastAsia="zh-CN"/>
        </w:rPr>
        <w:t>指南</w:t>
      </w:r>
    </w:p>
    <w:tbl>
      <w:tblPr>
        <w:tblStyle w:val="12"/>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7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tblHeader/>
          <w:jc w:val="center"/>
        </w:trPr>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cs="Times New Roman"/>
                <w:color w:val="auto"/>
                <w:sz w:val="24"/>
                <w:szCs w:val="24"/>
              </w:rPr>
            </w:pPr>
            <w:r>
              <w:rPr>
                <w:rFonts w:hint="eastAsia" w:ascii="黑体" w:hAnsi="宋体" w:eastAsia="黑体" w:cs="Times New Roman"/>
                <w:color w:val="auto"/>
                <w:sz w:val="24"/>
              </w:rPr>
              <w:t>应用类别</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cs="Times New Roman"/>
                <w:color w:val="auto"/>
                <w:sz w:val="24"/>
                <w:szCs w:val="24"/>
              </w:rPr>
            </w:pPr>
            <w:r>
              <w:rPr>
                <w:rFonts w:hint="eastAsia" w:ascii="黑体" w:hAnsi="宋体" w:eastAsia="黑体" w:cs="Times New Roman"/>
                <w:color w:val="auto"/>
                <w:sz w:val="24"/>
              </w:rPr>
              <w:t>建设指标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exact"/>
          <w:jc w:val="center"/>
        </w:trPr>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rPr>
              <w:t>共性要求</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宋体" w:eastAsia="仿宋_GB2312" w:cs="Times New Roman"/>
                <w:color w:val="auto"/>
                <w:sz w:val="24"/>
                <w:szCs w:val="24"/>
                <w:lang w:eastAsia="zh-CN"/>
              </w:rPr>
            </w:pPr>
            <w:r>
              <w:rPr>
                <w:rFonts w:hint="eastAsia" w:ascii="仿宋_GB2312" w:hAnsi="Calibri" w:eastAsia="仿宋_GB2312" w:cs="仿宋_GB2312"/>
                <w:color w:val="auto"/>
                <w:sz w:val="24"/>
              </w:rPr>
              <w:t>建设数字化应用平台，</w:t>
            </w:r>
            <w:r>
              <w:rPr>
                <w:rFonts w:hint="eastAsia" w:ascii="仿宋_GB2312" w:hAnsi="Calibri" w:eastAsia="仿宋_GB2312" w:cs="仿宋_GB2312"/>
                <w:color w:val="auto"/>
                <w:sz w:val="24"/>
                <w:lang w:eastAsia="zh-CN"/>
              </w:rPr>
              <w:t>应与</w:t>
            </w:r>
            <w:r>
              <w:rPr>
                <w:rFonts w:hint="eastAsia" w:ascii="仿宋_GB2312" w:hAnsi="Calibri" w:eastAsia="仿宋_GB2312" w:cs="仿宋_GB2312"/>
                <w:color w:val="auto"/>
                <w:sz w:val="24"/>
                <w:lang w:val="en-US" w:eastAsia="zh-CN"/>
              </w:rPr>
              <w:t>农业“标准地”平台数据兼容对接，</w:t>
            </w:r>
            <w:r>
              <w:rPr>
                <w:rFonts w:hint="eastAsia" w:ascii="仿宋_GB2312" w:hAnsi="Calibri" w:eastAsia="仿宋_GB2312" w:cs="仿宋_GB2312"/>
                <w:color w:val="auto"/>
                <w:sz w:val="24"/>
              </w:rPr>
              <w:t>符合产业“机器换人”示范基地或区域农机综合服务中心建设</w:t>
            </w:r>
            <w:r>
              <w:rPr>
                <w:rFonts w:hint="eastAsia" w:ascii="仿宋_GB2312" w:hAnsi="Calibri" w:eastAsia="仿宋_GB2312" w:cs="仿宋_GB2312"/>
                <w:color w:val="auto"/>
                <w:sz w:val="24"/>
                <w:lang w:eastAsia="zh-CN"/>
              </w:rPr>
              <w:t>指引条件</w:t>
            </w:r>
            <w:r>
              <w:rPr>
                <w:rFonts w:hint="eastAsia" w:ascii="仿宋_GB2312" w:hAnsi="Calibri" w:eastAsia="仿宋_GB2312" w:cs="仿宋_GB2312"/>
                <w:color w:val="auto"/>
                <w:sz w:val="24"/>
              </w:rPr>
              <w:t>。数字化技术和装备在生产活动中有效应用，形成了可持续发展模式，主要环节农机装备水平达到100%。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rPr>
              <w:t>稻麦</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Times New Roman"/>
                <w:color w:val="auto"/>
                <w:sz w:val="24"/>
                <w:szCs w:val="24"/>
              </w:rPr>
            </w:pPr>
            <w:r>
              <w:rPr>
                <w:rFonts w:hint="eastAsia" w:ascii="仿宋_GB2312" w:hAnsi="宋体" w:eastAsia="仿宋_GB2312" w:cs="Times New Roman"/>
                <w:color w:val="auto"/>
                <w:sz w:val="24"/>
                <w:lang w:val="en-US" w:eastAsia="zh-CN"/>
              </w:rPr>
              <w:t>1</w:t>
            </w:r>
            <w:r>
              <w:rPr>
                <w:rFonts w:hint="eastAsia" w:ascii="仿宋_GB2312" w:hAnsi="宋体" w:eastAsia="仿宋_GB2312" w:cs="Times New Roman"/>
                <w:color w:val="auto"/>
                <w:sz w:val="24"/>
              </w:rPr>
              <w:t>类以上作业机具配置自动驾驶操作（含辅助驾驶</w:t>
            </w:r>
            <w:r>
              <w:rPr>
                <w:rFonts w:hint="eastAsia" w:ascii="仿宋_GB2312" w:hAnsi="宋体" w:eastAsia="仿宋_GB2312" w:cs="Times New Roman"/>
                <w:color w:val="auto"/>
                <w:sz w:val="24"/>
                <w:lang w:eastAsia="zh-CN"/>
              </w:rPr>
              <w:t>、</w:t>
            </w:r>
            <w:r>
              <w:rPr>
                <w:rFonts w:hint="eastAsia" w:ascii="仿宋_GB2312" w:hAnsi="宋体" w:eastAsia="仿宋_GB2312" w:cs="Times New Roman"/>
                <w:color w:val="auto"/>
                <w:sz w:val="24"/>
              </w:rPr>
              <w:t>摇控）系统，3类以上机具作业可实时监测（定位、轨迹查询、统计等）。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rPr>
              <w:t>油菜</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Times New Roman"/>
                <w:color w:val="auto"/>
                <w:sz w:val="24"/>
                <w:szCs w:val="24"/>
              </w:rPr>
            </w:pPr>
            <w:r>
              <w:rPr>
                <w:rFonts w:hint="eastAsia" w:ascii="仿宋_GB2312" w:hAnsi="宋体" w:eastAsia="仿宋_GB2312" w:cs="Times New Roman"/>
                <w:color w:val="auto"/>
                <w:sz w:val="24"/>
                <w:lang w:val="en-US" w:eastAsia="zh-CN"/>
              </w:rPr>
              <w:t>1</w:t>
            </w:r>
            <w:r>
              <w:rPr>
                <w:rFonts w:hint="eastAsia" w:ascii="仿宋_GB2312" w:hAnsi="宋体" w:eastAsia="仿宋_GB2312" w:cs="Times New Roman"/>
                <w:color w:val="auto"/>
                <w:sz w:val="24"/>
              </w:rPr>
              <w:t>类以上机具配置自动驾驶操作(含辅助驾驶、摇控)系统，2类以上机具作业可实时监测（定位、轨迹查询、统计等）。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rPr>
              <w:t>茶叶</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Times New Roman"/>
                <w:color w:val="auto"/>
                <w:sz w:val="24"/>
                <w:szCs w:val="24"/>
              </w:rPr>
            </w:pPr>
            <w:r>
              <w:rPr>
                <w:rFonts w:hint="eastAsia" w:ascii="仿宋_GB2312" w:hAnsi="宋体" w:eastAsia="仿宋_GB2312" w:cs="Times New Roman"/>
                <w:color w:val="auto"/>
                <w:sz w:val="24"/>
              </w:rPr>
              <w:t>茶园物联网管理，病虫害智能化防控，茶叶智能化成套设备加工。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rPr>
              <w:t>蔬</w:t>
            </w:r>
            <w:r>
              <w:rPr>
                <w:rFonts w:hint="eastAsia" w:ascii="仿宋_GB2312" w:hAnsi="宋体" w:eastAsia="仿宋_GB2312" w:cs="Times New Roman"/>
                <w:color w:val="auto"/>
                <w:sz w:val="24"/>
                <w:lang w:eastAsia="zh-CN"/>
              </w:rPr>
              <w:t>菜</w:t>
            </w:r>
            <w:r>
              <w:rPr>
                <w:rFonts w:hint="eastAsia" w:ascii="仿宋_GB2312" w:hAnsi="宋体" w:eastAsia="仿宋_GB2312" w:cs="Times New Roman"/>
                <w:color w:val="auto"/>
                <w:sz w:val="24"/>
              </w:rPr>
              <w:t>（露天）</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Times New Roman"/>
                <w:color w:val="auto"/>
                <w:sz w:val="24"/>
                <w:szCs w:val="24"/>
              </w:rPr>
            </w:pPr>
            <w:r>
              <w:rPr>
                <w:rFonts w:hint="eastAsia" w:ascii="仿宋_GB2312" w:hAnsi="宋体" w:eastAsia="仿宋_GB2312" w:cs="Times New Roman"/>
                <w:color w:val="auto"/>
                <w:sz w:val="24"/>
                <w:lang w:val="en-US" w:eastAsia="zh-CN"/>
              </w:rPr>
              <w:t>1</w:t>
            </w:r>
            <w:r>
              <w:rPr>
                <w:rFonts w:hint="eastAsia" w:ascii="仿宋_GB2312" w:hAnsi="宋体" w:eastAsia="仿宋_GB2312" w:cs="Times New Roman"/>
                <w:color w:val="auto"/>
                <w:sz w:val="24"/>
              </w:rPr>
              <w:t>类以上作业机具配置自动驾驶操作（含辅助驾驶、摇控）系统，2类以上机具作业可实时监测（定位、轨迹查询、统计等）。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rPr>
              <w:t>蔬</w:t>
            </w:r>
            <w:r>
              <w:rPr>
                <w:rFonts w:hint="eastAsia" w:ascii="仿宋_GB2312" w:hAnsi="宋体" w:eastAsia="仿宋_GB2312" w:cs="Times New Roman"/>
                <w:color w:val="auto"/>
                <w:sz w:val="24"/>
                <w:lang w:eastAsia="zh-CN"/>
              </w:rPr>
              <w:t>菜</w:t>
            </w:r>
            <w:r>
              <w:rPr>
                <w:rFonts w:hint="eastAsia" w:ascii="仿宋_GB2312" w:hAnsi="宋体" w:eastAsia="仿宋_GB2312" w:cs="Times New Roman"/>
                <w:color w:val="auto"/>
                <w:sz w:val="24"/>
              </w:rPr>
              <w:t>（设施栽培）</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Times New Roman"/>
                <w:color w:val="auto"/>
                <w:sz w:val="24"/>
                <w:szCs w:val="24"/>
              </w:rPr>
            </w:pPr>
            <w:r>
              <w:rPr>
                <w:rFonts w:hint="eastAsia" w:ascii="仿宋_GB2312" w:hAnsi="宋体" w:eastAsia="仿宋_GB2312" w:cs="Times New Roman"/>
                <w:color w:val="auto"/>
                <w:sz w:val="24"/>
              </w:rPr>
              <w:t>物联网管理，</w:t>
            </w:r>
            <w:r>
              <w:rPr>
                <w:rFonts w:hint="eastAsia" w:ascii="仿宋_GB2312" w:hAnsi="宋体" w:eastAsia="仿宋_GB2312" w:cs="Times New Roman"/>
                <w:color w:val="auto"/>
                <w:sz w:val="24"/>
                <w:lang w:val="en-US" w:eastAsia="zh-CN"/>
              </w:rPr>
              <w:t>1</w:t>
            </w:r>
            <w:r>
              <w:rPr>
                <w:rFonts w:hint="eastAsia" w:ascii="仿宋_GB2312" w:hAnsi="宋体" w:eastAsia="仿宋_GB2312" w:cs="Times New Roman"/>
                <w:color w:val="auto"/>
                <w:sz w:val="24"/>
              </w:rPr>
              <w:t>类以上作业机具配置自动驾驶操作（含辅助驾驶、摇控）系统，2类以上机具作业可实时监测（定位、轨迹查询、统计等）。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rPr>
              <w:t>食用菌</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Times New Roman"/>
                <w:color w:val="auto"/>
                <w:sz w:val="24"/>
                <w:szCs w:val="24"/>
              </w:rPr>
            </w:pPr>
            <w:r>
              <w:rPr>
                <w:rFonts w:hint="eastAsia" w:ascii="仿宋_GB2312" w:hAnsi="宋体" w:eastAsia="仿宋_GB2312" w:cs="Times New Roman"/>
                <w:color w:val="auto"/>
                <w:sz w:val="24"/>
              </w:rPr>
              <w:t>菌包装袋（瓶）、双孢蘑菇基料上下料、接种等自动化操控，栽培室光温湿气体等环境采用物联网管理、智能化控制。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lang w:eastAsia="zh-CN"/>
              </w:rPr>
              <w:t>水</w:t>
            </w:r>
            <w:r>
              <w:rPr>
                <w:rFonts w:hint="eastAsia" w:ascii="仿宋_GB2312" w:hAnsi="宋体" w:eastAsia="仿宋_GB2312" w:cs="Times New Roman"/>
                <w:color w:val="auto"/>
                <w:sz w:val="24"/>
              </w:rPr>
              <w:t>果</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Times New Roman"/>
                <w:color w:val="auto"/>
                <w:sz w:val="24"/>
                <w:szCs w:val="24"/>
              </w:rPr>
            </w:pPr>
            <w:r>
              <w:rPr>
                <w:rFonts w:hint="eastAsia" w:ascii="仿宋_GB2312" w:hAnsi="宋体" w:eastAsia="仿宋_GB2312" w:cs="Times New Roman"/>
                <w:color w:val="auto"/>
                <w:sz w:val="24"/>
              </w:rPr>
              <w:t>果园肥水管理、植保（或授粉）作业实现智能化，病虫害智能监测与预警，柑桔、梨等果品智能化分级。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rPr>
              <w:t>畜牧</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Times New Roman"/>
                <w:color w:val="auto"/>
                <w:sz w:val="24"/>
                <w:szCs w:val="24"/>
              </w:rPr>
            </w:pPr>
            <w:r>
              <w:rPr>
                <w:rFonts w:hint="eastAsia" w:ascii="仿宋_GB2312" w:hAnsi="Calibri" w:eastAsia="仿宋_GB2312" w:cs="仿宋_GB2312"/>
                <w:color w:val="auto"/>
                <w:sz w:val="24"/>
              </w:rPr>
              <w:t>洗消、饲喂、环境控制、粪污水处理、疫病监测与预警等实现智能化，可全过程远程监控。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rPr>
              <w:t>水产</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Times New Roman"/>
                <w:color w:val="auto"/>
                <w:sz w:val="24"/>
                <w:szCs w:val="24"/>
              </w:rPr>
            </w:pPr>
            <w:r>
              <w:rPr>
                <w:rFonts w:hint="eastAsia" w:ascii="仿宋_GB2312" w:hAnsi="宋体" w:eastAsia="仿宋_GB2312" w:cs="Times New Roman"/>
                <w:color w:val="auto"/>
                <w:sz w:val="24"/>
              </w:rPr>
              <w:t>水体环境实时监控、饵料精准投喂、病害监测预警、循环水装备控制、控制等实现智能化，可全过程远程监控。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rPr>
              <w:t>其它产业</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Times New Roman"/>
                <w:color w:val="auto"/>
                <w:sz w:val="24"/>
                <w:szCs w:val="24"/>
              </w:rPr>
            </w:pPr>
            <w:r>
              <w:rPr>
                <w:rFonts w:hint="eastAsia" w:ascii="仿宋_GB2312" w:hAnsi="宋体" w:eastAsia="仿宋_GB2312" w:cs="Times New Roman"/>
                <w:color w:val="auto"/>
                <w:sz w:val="24"/>
              </w:rPr>
              <w:t>2个以上作业环节智能化操控，采用设施栽培的实现物联网管理，可远程监控。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rPr>
              <w:t>全程机械化区域农机综合服务中心</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Times New Roman"/>
                <w:color w:val="auto"/>
                <w:sz w:val="24"/>
                <w:szCs w:val="24"/>
              </w:rPr>
            </w:pPr>
            <w:r>
              <w:rPr>
                <w:rFonts w:hint="eastAsia" w:ascii="仿宋_GB2312" w:hAnsi="宋体" w:eastAsia="仿宋_GB2312" w:cs="Times New Roman"/>
                <w:color w:val="auto"/>
                <w:sz w:val="24"/>
              </w:rPr>
              <w:t>稻麦产业</w:t>
            </w:r>
            <w:r>
              <w:rPr>
                <w:rFonts w:hint="eastAsia" w:ascii="仿宋_GB2312" w:hAnsi="宋体" w:eastAsia="仿宋_GB2312" w:cs="Times New Roman"/>
                <w:color w:val="auto"/>
                <w:sz w:val="24"/>
                <w:lang w:val="en-US" w:eastAsia="zh-CN"/>
              </w:rPr>
              <w:t>1</w:t>
            </w:r>
            <w:r>
              <w:rPr>
                <w:rFonts w:hint="eastAsia" w:ascii="仿宋_GB2312" w:hAnsi="宋体" w:eastAsia="仿宋_GB2312" w:cs="Times New Roman"/>
                <w:color w:val="auto"/>
                <w:sz w:val="24"/>
              </w:rPr>
              <w:t>类以上作业机具配置自动驾驶（含辅助驾驶、摇控）系统，3种以上作业环节可实时监测（定位、轨迹查询、统计等）；其他产业</w:t>
            </w:r>
            <w:r>
              <w:rPr>
                <w:rFonts w:hint="eastAsia" w:ascii="仿宋_GB2312" w:hAnsi="宋体" w:eastAsia="仿宋_GB2312" w:cs="Times New Roman"/>
                <w:color w:val="auto"/>
                <w:sz w:val="24"/>
                <w:lang w:val="en-US" w:eastAsia="zh-CN"/>
              </w:rPr>
              <w:t>1</w:t>
            </w:r>
            <w:r>
              <w:rPr>
                <w:rFonts w:hint="eastAsia" w:ascii="仿宋_GB2312" w:hAnsi="宋体" w:eastAsia="仿宋_GB2312" w:cs="Times New Roman"/>
                <w:color w:val="auto"/>
                <w:sz w:val="24"/>
              </w:rPr>
              <w:t>类以上作业机具配置自动操控系统，2个以上作业环节可实时监测（定位、轨迹查询、统计等）。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1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rPr>
              <w:t>重点环节区域农机综合服务中心</w:t>
            </w:r>
          </w:p>
        </w:tc>
        <w:tc>
          <w:tcPr>
            <w:tcW w:w="738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Times New Roman"/>
                <w:color w:val="auto"/>
                <w:sz w:val="24"/>
                <w:szCs w:val="24"/>
              </w:rPr>
            </w:pPr>
            <w:r>
              <w:rPr>
                <w:rFonts w:hint="eastAsia" w:ascii="仿宋_GB2312" w:hAnsi="宋体" w:eastAsia="仿宋_GB2312" w:cs="Times New Roman"/>
                <w:color w:val="auto"/>
                <w:sz w:val="24"/>
              </w:rPr>
              <w:t>稻麦烘干加工中心：烘干机组、稻米加工成套设备、仓贮设施等实现智能化控制，称重包装自动化。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1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Times New Roman"/>
                <w:color w:val="auto"/>
                <w:sz w:val="24"/>
                <w:szCs w:val="24"/>
              </w:rPr>
            </w:pPr>
          </w:p>
        </w:tc>
        <w:tc>
          <w:tcPr>
            <w:tcW w:w="738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Times New Roman"/>
                <w:color w:val="auto"/>
                <w:sz w:val="24"/>
                <w:szCs w:val="24"/>
              </w:rPr>
            </w:pPr>
            <w:r>
              <w:rPr>
                <w:rFonts w:hint="eastAsia" w:ascii="仿宋_GB2312" w:hAnsi="宋体" w:eastAsia="仿宋_GB2312" w:cs="Times New Roman"/>
                <w:color w:val="auto"/>
                <w:sz w:val="24"/>
              </w:rPr>
              <w:t>工厂化育苗服务中心：播种实现自动化，播种盘数自动计量；催牙室温湿度自动控制，果蔬育苗温室物联网管理，温湿度自动控制。育苗生产全过程可实时监控。</w:t>
            </w:r>
          </w:p>
        </w:tc>
      </w:tr>
    </w:tbl>
    <w:p>
      <w:pPr>
        <w:pStyle w:val="10"/>
        <w:spacing w:before="0" w:beforeAutospacing="0" w:after="0" w:afterAutospacing="0" w:line="600" w:lineRule="exact"/>
        <w:jc w:val="both"/>
        <w:rPr>
          <w:rFonts w:hint="eastAsia" w:ascii="黑体" w:hAnsi="黑体" w:eastAsia="黑体" w:cs="黑体"/>
          <w:color w:val="auto"/>
          <w:kern w:val="0"/>
          <w:sz w:val="32"/>
          <w:szCs w:val="32"/>
        </w:rPr>
      </w:pPr>
    </w:p>
    <w:p>
      <w:pPr>
        <w:pStyle w:val="10"/>
        <w:spacing w:before="0" w:beforeAutospacing="0" w:after="0" w:afterAutospacing="0" w:line="600" w:lineRule="exact"/>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附表</w:t>
      </w:r>
      <w:r>
        <w:rPr>
          <w:rFonts w:hint="eastAsia" w:ascii="仿宋_GB2312" w:hAnsi="仿宋_GB2312" w:eastAsia="仿宋_GB2312" w:cs="仿宋_GB2312"/>
          <w:color w:val="auto"/>
          <w:kern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val="0"/>
        <w:spacing w:line="240" w:lineRule="auto"/>
        <w:ind w:firstLine="573"/>
        <w:jc w:val="center"/>
        <w:textAlignment w:val="auto"/>
        <w:rPr>
          <w:rFonts w:hint="eastAsia" w:ascii="方正小标宋简体" w:hAnsi="方正小标宋简体" w:eastAsia="方正小标宋简体" w:cs="方正小标宋简体"/>
          <w:color w:val="auto"/>
          <w:sz w:val="36"/>
          <w:szCs w:val="36"/>
        </w:rPr>
      </w:pPr>
    </w:p>
    <w:p>
      <w:pPr>
        <w:keepNext w:val="0"/>
        <w:keepLines w:val="0"/>
        <w:pageBreakBefore w:val="0"/>
        <w:widowControl w:val="0"/>
        <w:kinsoku/>
        <w:wordWrap/>
        <w:overflowPunct/>
        <w:topLinePunct w:val="0"/>
        <w:autoSpaceDE/>
        <w:autoSpaceDN/>
        <w:bidi w:val="0"/>
        <w:adjustRightInd/>
        <w:snapToGrid w:val="0"/>
        <w:spacing w:line="240" w:lineRule="auto"/>
        <w:ind w:firstLine="573"/>
        <w:jc w:val="center"/>
        <w:textAlignment w:val="auto"/>
        <w:rPr>
          <w:rFonts w:hint="eastAsia" w:ascii="方正小标宋简体" w:hAnsi="方正小标宋简体" w:eastAsia="方正小标宋简体" w:cs="方正小标宋简体"/>
          <w:color w:val="auto"/>
          <w:sz w:val="21"/>
          <w:szCs w:val="21"/>
          <w:lang w:eastAsia="zh-CN"/>
        </w:rPr>
      </w:pPr>
      <w:r>
        <w:rPr>
          <w:rFonts w:hint="eastAsia" w:ascii="方正小标宋简体" w:hAnsi="方正小标宋简体" w:eastAsia="方正小标宋简体" w:cs="方正小标宋简体"/>
          <w:color w:val="auto"/>
          <w:sz w:val="36"/>
          <w:szCs w:val="36"/>
        </w:rPr>
        <w:t>义乌市</w:t>
      </w:r>
      <w:r>
        <w:rPr>
          <w:rFonts w:hint="eastAsia" w:ascii="方正小标宋简体" w:hAnsi="方正小标宋简体" w:eastAsia="方正小标宋简体" w:cs="方正小标宋简体"/>
          <w:color w:val="auto"/>
          <w:sz w:val="36"/>
          <w:szCs w:val="36"/>
          <w:lang w:eastAsia="zh-CN"/>
        </w:rPr>
        <w:t>农业“标准地”数字化配套设备建设</w:t>
      </w:r>
      <w:r>
        <w:rPr>
          <w:rFonts w:hint="eastAsia" w:ascii="方正小标宋简体" w:hAnsi="方正小标宋简体" w:eastAsia="方正小标宋简体" w:cs="方正小标宋简体"/>
          <w:color w:val="auto"/>
          <w:sz w:val="36"/>
          <w:szCs w:val="36"/>
          <w:lang w:val="en-US" w:eastAsia="zh-CN"/>
        </w:rPr>
        <w:t>指南</w:t>
      </w:r>
    </w:p>
    <w:p>
      <w:pPr>
        <w:pStyle w:val="3"/>
        <w:rPr>
          <w:rFonts w:hint="eastAsia"/>
          <w:color w:val="auto"/>
          <w:lang w:val="en-US" w:eastAsia="zh-CN"/>
        </w:rPr>
      </w:pPr>
    </w:p>
    <w:tbl>
      <w:tblPr>
        <w:tblStyle w:val="12"/>
        <w:tblW w:w="95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6"/>
        <w:gridCol w:w="7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blHeader/>
          <w:jc w:val="center"/>
        </w:trPr>
        <w:tc>
          <w:tcPr>
            <w:tcW w:w="2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cs="Times New Roman"/>
                <w:color w:val="auto"/>
                <w:sz w:val="24"/>
                <w:szCs w:val="24"/>
              </w:rPr>
            </w:pPr>
            <w:r>
              <w:rPr>
                <w:rFonts w:hint="eastAsia" w:ascii="黑体" w:hAnsi="宋体" w:eastAsia="黑体" w:cs="Times New Roman"/>
                <w:color w:val="auto"/>
                <w:sz w:val="24"/>
              </w:rPr>
              <w:t>应用类别</w:t>
            </w:r>
          </w:p>
        </w:tc>
        <w:tc>
          <w:tcPr>
            <w:tcW w:w="72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宋体" w:eastAsia="黑体" w:cs="Times New Roman"/>
                <w:color w:val="auto"/>
                <w:sz w:val="24"/>
                <w:szCs w:val="24"/>
              </w:rPr>
            </w:pPr>
            <w:r>
              <w:rPr>
                <w:rFonts w:hint="eastAsia" w:ascii="黑体" w:hAnsi="宋体" w:eastAsia="黑体" w:cs="Times New Roman"/>
                <w:color w:val="auto"/>
                <w:sz w:val="24"/>
              </w:rPr>
              <w:t>建设指标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exact"/>
          <w:jc w:val="center"/>
        </w:trPr>
        <w:tc>
          <w:tcPr>
            <w:tcW w:w="23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Times New Roman"/>
                <w:color w:val="auto"/>
                <w:sz w:val="24"/>
                <w:szCs w:val="24"/>
              </w:rPr>
            </w:pPr>
            <w:r>
              <w:rPr>
                <w:rFonts w:hint="eastAsia" w:ascii="仿宋_GB2312" w:hAnsi="宋体" w:eastAsia="仿宋_GB2312" w:cs="Times New Roman"/>
                <w:color w:val="auto"/>
                <w:sz w:val="24"/>
              </w:rPr>
              <w:t>共性要求</w:t>
            </w:r>
          </w:p>
        </w:tc>
        <w:tc>
          <w:tcPr>
            <w:tcW w:w="7250"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lang w:eastAsia="zh-CN"/>
              </w:rPr>
              <w:t>基地</w:t>
            </w:r>
            <w:r>
              <w:rPr>
                <w:rFonts w:hint="eastAsia" w:ascii="仿宋_GB2312" w:hAnsi="宋体" w:eastAsia="仿宋_GB2312" w:cs="Times New Roman"/>
                <w:color w:val="auto"/>
                <w:sz w:val="24"/>
              </w:rPr>
              <w:t>实时监测</w:t>
            </w:r>
            <w:r>
              <w:rPr>
                <w:rFonts w:hint="eastAsia" w:ascii="仿宋_GB2312" w:hAnsi="宋体" w:eastAsia="仿宋_GB2312" w:cs="Times New Roman"/>
                <w:color w:val="auto"/>
                <w:sz w:val="24"/>
                <w:lang w:val="en-US" w:eastAsia="zh-CN"/>
              </w:rPr>
              <w:t>数据</w:t>
            </w:r>
            <w:r>
              <w:rPr>
                <w:rFonts w:hint="eastAsia" w:ascii="仿宋_GB2312" w:hAnsi="Calibri" w:eastAsia="仿宋_GB2312" w:cs="仿宋_GB2312"/>
                <w:color w:val="auto"/>
                <w:sz w:val="24"/>
                <w:lang w:eastAsia="zh-CN"/>
              </w:rPr>
              <w:t>应与</w:t>
            </w:r>
            <w:r>
              <w:rPr>
                <w:rFonts w:hint="eastAsia" w:ascii="仿宋_GB2312" w:eastAsia="仿宋_GB2312" w:cs="仿宋_GB2312"/>
                <w:color w:val="auto"/>
                <w:sz w:val="24"/>
                <w:lang w:val="en-US" w:eastAsia="zh-CN"/>
              </w:rPr>
              <w:t>义乌市农业“标准地”数字化应用系统数据兼容对接或直接接入</w:t>
            </w:r>
            <w:r>
              <w:rPr>
                <w:rFonts w:hint="eastAsia" w:ascii="仿宋_GB2312" w:hAnsi="Calibri" w:eastAsia="仿宋_GB2312" w:cs="仿宋_GB2312"/>
                <w:color w:val="auto"/>
                <w:sz w:val="24"/>
              </w:rPr>
              <w:t>。数字化技术和装备在生产活动中有效应用，</w:t>
            </w:r>
            <w:r>
              <w:rPr>
                <w:rFonts w:hint="eastAsia" w:ascii="仿宋_GB2312" w:eastAsia="仿宋_GB2312" w:cs="仿宋_GB2312"/>
                <w:color w:val="auto"/>
                <w:sz w:val="24"/>
                <w:lang w:eastAsia="zh-CN"/>
              </w:rPr>
              <w:t>装备数量符合生产生活需要，</w:t>
            </w:r>
            <w:r>
              <w:rPr>
                <w:rFonts w:hint="eastAsia" w:ascii="仿宋_GB2312" w:hAnsi="Calibri" w:eastAsia="仿宋_GB2312" w:cs="仿宋_GB2312"/>
                <w:color w:val="auto"/>
                <w:sz w:val="24"/>
              </w:rPr>
              <w:t>形成了可持续发展模式，主要环节农机装备水平达到100%。</w:t>
            </w:r>
            <w:r>
              <w:rPr>
                <w:rFonts w:hint="eastAsia" w:ascii="仿宋_GB2312" w:hAnsi="宋体" w:eastAsia="仿宋_GB2312" w:cs="Times New Roman"/>
                <w:color w:val="auto"/>
                <w:sz w:val="24"/>
              </w:rPr>
              <w:t>基地规模近三年保持稳定，无农业安全生产责任事故发生。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2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lang w:eastAsia="zh-CN"/>
              </w:rPr>
              <w:t>一类标准地</w:t>
            </w:r>
          </w:p>
          <w:p>
            <w:pPr>
              <w:jc w:val="cente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lang w:eastAsia="zh-CN"/>
              </w:rPr>
              <w:t>（粮食生产功能区）</w:t>
            </w:r>
          </w:p>
        </w:tc>
        <w:tc>
          <w:tcPr>
            <w:tcW w:w="72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lang w:val="en-US" w:eastAsia="zh-CN"/>
              </w:rPr>
              <w:t>基地面积</w:t>
            </w:r>
            <w:r>
              <w:rPr>
                <w:rFonts w:hint="eastAsia" w:ascii="仿宋_GB2312" w:hAnsi="宋体" w:eastAsia="仿宋_GB2312" w:cs="Times New Roman"/>
                <w:color w:val="auto"/>
                <w:sz w:val="24"/>
              </w:rPr>
              <w:t>≥</w:t>
            </w:r>
            <w:r>
              <w:rPr>
                <w:rFonts w:hint="eastAsia" w:ascii="仿宋_GB2312" w:hAnsi="宋体" w:eastAsia="仿宋_GB2312" w:cs="Times New Roman"/>
                <w:color w:val="auto"/>
                <w:sz w:val="24"/>
                <w:lang w:val="en-US" w:eastAsia="zh-CN"/>
              </w:rPr>
              <w:t>300亩，必须安装土壤水分、气体、肥水检测、自动调湿、调温、调气、控肥、</w:t>
            </w:r>
            <w:r>
              <w:rPr>
                <w:rFonts w:hint="eastAsia" w:ascii="仿宋_GB2312" w:hAnsi="宋体" w:eastAsia="仿宋_GB2312" w:cs="Times New Roman"/>
                <w:color w:val="auto"/>
                <w:sz w:val="24"/>
                <w:lang w:eastAsia="zh-CN"/>
              </w:rPr>
              <w:t>虫鼠害监测、智能驱赶</w:t>
            </w:r>
            <w:r>
              <w:rPr>
                <w:rFonts w:hint="eastAsia" w:ascii="仿宋_GB2312" w:hAnsi="宋体" w:eastAsia="仿宋_GB2312" w:cs="Times New Roman"/>
                <w:color w:val="auto"/>
                <w:sz w:val="24"/>
                <w:lang w:val="en-US" w:eastAsia="zh-CN"/>
              </w:rPr>
              <w:t>、杀虫、小型气象站等三类以上设备，数据</w:t>
            </w:r>
            <w:r>
              <w:rPr>
                <w:rFonts w:hint="eastAsia" w:ascii="仿宋_GB2312" w:hAnsi="宋体" w:eastAsia="仿宋_GB2312" w:cs="Times New Roman"/>
                <w:color w:val="auto"/>
                <w:sz w:val="24"/>
              </w:rPr>
              <w:t>可实时监测</w:t>
            </w:r>
            <w:r>
              <w:rPr>
                <w:rFonts w:hint="eastAsia" w:ascii="仿宋_GB2312" w:hAnsi="宋体" w:eastAsia="仿宋_GB2312" w:cs="Times New Roman"/>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2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lang w:eastAsia="zh-CN"/>
              </w:rPr>
              <w:t>二类标准地</w:t>
            </w:r>
          </w:p>
          <w:p>
            <w:pPr>
              <w:jc w:val="cente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lang w:eastAsia="zh-CN"/>
              </w:rPr>
              <w:t>（基本农田）</w:t>
            </w:r>
          </w:p>
        </w:tc>
        <w:tc>
          <w:tcPr>
            <w:tcW w:w="725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Times New Roman"/>
                <w:color w:val="auto"/>
                <w:sz w:val="24"/>
                <w:szCs w:val="24"/>
              </w:rPr>
            </w:pPr>
            <w:r>
              <w:rPr>
                <w:rFonts w:hint="eastAsia" w:ascii="仿宋_GB2312" w:hAnsi="宋体" w:eastAsia="仿宋_GB2312" w:cs="Times New Roman"/>
                <w:color w:val="auto"/>
                <w:sz w:val="24"/>
                <w:lang w:val="en-US" w:eastAsia="zh-CN"/>
              </w:rPr>
              <w:t>基地面积</w:t>
            </w:r>
            <w:r>
              <w:rPr>
                <w:rFonts w:hint="eastAsia" w:ascii="仿宋_GB2312" w:hAnsi="宋体" w:eastAsia="仿宋_GB2312" w:cs="Times New Roman"/>
                <w:color w:val="auto"/>
                <w:sz w:val="24"/>
              </w:rPr>
              <w:t>≥</w:t>
            </w:r>
            <w:r>
              <w:rPr>
                <w:rFonts w:hint="eastAsia" w:ascii="仿宋_GB2312" w:hAnsi="宋体" w:eastAsia="仿宋_GB2312" w:cs="Times New Roman"/>
                <w:color w:val="auto"/>
                <w:sz w:val="24"/>
                <w:lang w:val="en-US" w:eastAsia="zh-CN"/>
              </w:rPr>
              <w:t>200亩，必须安装土壤水分、气体、肥水检测、自动调湿、调温、调气、控肥、</w:t>
            </w:r>
            <w:r>
              <w:rPr>
                <w:rFonts w:hint="eastAsia" w:ascii="仿宋_GB2312" w:hAnsi="宋体" w:eastAsia="仿宋_GB2312" w:cs="Times New Roman"/>
                <w:color w:val="auto"/>
                <w:sz w:val="24"/>
                <w:lang w:eastAsia="zh-CN"/>
              </w:rPr>
              <w:t>虫鼠害监测、智能驱赶</w:t>
            </w:r>
            <w:r>
              <w:rPr>
                <w:rFonts w:hint="eastAsia" w:ascii="仿宋_GB2312" w:hAnsi="宋体" w:eastAsia="仿宋_GB2312" w:cs="Times New Roman"/>
                <w:color w:val="auto"/>
                <w:sz w:val="24"/>
                <w:lang w:val="en-US" w:eastAsia="zh-CN"/>
              </w:rPr>
              <w:t>、杀虫、小型气象站等三类以上设备，数据</w:t>
            </w:r>
            <w:r>
              <w:rPr>
                <w:rFonts w:hint="eastAsia" w:ascii="仿宋_GB2312" w:hAnsi="宋体" w:eastAsia="仿宋_GB2312" w:cs="Times New Roman"/>
                <w:color w:val="auto"/>
                <w:sz w:val="24"/>
              </w:rPr>
              <w:t>可实时监测。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23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Times New Roman"/>
                <w:color w:val="auto"/>
                <w:sz w:val="24"/>
                <w:lang w:eastAsia="zh-CN"/>
              </w:rPr>
            </w:pPr>
            <w:r>
              <w:rPr>
                <w:rFonts w:hint="eastAsia" w:ascii="仿宋_GB2312" w:hAnsi="宋体" w:eastAsia="仿宋_GB2312" w:cs="Times New Roman"/>
                <w:color w:val="auto"/>
                <w:sz w:val="24"/>
                <w:lang w:eastAsia="zh-CN"/>
              </w:rPr>
              <w:t>三类标准地</w:t>
            </w:r>
          </w:p>
          <w:p>
            <w:pPr>
              <w:jc w:val="center"/>
              <w:rPr>
                <w:rFonts w:hint="eastAsia" w:ascii="仿宋_GB2312" w:hAnsi="宋体" w:eastAsia="仿宋_GB2312" w:cs="Times New Roman"/>
                <w:color w:val="auto"/>
                <w:sz w:val="24"/>
                <w:szCs w:val="24"/>
                <w:lang w:eastAsia="zh-CN"/>
              </w:rPr>
            </w:pPr>
            <w:r>
              <w:rPr>
                <w:rFonts w:hint="eastAsia" w:ascii="仿宋_GB2312" w:hAnsi="宋体" w:eastAsia="仿宋_GB2312" w:cs="Times New Roman"/>
                <w:color w:val="auto"/>
                <w:sz w:val="24"/>
                <w:lang w:eastAsia="zh-CN"/>
              </w:rPr>
              <w:t>（一般农田）</w:t>
            </w:r>
          </w:p>
        </w:tc>
        <w:tc>
          <w:tcPr>
            <w:tcW w:w="72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cs="Times New Roman"/>
                <w:color w:val="auto"/>
                <w:sz w:val="24"/>
                <w:szCs w:val="24"/>
                <w:lang w:val="en-US" w:eastAsia="zh-CN"/>
              </w:rPr>
            </w:pPr>
            <w:r>
              <w:rPr>
                <w:rFonts w:hint="eastAsia" w:ascii="仿宋_GB2312" w:hAnsi="宋体" w:eastAsia="仿宋_GB2312" w:cs="Times New Roman"/>
                <w:color w:val="auto"/>
                <w:sz w:val="24"/>
                <w:lang w:val="en-US" w:eastAsia="zh-CN"/>
              </w:rPr>
              <w:t>基地面积</w:t>
            </w:r>
            <w:r>
              <w:rPr>
                <w:rFonts w:hint="eastAsia" w:ascii="仿宋_GB2312" w:hAnsi="宋体" w:eastAsia="仿宋_GB2312" w:cs="Times New Roman"/>
                <w:color w:val="auto"/>
                <w:sz w:val="24"/>
              </w:rPr>
              <w:t>≥</w:t>
            </w:r>
            <w:r>
              <w:rPr>
                <w:rFonts w:hint="eastAsia" w:ascii="仿宋_GB2312" w:hAnsi="宋体" w:eastAsia="仿宋_GB2312" w:cs="Times New Roman"/>
                <w:color w:val="auto"/>
                <w:sz w:val="24"/>
                <w:lang w:val="en-US" w:eastAsia="zh-CN"/>
              </w:rPr>
              <w:t>100亩，必须安装土壤水分、气体、肥水检测、自动调湿、调温、调气、控肥、</w:t>
            </w:r>
            <w:r>
              <w:rPr>
                <w:rFonts w:hint="eastAsia" w:ascii="仿宋_GB2312" w:hAnsi="宋体" w:eastAsia="仿宋_GB2312" w:cs="Times New Roman"/>
                <w:color w:val="auto"/>
                <w:sz w:val="24"/>
                <w:lang w:eastAsia="zh-CN"/>
              </w:rPr>
              <w:t>虫鼠害监测、智能驱赶</w:t>
            </w:r>
            <w:r>
              <w:rPr>
                <w:rFonts w:hint="eastAsia" w:ascii="仿宋_GB2312" w:hAnsi="宋体" w:eastAsia="仿宋_GB2312" w:cs="Times New Roman"/>
                <w:color w:val="auto"/>
                <w:sz w:val="24"/>
                <w:lang w:val="en-US" w:eastAsia="zh-CN"/>
              </w:rPr>
              <w:t>、杀虫、小型气象站等三类以上设备，数据</w:t>
            </w:r>
            <w:r>
              <w:rPr>
                <w:rFonts w:hint="eastAsia" w:ascii="仿宋_GB2312" w:hAnsi="宋体" w:eastAsia="仿宋_GB2312" w:cs="Times New Roman"/>
                <w:color w:val="auto"/>
                <w:sz w:val="24"/>
              </w:rPr>
              <w:t>可实时监测。</w:t>
            </w:r>
          </w:p>
        </w:tc>
      </w:tr>
    </w:tbl>
    <w:p>
      <w:pPr>
        <w:pStyle w:val="10"/>
        <w:spacing w:before="0" w:beforeAutospacing="0" w:after="0" w:afterAutospacing="0" w:line="600" w:lineRule="exact"/>
        <w:jc w:val="both"/>
        <w:rPr>
          <w:rFonts w:hint="eastAsia" w:ascii="黑体" w:hAnsi="黑体" w:eastAsia="黑体" w:cs="黑体"/>
          <w:color w:val="auto"/>
          <w:kern w:val="0"/>
          <w:sz w:val="32"/>
          <w:szCs w:val="32"/>
          <w:lang w:val="en-US" w:eastAsia="zh-CN"/>
        </w:rPr>
      </w:pPr>
    </w:p>
    <w:p>
      <w:pPr>
        <w:pStyle w:val="10"/>
        <w:spacing w:before="0" w:beforeAutospacing="0" w:after="0" w:afterAutospacing="0" w:line="600" w:lineRule="exact"/>
        <w:jc w:val="both"/>
        <w:rPr>
          <w:rFonts w:hint="eastAsia" w:ascii="黑体" w:hAnsi="黑体" w:eastAsia="黑体" w:cs="黑体"/>
          <w:color w:val="auto"/>
          <w:kern w:val="0"/>
          <w:sz w:val="32"/>
          <w:szCs w:val="32"/>
          <w:lang w:val="en-US" w:eastAsia="zh-CN"/>
        </w:rPr>
      </w:pPr>
    </w:p>
    <w:p>
      <w:pPr>
        <w:pStyle w:val="10"/>
        <w:spacing w:before="0" w:beforeAutospacing="0" w:after="0" w:afterAutospacing="0" w:line="600" w:lineRule="exact"/>
        <w:jc w:val="both"/>
        <w:rPr>
          <w:rFonts w:hint="eastAsia" w:ascii="黑体" w:hAnsi="黑体" w:eastAsia="黑体" w:cs="黑体"/>
          <w:color w:val="auto"/>
          <w:kern w:val="0"/>
          <w:sz w:val="32"/>
          <w:szCs w:val="32"/>
          <w:lang w:val="en-US" w:eastAsia="zh-CN"/>
        </w:rPr>
      </w:pPr>
    </w:p>
    <w:p>
      <w:pPr>
        <w:pStyle w:val="10"/>
        <w:spacing w:before="0" w:beforeAutospacing="0" w:after="0" w:afterAutospacing="0" w:line="600" w:lineRule="exact"/>
        <w:jc w:val="both"/>
        <w:rPr>
          <w:rFonts w:hint="eastAsia" w:ascii="黑体" w:hAnsi="黑体" w:eastAsia="黑体" w:cs="黑体"/>
          <w:color w:val="auto"/>
          <w:kern w:val="0"/>
          <w:sz w:val="32"/>
          <w:szCs w:val="32"/>
          <w:lang w:val="en-US" w:eastAsia="zh-CN"/>
        </w:rPr>
      </w:pPr>
    </w:p>
    <w:p>
      <w:pPr>
        <w:pStyle w:val="10"/>
        <w:spacing w:before="0" w:beforeAutospacing="0" w:after="0" w:afterAutospacing="0" w:line="600" w:lineRule="exact"/>
        <w:jc w:val="both"/>
        <w:rPr>
          <w:rFonts w:hint="eastAsia" w:ascii="黑体" w:hAnsi="黑体" w:eastAsia="黑体" w:cs="黑体"/>
          <w:color w:val="auto"/>
          <w:kern w:val="0"/>
          <w:sz w:val="32"/>
          <w:szCs w:val="32"/>
          <w:lang w:val="en-US" w:eastAsia="zh-CN"/>
        </w:rPr>
      </w:pPr>
    </w:p>
    <w:p>
      <w:pPr>
        <w:pStyle w:val="10"/>
        <w:spacing w:before="0" w:beforeAutospacing="0" w:after="0" w:afterAutospacing="0" w:line="600" w:lineRule="exact"/>
        <w:jc w:val="both"/>
        <w:rPr>
          <w:rFonts w:hint="eastAsia" w:ascii="黑体" w:hAnsi="黑体" w:eastAsia="黑体" w:cs="黑体"/>
          <w:color w:val="auto"/>
          <w:kern w:val="0"/>
          <w:sz w:val="32"/>
          <w:szCs w:val="32"/>
          <w:lang w:val="en-US" w:eastAsia="zh-CN"/>
        </w:rPr>
      </w:pPr>
    </w:p>
    <w:p>
      <w:pPr>
        <w:pStyle w:val="10"/>
        <w:spacing w:before="0" w:beforeAutospacing="0" w:after="0" w:afterAutospacing="0" w:line="600" w:lineRule="exact"/>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附表6：</w:t>
      </w:r>
    </w:p>
    <w:p>
      <w:pPr>
        <w:keepNext w:val="0"/>
        <w:keepLines w:val="0"/>
        <w:pageBreakBefore w:val="0"/>
        <w:widowControl w:val="0"/>
        <w:kinsoku/>
        <w:wordWrap/>
        <w:overflowPunct/>
        <w:topLinePunct w:val="0"/>
        <w:autoSpaceDE/>
        <w:autoSpaceDN/>
        <w:bidi w:val="0"/>
        <w:adjustRightInd/>
        <w:snapToGrid w:val="0"/>
        <w:spacing w:line="240" w:lineRule="auto"/>
        <w:ind w:firstLine="573"/>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义乌市大棚、喷滴灌设施项目申请表</w:t>
      </w:r>
    </w:p>
    <w:tbl>
      <w:tblPr>
        <w:tblStyle w:val="12"/>
        <w:tblW w:w="94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5"/>
        <w:gridCol w:w="1575"/>
        <w:gridCol w:w="368"/>
        <w:gridCol w:w="728"/>
        <w:gridCol w:w="1062"/>
        <w:gridCol w:w="836"/>
        <w:gridCol w:w="889"/>
        <w:gridCol w:w="24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5"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申请单位（盖章）</w:t>
            </w:r>
          </w:p>
        </w:tc>
        <w:tc>
          <w:tcPr>
            <w:tcW w:w="2671" w:type="dxa"/>
            <w:gridSpan w:val="3"/>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898"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工商注册号</w:t>
            </w:r>
          </w:p>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(身份证号码)</w:t>
            </w:r>
          </w:p>
        </w:tc>
        <w:tc>
          <w:tcPr>
            <w:tcW w:w="3384"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仿宋_GB2312" w:hAnsi="仿宋_GB2312" w:eastAsia="仿宋_GB2312" w:cs="仿宋_GB2312"/>
                <w:color w:val="auto"/>
                <w:sz w:val="24"/>
              </w:rPr>
            </w:pPr>
          </w:p>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w:t>
            </w:r>
          </w:p>
        </w:tc>
        <w:tc>
          <w:tcPr>
            <w:tcW w:w="2671" w:type="dxa"/>
            <w:gridSpan w:val="3"/>
            <w:tcBorders>
              <w:top w:val="single" w:color="auto" w:sz="4" w:space="0"/>
              <w:left w:val="nil"/>
              <w:bottom w:val="single" w:color="auto" w:sz="4" w:space="0"/>
              <w:right w:val="single" w:color="auto" w:sz="4" w:space="0"/>
            </w:tcBorders>
            <w:noWrap w:val="0"/>
            <w:vAlign w:val="center"/>
          </w:tcPr>
          <w:p>
            <w:pPr>
              <w:snapToGrid w:val="0"/>
              <w:spacing w:line="400" w:lineRule="exact"/>
              <w:ind w:right="71" w:rightChars="34"/>
              <w:jc w:val="center"/>
              <w:rPr>
                <w:rFonts w:ascii="仿宋_GB2312" w:hAnsi="仿宋_GB2312" w:eastAsia="仿宋_GB2312" w:cs="仿宋_GB2312"/>
                <w:color w:val="auto"/>
                <w:kern w:val="0"/>
                <w:sz w:val="24"/>
              </w:rPr>
            </w:pPr>
          </w:p>
        </w:tc>
        <w:tc>
          <w:tcPr>
            <w:tcW w:w="18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ind w:right="71" w:rightChars="34"/>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联系电话</w:t>
            </w:r>
          </w:p>
        </w:tc>
        <w:tc>
          <w:tcPr>
            <w:tcW w:w="3384"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开户行</w:t>
            </w:r>
          </w:p>
        </w:tc>
        <w:tc>
          <w:tcPr>
            <w:tcW w:w="2671" w:type="dxa"/>
            <w:gridSpan w:val="3"/>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8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lang w:eastAsia="zh-CN"/>
              </w:rPr>
              <w:t>账</w:t>
            </w:r>
            <w:r>
              <w:rPr>
                <w:rFonts w:hint="eastAsia" w:ascii="仿宋_GB2312" w:hAnsi="仿宋_GB2312" w:eastAsia="仿宋_GB2312" w:cs="仿宋_GB2312"/>
                <w:color w:val="auto"/>
                <w:kern w:val="0"/>
                <w:sz w:val="24"/>
              </w:rPr>
              <w:t>号或卡号</w:t>
            </w:r>
          </w:p>
        </w:tc>
        <w:tc>
          <w:tcPr>
            <w:tcW w:w="338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申请类别</w:t>
            </w:r>
          </w:p>
        </w:tc>
        <w:tc>
          <w:tcPr>
            <w:tcW w:w="7953" w:type="dxa"/>
            <w:gridSpan w:val="7"/>
            <w:tcBorders>
              <w:top w:val="single" w:color="auto" w:sz="4" w:space="0"/>
              <w:left w:val="nil"/>
              <w:bottom w:val="single" w:color="auto" w:sz="4" w:space="0"/>
              <w:right w:val="single" w:color="auto" w:sz="4" w:space="0"/>
            </w:tcBorders>
            <w:noWrap w:val="0"/>
            <w:vAlign w:val="center"/>
          </w:tcPr>
          <w:p>
            <w:pPr>
              <w:snapToGrid w:val="0"/>
              <w:spacing w:line="400" w:lineRule="exact"/>
              <w:rPr>
                <w:rFonts w:ascii="仿宋_GB2312" w:hAnsi="仿宋_GB2312" w:eastAsia="仿宋_GB2312" w:cs="仿宋_GB2312"/>
                <w:color w:val="auto"/>
                <w:sz w:val="24"/>
              </w:rPr>
            </w:pPr>
            <w:r>
              <w:rPr>
                <w:rFonts w:ascii="仿宋_GB2312" w:hAnsi="仿宋_GB2312" w:eastAsia="仿宋_GB2312" w:cs="仿宋_GB2312"/>
                <w:color w:val="auto"/>
                <w:sz w:val="24"/>
                <w:szCs w:val="21"/>
              </w:rPr>
              <mc:AlternateContent>
                <mc:Choice Requires="wps">
                  <w:drawing>
                    <wp:anchor distT="0" distB="0" distL="114300" distR="114300" simplePos="0" relativeHeight="251663360" behindDoc="0" locked="0" layoutInCell="1" allowOverlap="1">
                      <wp:simplePos x="0" y="0"/>
                      <wp:positionH relativeFrom="column">
                        <wp:posOffset>1551305</wp:posOffset>
                      </wp:positionH>
                      <wp:positionV relativeFrom="paragraph">
                        <wp:posOffset>44450</wp:posOffset>
                      </wp:positionV>
                      <wp:extent cx="76200" cy="106045"/>
                      <wp:effectExtent l="4445" t="4445" r="10795" b="11430"/>
                      <wp:wrapNone/>
                      <wp:docPr id="2" name="矩形 6"/>
                      <wp:cNvGraphicFramePr/>
                      <a:graphic xmlns:a="http://schemas.openxmlformats.org/drawingml/2006/main">
                        <a:graphicData uri="http://schemas.microsoft.com/office/word/2010/wordprocessingShape">
                          <wps:wsp>
                            <wps:cNvSpPr/>
                            <wps:spPr>
                              <a:xfrm>
                                <a:off x="0" y="0"/>
                                <a:ext cx="76200" cy="10604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6" o:spid="_x0000_s1026" o:spt="1" style="position:absolute;left:0pt;margin-left:122.15pt;margin-top:3.5pt;height:8.35pt;width:6pt;z-index:251663360;mso-width-relative:page;mso-height-relative:page;" fillcolor="#FFFFFF" filled="t" stroked="t" coordsize="21600,21600" o:gfxdata="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UCdB9YAAAAIAQAADwAAAAAAAAABACAAAAAiAAAAZHJzL2Rvd25yZXYueG1sUEsB&#10;AhQAFAAAAAgAh07iQJLzPDL3AQAAHAQAAA4AAAAAAAAAAQAgAAAAJQEAAGRycy9lMm9Eb2MueG1s&#10;UEsFBgAAAAAGAAYAWQEAAI4FAAAAAA==&#10;">
                      <v:fill on="t" focussize="0,0"/>
                      <v:stroke color="#000000" joinstyle="miter"/>
                      <v:imagedata o:title=""/>
                      <o:lock v:ext="edit" aspectratio="f"/>
                    </v:rect>
                  </w:pict>
                </mc:Fallback>
              </mc:AlternateContent>
            </w:r>
            <w:r>
              <w:rPr>
                <w:rFonts w:ascii="仿宋_GB2312" w:hAnsi="仿宋_GB2312" w:eastAsia="仿宋_GB2312" w:cs="仿宋_GB2312"/>
                <w:color w:val="auto"/>
                <w:sz w:val="24"/>
                <w:szCs w:val="21"/>
              </w:rPr>
              <mc:AlternateContent>
                <mc:Choice Requires="wps">
                  <w:drawing>
                    <wp:anchor distT="0" distB="0" distL="114300" distR="114300" simplePos="0" relativeHeight="251662336" behindDoc="0" locked="0" layoutInCell="1" allowOverlap="1">
                      <wp:simplePos x="0" y="0"/>
                      <wp:positionH relativeFrom="column">
                        <wp:posOffset>281305</wp:posOffset>
                      </wp:positionH>
                      <wp:positionV relativeFrom="paragraph">
                        <wp:posOffset>55880</wp:posOffset>
                      </wp:positionV>
                      <wp:extent cx="91440" cy="112395"/>
                      <wp:effectExtent l="4445" t="5080" r="10795" b="4445"/>
                      <wp:wrapNone/>
                      <wp:docPr id="1" name="矩形 7"/>
                      <wp:cNvGraphicFramePr/>
                      <a:graphic xmlns:a="http://schemas.openxmlformats.org/drawingml/2006/main">
                        <a:graphicData uri="http://schemas.microsoft.com/office/word/2010/wordprocessingShape">
                          <wps:wsp>
                            <wps:cNvSpPr/>
                            <wps:spPr>
                              <a:xfrm>
                                <a:off x="0" y="0"/>
                                <a:ext cx="91440" cy="11239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矩形 7" o:spid="_x0000_s1026" o:spt="1" style="position:absolute;left:0pt;margin-left:22.15pt;margin-top:4.4pt;height:8.85pt;width:7.2pt;z-index:251662336;mso-width-relative:page;mso-height-relative:page;" fillcolor="#FFFFFF" filled="t" stroked="t" coordsize="21600,21600" o:gfxdata="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mgsaNYAAAAGAQAADwAAAAAAAAABACAAAAAiAAAAZHJzL2Rvd25yZXYueG1sUEsB&#10;AhQAFAAAAAgAh07iQLZD5Ob3AQAAHAQAAA4AAAAAAAAAAQAgAAAAJQEAAGRycy9lMm9Eb2MueG1s&#10;UEsFBgAAAAAGAAYAWQEAAI4FAAAAAA==&#10;">
                      <v:fill on="t" focussize="0,0"/>
                      <v:stroke color="#000000" joinstyle="miter"/>
                      <v:imagedata o:title=""/>
                      <o:lock v:ext="edit" aspectratio="f"/>
                    </v:rect>
                  </w:pict>
                </mc:Fallback>
              </mc:AlternateContent>
            </w:r>
            <w:r>
              <w:rPr>
                <w:rFonts w:hint="eastAsia" w:ascii="仿宋_GB2312" w:hAnsi="仿宋_GB2312" w:eastAsia="仿宋_GB2312" w:cs="仿宋_GB2312"/>
                <w:color w:val="auto"/>
                <w:sz w:val="24"/>
              </w:rPr>
              <w:t xml:space="preserve">      大棚            喷滴灌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8"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468" w:rightChars="-223" w:firstLine="120" w:firstLineChars="50"/>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建设地点 </w:t>
            </w:r>
          </w:p>
        </w:tc>
        <w:tc>
          <w:tcPr>
            <w:tcW w:w="2671" w:type="dxa"/>
            <w:gridSpan w:val="3"/>
            <w:tcBorders>
              <w:top w:val="single" w:color="auto" w:sz="4" w:space="0"/>
              <w:left w:val="nil"/>
              <w:bottom w:val="single" w:color="auto" w:sz="4" w:space="0"/>
              <w:right w:val="single" w:color="auto" w:sz="4" w:space="0"/>
            </w:tcBorders>
            <w:noWrap w:val="0"/>
            <w:vAlign w:val="center"/>
          </w:tcPr>
          <w:p>
            <w:pPr>
              <w:spacing w:line="400" w:lineRule="exact"/>
              <w:ind w:right="-468" w:rightChars="-223"/>
              <w:rPr>
                <w:rFonts w:ascii="仿宋_GB2312" w:hAnsi="仿宋_GB2312" w:eastAsia="仿宋_GB2312" w:cs="仿宋_GB2312"/>
                <w:color w:val="auto"/>
                <w:sz w:val="24"/>
              </w:rPr>
            </w:pPr>
          </w:p>
        </w:tc>
        <w:tc>
          <w:tcPr>
            <w:tcW w:w="1898" w:type="dxa"/>
            <w:gridSpan w:val="2"/>
            <w:tcBorders>
              <w:top w:val="single" w:color="auto" w:sz="4" w:space="0"/>
              <w:left w:val="nil"/>
              <w:bottom w:val="single" w:color="auto" w:sz="4" w:space="0"/>
              <w:right w:val="single" w:color="auto" w:sz="4" w:space="0"/>
            </w:tcBorders>
            <w:noWrap w:val="0"/>
            <w:vAlign w:val="center"/>
          </w:tcPr>
          <w:p>
            <w:pPr>
              <w:spacing w:line="400" w:lineRule="exact"/>
              <w:ind w:left="90" w:right="-468" w:rightChars="-223"/>
              <w:rPr>
                <w:rFonts w:ascii="仿宋_GB2312" w:hAnsi="仿宋_GB2312" w:eastAsia="仿宋_GB2312" w:cs="仿宋_GB2312"/>
                <w:color w:val="auto"/>
                <w:sz w:val="24"/>
              </w:rPr>
            </w:pPr>
            <w:r>
              <w:rPr>
                <w:rFonts w:hint="eastAsia" w:ascii="仿宋_GB2312" w:hAnsi="仿宋_GB2312" w:eastAsia="仿宋_GB2312" w:cs="仿宋_GB2312"/>
                <w:color w:val="auto"/>
                <w:sz w:val="24"/>
              </w:rPr>
              <w:t>作物名称</w:t>
            </w:r>
          </w:p>
        </w:tc>
        <w:tc>
          <w:tcPr>
            <w:tcW w:w="3384" w:type="dxa"/>
            <w:gridSpan w:val="2"/>
            <w:tcBorders>
              <w:top w:val="single" w:color="auto" w:sz="4" w:space="0"/>
              <w:left w:val="nil"/>
              <w:bottom w:val="single" w:color="auto" w:sz="4" w:space="0"/>
              <w:right w:val="single" w:color="auto" w:sz="4" w:space="0"/>
            </w:tcBorders>
            <w:noWrap w:val="0"/>
            <w:vAlign w:val="center"/>
          </w:tcPr>
          <w:p>
            <w:pPr>
              <w:spacing w:line="400" w:lineRule="exact"/>
              <w:ind w:right="-468" w:rightChars="-223"/>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4" w:hRule="atLeast"/>
          <w:jc w:val="center"/>
        </w:trPr>
        <w:tc>
          <w:tcPr>
            <w:tcW w:w="1515" w:type="dxa"/>
            <w:vMerge w:val="restart"/>
            <w:tcBorders>
              <w:top w:val="nil"/>
              <w:left w:val="single" w:color="auto" w:sz="4" w:space="0"/>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申请建设</w:t>
            </w:r>
          </w:p>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设施农业</w:t>
            </w:r>
          </w:p>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设备情况</w:t>
            </w:r>
          </w:p>
        </w:tc>
        <w:tc>
          <w:tcPr>
            <w:tcW w:w="1943"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ind w:firstLine="240" w:firstLineChars="100"/>
              <w:rPr>
                <w:rFonts w:ascii="仿宋_GB2312" w:hAnsi="仿宋_GB2312" w:eastAsia="仿宋_GB2312" w:cs="仿宋_GB2312"/>
                <w:color w:val="auto"/>
                <w:sz w:val="24"/>
              </w:rPr>
            </w:pPr>
            <w:r>
              <w:rPr>
                <w:rFonts w:hint="eastAsia" w:ascii="仿宋_GB2312" w:hAnsi="仿宋_GB2312" w:eastAsia="仿宋_GB2312" w:cs="仿宋_GB2312"/>
                <w:color w:val="auto"/>
                <w:sz w:val="24"/>
              </w:rPr>
              <w:t>产品型号</w:t>
            </w:r>
          </w:p>
        </w:tc>
        <w:tc>
          <w:tcPr>
            <w:tcW w:w="1790"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规模（数量）</w:t>
            </w:r>
          </w:p>
        </w:tc>
        <w:tc>
          <w:tcPr>
            <w:tcW w:w="172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总价（万元）</w:t>
            </w:r>
          </w:p>
        </w:tc>
        <w:tc>
          <w:tcPr>
            <w:tcW w:w="2495"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515" w:type="dxa"/>
            <w:vMerge w:val="continue"/>
            <w:tcBorders>
              <w:top w:val="nil"/>
              <w:left w:val="single" w:color="auto" w:sz="4" w:space="0"/>
              <w:bottom w:val="nil"/>
              <w:right w:val="single" w:color="auto" w:sz="4" w:space="0"/>
            </w:tcBorders>
            <w:noWrap w:val="0"/>
            <w:vAlign w:val="center"/>
          </w:tcPr>
          <w:p>
            <w:pPr>
              <w:widowControl/>
              <w:spacing w:line="400" w:lineRule="exact"/>
              <w:jc w:val="left"/>
              <w:rPr>
                <w:rFonts w:ascii="仿宋_GB2312" w:hAnsi="仿宋_GB2312" w:eastAsia="仿宋_GB2312" w:cs="仿宋_GB2312"/>
                <w:color w:val="auto"/>
                <w:sz w:val="24"/>
              </w:rPr>
            </w:pPr>
          </w:p>
        </w:tc>
        <w:tc>
          <w:tcPr>
            <w:tcW w:w="1943"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90"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25" w:type="dxa"/>
            <w:gridSpan w:val="2"/>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2495"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515" w:type="dxa"/>
            <w:vMerge w:val="continue"/>
            <w:tcBorders>
              <w:top w:val="nil"/>
              <w:left w:val="single" w:color="auto" w:sz="4" w:space="0"/>
              <w:bottom w:val="nil"/>
              <w:right w:val="single" w:color="auto" w:sz="4" w:space="0"/>
            </w:tcBorders>
            <w:noWrap w:val="0"/>
            <w:vAlign w:val="center"/>
          </w:tcPr>
          <w:p>
            <w:pPr>
              <w:widowControl/>
              <w:spacing w:line="400" w:lineRule="exact"/>
              <w:jc w:val="left"/>
              <w:rPr>
                <w:rFonts w:ascii="仿宋_GB2312" w:hAnsi="仿宋_GB2312" w:eastAsia="仿宋_GB2312" w:cs="仿宋_GB2312"/>
                <w:color w:val="auto"/>
                <w:sz w:val="24"/>
              </w:rPr>
            </w:pPr>
          </w:p>
        </w:tc>
        <w:tc>
          <w:tcPr>
            <w:tcW w:w="1943"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90"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25" w:type="dxa"/>
            <w:gridSpan w:val="2"/>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2495"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515" w:type="dxa"/>
            <w:vMerge w:val="continue"/>
            <w:tcBorders>
              <w:top w:val="nil"/>
              <w:left w:val="single" w:color="auto" w:sz="4" w:space="0"/>
              <w:bottom w:val="nil"/>
              <w:right w:val="single" w:color="auto" w:sz="4" w:space="0"/>
            </w:tcBorders>
            <w:noWrap w:val="0"/>
            <w:vAlign w:val="center"/>
          </w:tcPr>
          <w:p>
            <w:pPr>
              <w:widowControl/>
              <w:spacing w:line="400" w:lineRule="exact"/>
              <w:jc w:val="left"/>
              <w:rPr>
                <w:rFonts w:ascii="仿宋_GB2312" w:hAnsi="仿宋_GB2312" w:eastAsia="仿宋_GB2312" w:cs="仿宋_GB2312"/>
                <w:color w:val="auto"/>
                <w:sz w:val="24"/>
              </w:rPr>
            </w:pPr>
          </w:p>
        </w:tc>
        <w:tc>
          <w:tcPr>
            <w:tcW w:w="1943"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90"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25" w:type="dxa"/>
            <w:gridSpan w:val="2"/>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2495"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515" w:type="dxa"/>
            <w:vMerge w:val="continue"/>
            <w:tcBorders>
              <w:top w:val="nil"/>
              <w:left w:val="single" w:color="auto" w:sz="4" w:space="0"/>
              <w:bottom w:val="nil"/>
              <w:right w:val="single" w:color="auto" w:sz="4" w:space="0"/>
            </w:tcBorders>
            <w:noWrap w:val="0"/>
            <w:vAlign w:val="center"/>
          </w:tcPr>
          <w:p>
            <w:pPr>
              <w:widowControl/>
              <w:spacing w:line="400" w:lineRule="exact"/>
              <w:jc w:val="left"/>
              <w:rPr>
                <w:rFonts w:ascii="仿宋_GB2312" w:hAnsi="仿宋_GB2312" w:eastAsia="仿宋_GB2312" w:cs="仿宋_GB2312"/>
                <w:color w:val="auto"/>
                <w:sz w:val="24"/>
              </w:rPr>
            </w:pPr>
          </w:p>
        </w:tc>
        <w:tc>
          <w:tcPr>
            <w:tcW w:w="1943"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90"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25" w:type="dxa"/>
            <w:gridSpan w:val="2"/>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2495"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515" w:type="dxa"/>
            <w:vMerge w:val="continue"/>
            <w:tcBorders>
              <w:top w:val="nil"/>
              <w:left w:val="single" w:color="auto" w:sz="4" w:space="0"/>
              <w:bottom w:val="nil"/>
              <w:right w:val="single" w:color="auto" w:sz="4" w:space="0"/>
            </w:tcBorders>
            <w:noWrap w:val="0"/>
            <w:vAlign w:val="center"/>
          </w:tcPr>
          <w:p>
            <w:pPr>
              <w:widowControl/>
              <w:spacing w:line="400" w:lineRule="exact"/>
              <w:jc w:val="left"/>
              <w:rPr>
                <w:rFonts w:ascii="仿宋_GB2312" w:hAnsi="仿宋_GB2312" w:eastAsia="仿宋_GB2312" w:cs="仿宋_GB2312"/>
                <w:color w:val="auto"/>
                <w:sz w:val="24"/>
              </w:rPr>
            </w:pPr>
          </w:p>
        </w:tc>
        <w:tc>
          <w:tcPr>
            <w:tcW w:w="1943"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90"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25" w:type="dxa"/>
            <w:gridSpan w:val="2"/>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2495"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515" w:type="dxa"/>
            <w:vMerge w:val="continue"/>
            <w:tcBorders>
              <w:top w:val="nil"/>
              <w:left w:val="single" w:color="auto" w:sz="4" w:space="0"/>
              <w:bottom w:val="nil"/>
              <w:right w:val="single" w:color="auto" w:sz="4" w:space="0"/>
            </w:tcBorders>
            <w:noWrap w:val="0"/>
            <w:vAlign w:val="center"/>
          </w:tcPr>
          <w:p>
            <w:pPr>
              <w:widowControl/>
              <w:spacing w:line="400" w:lineRule="exact"/>
              <w:jc w:val="left"/>
              <w:rPr>
                <w:rFonts w:ascii="仿宋_GB2312" w:hAnsi="仿宋_GB2312" w:eastAsia="仿宋_GB2312" w:cs="仿宋_GB2312"/>
                <w:color w:val="auto"/>
                <w:sz w:val="24"/>
              </w:rPr>
            </w:pPr>
          </w:p>
        </w:tc>
        <w:tc>
          <w:tcPr>
            <w:tcW w:w="1943"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90"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25" w:type="dxa"/>
            <w:gridSpan w:val="2"/>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2495"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1515" w:type="dxa"/>
            <w:vMerge w:val="continue"/>
            <w:tcBorders>
              <w:top w:val="nil"/>
              <w:left w:val="single" w:color="auto" w:sz="4" w:space="0"/>
              <w:bottom w:val="nil"/>
              <w:right w:val="single" w:color="auto" w:sz="4" w:space="0"/>
            </w:tcBorders>
            <w:noWrap w:val="0"/>
            <w:vAlign w:val="center"/>
          </w:tcPr>
          <w:p>
            <w:pPr>
              <w:widowControl/>
              <w:spacing w:line="400" w:lineRule="exact"/>
              <w:jc w:val="left"/>
              <w:rPr>
                <w:rFonts w:ascii="仿宋_GB2312" w:hAnsi="仿宋_GB2312" w:eastAsia="仿宋_GB2312" w:cs="仿宋_GB2312"/>
                <w:color w:val="auto"/>
                <w:sz w:val="24"/>
              </w:rPr>
            </w:pPr>
          </w:p>
        </w:tc>
        <w:tc>
          <w:tcPr>
            <w:tcW w:w="1943"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90"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25" w:type="dxa"/>
            <w:gridSpan w:val="2"/>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2495"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7" w:hRule="atLeast"/>
          <w:jc w:val="center"/>
        </w:trPr>
        <w:tc>
          <w:tcPr>
            <w:tcW w:w="1515" w:type="dxa"/>
            <w:vMerge w:val="continue"/>
            <w:tcBorders>
              <w:top w:val="nil"/>
              <w:left w:val="single" w:color="auto" w:sz="4" w:space="0"/>
              <w:bottom w:val="nil"/>
              <w:right w:val="single" w:color="auto" w:sz="4" w:space="0"/>
            </w:tcBorders>
            <w:noWrap w:val="0"/>
            <w:vAlign w:val="center"/>
          </w:tcPr>
          <w:p>
            <w:pPr>
              <w:widowControl/>
              <w:spacing w:line="400" w:lineRule="exact"/>
              <w:jc w:val="left"/>
              <w:rPr>
                <w:rFonts w:ascii="仿宋_GB2312" w:hAnsi="仿宋_GB2312" w:eastAsia="仿宋_GB2312" w:cs="仿宋_GB2312"/>
                <w:color w:val="auto"/>
                <w:sz w:val="24"/>
              </w:rPr>
            </w:pPr>
          </w:p>
        </w:tc>
        <w:tc>
          <w:tcPr>
            <w:tcW w:w="1943"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90"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2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2495"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0" w:hRule="atLeast"/>
          <w:jc w:val="center"/>
        </w:trPr>
        <w:tc>
          <w:tcPr>
            <w:tcW w:w="1515" w:type="dxa"/>
            <w:vMerge w:val="continue"/>
            <w:tcBorders>
              <w:top w:val="nil"/>
              <w:left w:val="single" w:color="auto" w:sz="4" w:space="0"/>
              <w:bottom w:val="nil"/>
              <w:right w:val="single" w:color="auto" w:sz="4" w:space="0"/>
            </w:tcBorders>
            <w:noWrap w:val="0"/>
            <w:vAlign w:val="center"/>
          </w:tcPr>
          <w:p>
            <w:pPr>
              <w:widowControl/>
              <w:spacing w:line="400" w:lineRule="exact"/>
              <w:jc w:val="left"/>
              <w:rPr>
                <w:rFonts w:ascii="仿宋_GB2312" w:hAnsi="仿宋_GB2312" w:eastAsia="仿宋_GB2312" w:cs="仿宋_GB2312"/>
                <w:color w:val="auto"/>
                <w:sz w:val="24"/>
              </w:rPr>
            </w:pPr>
          </w:p>
        </w:tc>
        <w:tc>
          <w:tcPr>
            <w:tcW w:w="1943"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r>
              <w:rPr>
                <w:rFonts w:hint="eastAsia" w:ascii="仿宋_GB2312" w:hAnsi="仿宋_GB2312" w:eastAsia="仿宋_GB2312" w:cs="仿宋_GB2312"/>
                <w:color w:val="auto"/>
                <w:spacing w:val="-20"/>
                <w:sz w:val="24"/>
              </w:rPr>
              <w:t>合计</w:t>
            </w:r>
          </w:p>
        </w:tc>
        <w:tc>
          <w:tcPr>
            <w:tcW w:w="1790"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2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2495"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3" w:hRule="atLeast"/>
          <w:jc w:val="center"/>
        </w:trPr>
        <w:tc>
          <w:tcPr>
            <w:tcW w:w="151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建设主体</w:t>
            </w:r>
          </w:p>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承诺</w:t>
            </w:r>
          </w:p>
        </w:tc>
        <w:tc>
          <w:tcPr>
            <w:tcW w:w="7953" w:type="dxa"/>
            <w:gridSpan w:val="7"/>
            <w:tcBorders>
              <w:top w:val="single" w:color="auto" w:sz="4" w:space="0"/>
              <w:left w:val="nil"/>
              <w:bottom w:val="single" w:color="auto" w:sz="4" w:space="0"/>
              <w:right w:val="single" w:color="auto" w:sz="4" w:space="0"/>
            </w:tcBorders>
            <w:noWrap w:val="0"/>
            <w:vAlign w:val="center"/>
          </w:tcPr>
          <w:p>
            <w:pPr>
              <w:numPr>
                <w:ilvl w:val="0"/>
                <w:numId w:val="1"/>
              </w:numPr>
              <w:spacing w:line="400" w:lineRule="exact"/>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rPr>
              <w:t>大棚在正常使用年限内正常运行</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未经农业农村局同意不得擅自拆除；2.</w:t>
            </w:r>
            <w:r>
              <w:rPr>
                <w:rFonts w:hint="eastAsia" w:ascii="仿宋_GB2312" w:hAnsi="仿宋_GB2312" w:eastAsia="仿宋_GB2312" w:cs="仿宋_GB2312"/>
                <w:color w:val="auto"/>
                <w:sz w:val="24"/>
                <w:lang w:eastAsia="zh-CN"/>
              </w:rPr>
              <w:t>无</w:t>
            </w:r>
            <w:r>
              <w:rPr>
                <w:rFonts w:hint="eastAsia" w:ascii="仿宋_GB2312" w:hAnsi="仿宋_GB2312" w:eastAsia="仿宋_GB2312" w:cs="仿宋_GB2312"/>
                <w:color w:val="auto"/>
                <w:sz w:val="24"/>
              </w:rPr>
              <w:t>违规操作（如弄虚作假等）或违反规定</w:t>
            </w:r>
            <w:r>
              <w:rPr>
                <w:rFonts w:hint="eastAsia" w:ascii="仿宋_GB2312" w:hAnsi="仿宋_GB2312" w:eastAsia="仿宋_GB2312" w:cs="仿宋_GB2312"/>
                <w:color w:val="auto"/>
                <w:sz w:val="24"/>
                <w:lang w:eastAsia="zh-CN"/>
              </w:rPr>
              <w:t>行为。</w:t>
            </w:r>
          </w:p>
          <w:p>
            <w:pPr>
              <w:numPr>
                <w:ilvl w:val="0"/>
                <w:numId w:val="0"/>
              </w:numPr>
              <w:spacing w:line="400" w:lineRule="exact"/>
              <w:ind w:firstLine="2160" w:firstLineChars="900"/>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eastAsia="zh-CN"/>
              </w:rPr>
              <w:t>承诺人签名：</w:t>
            </w: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2" w:hRule="atLeast"/>
          <w:jc w:val="center"/>
        </w:trPr>
        <w:tc>
          <w:tcPr>
            <w:tcW w:w="309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项目建设用地属性</w:t>
            </w:r>
          </w:p>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(此栏由镇、街</w:t>
            </w:r>
            <w:r>
              <w:rPr>
                <w:rFonts w:hint="eastAsia" w:ascii="仿宋_GB2312" w:hAnsi="仿宋_GB2312" w:eastAsia="仿宋_GB2312" w:cs="仿宋_GB2312"/>
                <w:color w:val="auto"/>
                <w:sz w:val="24"/>
                <w:lang w:eastAsia="zh-CN"/>
              </w:rPr>
              <w:t>道</w:t>
            </w:r>
            <w:r>
              <w:rPr>
                <w:rFonts w:hint="eastAsia" w:ascii="仿宋_GB2312" w:hAnsi="仿宋_GB2312" w:eastAsia="仿宋_GB2312" w:cs="仿宋_GB2312"/>
                <w:color w:val="auto"/>
                <w:sz w:val="24"/>
              </w:rPr>
              <w:t>填写)</w:t>
            </w:r>
          </w:p>
        </w:tc>
        <w:tc>
          <w:tcPr>
            <w:tcW w:w="6378" w:type="dxa"/>
            <w:gridSpan w:val="6"/>
            <w:tcBorders>
              <w:top w:val="single" w:color="auto" w:sz="4" w:space="0"/>
              <w:left w:val="nil"/>
              <w:bottom w:val="single" w:color="auto" w:sz="4" w:space="0"/>
              <w:right w:val="single" w:color="auto" w:sz="4" w:space="0"/>
            </w:tcBorders>
            <w:noWrap w:val="0"/>
            <w:vAlign w:val="center"/>
          </w:tcPr>
          <w:p>
            <w:pPr>
              <w:spacing w:line="400" w:lineRule="exact"/>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eastAsia="zh-CN"/>
              </w:rPr>
              <w:t>粮食功能区（</w:t>
            </w: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lang w:val="en-US" w:eastAsia="zh-CN"/>
              </w:rPr>
              <w:t xml:space="preserve">   农业“标准地”（  ）   其他（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44" w:hRule="atLeast"/>
          <w:jc w:val="center"/>
        </w:trPr>
        <w:tc>
          <w:tcPr>
            <w:tcW w:w="1515" w:type="dxa"/>
            <w:tcBorders>
              <w:top w:val="single" w:color="auto" w:sz="4" w:space="0"/>
              <w:left w:val="single" w:color="auto" w:sz="4" w:space="0"/>
              <w:bottom w:val="single" w:color="auto" w:sz="4" w:space="0"/>
              <w:right w:val="single" w:color="auto" w:sz="6"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镇(街</w:t>
            </w:r>
            <w:r>
              <w:rPr>
                <w:rFonts w:hint="eastAsia" w:ascii="仿宋_GB2312" w:hAnsi="仿宋_GB2312" w:eastAsia="仿宋_GB2312" w:cs="仿宋_GB2312"/>
                <w:color w:val="auto"/>
                <w:sz w:val="24"/>
                <w:lang w:eastAsia="zh-CN"/>
              </w:rPr>
              <w:t>道</w:t>
            </w:r>
            <w:r>
              <w:rPr>
                <w:rFonts w:hint="eastAsia" w:ascii="仿宋_GB2312" w:hAnsi="仿宋_GB2312" w:eastAsia="仿宋_GB2312" w:cs="仿宋_GB2312"/>
                <w:color w:val="auto"/>
                <w:sz w:val="24"/>
              </w:rPr>
              <w:t>)审核意见</w:t>
            </w:r>
          </w:p>
        </w:tc>
        <w:tc>
          <w:tcPr>
            <w:tcW w:w="7953" w:type="dxa"/>
            <w:gridSpan w:val="7"/>
            <w:tcBorders>
              <w:top w:val="single" w:color="auto" w:sz="4" w:space="0"/>
              <w:left w:val="single" w:color="auto" w:sz="6" w:space="0"/>
              <w:bottom w:val="single" w:color="auto" w:sz="4" w:space="0"/>
              <w:right w:val="single" w:color="auto" w:sz="4" w:space="0"/>
            </w:tcBorders>
            <w:noWrap w:val="0"/>
            <w:vAlign w:val="bottom"/>
          </w:tcPr>
          <w:p>
            <w:pPr>
              <w:snapToGrid w:val="0"/>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经办人：                  分管领导:</w:t>
            </w:r>
          </w:p>
          <w:p>
            <w:pPr>
              <w:wordWrap w:val="0"/>
              <w:snapToGrid w:val="0"/>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（盖章）      </w:t>
            </w:r>
          </w:p>
          <w:p>
            <w:pPr>
              <w:spacing w:line="400" w:lineRule="exact"/>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 xml:space="preserve">                                               年    月    日</w:t>
            </w:r>
          </w:p>
        </w:tc>
      </w:tr>
    </w:tbl>
    <w:p>
      <w:pPr>
        <w:adjustRightInd w:val="0"/>
        <w:snapToGrid w:val="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备注：1.申请主体属农业生产经营服务组织的需盖公章。</w:t>
      </w:r>
    </w:p>
    <w:p>
      <w:pPr>
        <w:adjustRightInd w:val="0"/>
        <w:snapToGrid w:val="0"/>
        <w:ind w:firstLine="720" w:firstLineChars="3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kern w:val="0"/>
          <w:sz w:val="24"/>
        </w:rPr>
        <w:t>此表一式三份，农业农村局、镇（街</w:t>
      </w:r>
      <w:r>
        <w:rPr>
          <w:rFonts w:hint="eastAsia" w:ascii="仿宋_GB2312" w:hAnsi="仿宋_GB2312" w:eastAsia="仿宋_GB2312" w:cs="仿宋_GB2312"/>
          <w:color w:val="auto"/>
          <w:kern w:val="0"/>
          <w:sz w:val="24"/>
          <w:lang w:eastAsia="zh-CN"/>
        </w:rPr>
        <w:t>道</w:t>
      </w:r>
      <w:r>
        <w:rPr>
          <w:rFonts w:hint="eastAsia" w:ascii="仿宋_GB2312" w:hAnsi="仿宋_GB2312" w:eastAsia="仿宋_GB2312" w:cs="仿宋_GB2312"/>
          <w:color w:val="auto"/>
          <w:kern w:val="0"/>
          <w:sz w:val="24"/>
        </w:rPr>
        <w:t>）、实施主体各存一份。</w:t>
      </w:r>
    </w:p>
    <w:p>
      <w:pPr>
        <w:pStyle w:val="10"/>
        <w:spacing w:before="0" w:beforeAutospacing="0" w:after="0" w:afterAutospacing="0" w:line="600" w:lineRule="exact"/>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附表7：</w:t>
      </w:r>
    </w:p>
    <w:p>
      <w:pPr>
        <w:adjustRightInd w:val="0"/>
        <w:snapToGrid w:val="0"/>
        <w:rPr>
          <w:rFonts w:ascii="仿宋_GB2312" w:hAnsi="仿宋_GB2312" w:eastAsia="仿宋_GB2312" w:cs="仿宋_GB2312"/>
          <w:color w:val="auto"/>
          <w:sz w:val="15"/>
          <w:szCs w:val="15"/>
        </w:rPr>
      </w:pPr>
    </w:p>
    <w:p>
      <w:pPr>
        <w:keepNext w:val="0"/>
        <w:keepLines w:val="0"/>
        <w:pageBreakBefore w:val="0"/>
        <w:widowControl w:val="0"/>
        <w:kinsoku/>
        <w:wordWrap/>
        <w:overflowPunct/>
        <w:topLinePunct w:val="0"/>
        <w:autoSpaceDE/>
        <w:autoSpaceDN/>
        <w:bidi w:val="0"/>
        <w:adjustRightInd/>
        <w:snapToGrid w:val="0"/>
        <w:spacing w:line="240" w:lineRule="auto"/>
        <w:ind w:firstLine="573"/>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义乌市农机</w:t>
      </w:r>
      <w:r>
        <w:rPr>
          <w:rFonts w:hint="eastAsia" w:ascii="方正小标宋简体" w:hAnsi="方正小标宋简体" w:eastAsia="方正小标宋简体" w:cs="方正小标宋简体"/>
          <w:color w:val="auto"/>
          <w:sz w:val="36"/>
          <w:szCs w:val="36"/>
          <w:lang w:eastAsia="zh-CN"/>
        </w:rPr>
        <w:t>应用示范基地创建</w:t>
      </w:r>
      <w:r>
        <w:rPr>
          <w:rFonts w:hint="eastAsia" w:ascii="方正小标宋简体" w:hAnsi="方正小标宋简体" w:eastAsia="方正小标宋简体" w:cs="方正小标宋简体"/>
          <w:color w:val="auto"/>
          <w:sz w:val="36"/>
          <w:szCs w:val="36"/>
        </w:rPr>
        <w:t>申请表</w:t>
      </w:r>
    </w:p>
    <w:p>
      <w:pPr>
        <w:adjustRightInd w:val="0"/>
        <w:snapToGrid w:val="0"/>
        <w:jc w:val="center"/>
        <w:rPr>
          <w:rFonts w:ascii="仿宋_GB2312" w:hAnsi="仿宋_GB2312" w:eastAsia="仿宋_GB2312" w:cs="仿宋_GB2312"/>
          <w:b/>
          <w:bCs/>
          <w:color w:val="auto"/>
          <w:sz w:val="10"/>
          <w:szCs w:val="10"/>
        </w:rPr>
      </w:pPr>
    </w:p>
    <w:tbl>
      <w:tblPr>
        <w:tblStyle w:val="12"/>
        <w:tblW w:w="91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1"/>
        <w:gridCol w:w="1924"/>
        <w:gridCol w:w="292"/>
        <w:gridCol w:w="1473"/>
        <w:gridCol w:w="624"/>
        <w:gridCol w:w="885"/>
        <w:gridCol w:w="18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创建单位</w:t>
            </w:r>
          </w:p>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（盖章）</w:t>
            </w:r>
          </w:p>
        </w:tc>
        <w:tc>
          <w:tcPr>
            <w:tcW w:w="2216"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2097"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工商注册号</w:t>
            </w:r>
          </w:p>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(身份证号码)</w:t>
            </w:r>
          </w:p>
        </w:tc>
        <w:tc>
          <w:tcPr>
            <w:tcW w:w="2733"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仿宋_GB2312" w:hAnsi="仿宋_GB2312" w:eastAsia="仿宋_GB2312" w:cs="仿宋_GB2312"/>
                <w:color w:val="auto"/>
                <w:sz w:val="24"/>
              </w:rPr>
            </w:pPr>
          </w:p>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w:t>
            </w:r>
          </w:p>
        </w:tc>
        <w:tc>
          <w:tcPr>
            <w:tcW w:w="2216"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ind w:right="71" w:rightChars="34"/>
              <w:jc w:val="center"/>
              <w:rPr>
                <w:rFonts w:ascii="仿宋_GB2312" w:hAnsi="仿宋_GB2312" w:eastAsia="仿宋_GB2312" w:cs="仿宋_GB2312"/>
                <w:color w:val="auto"/>
                <w:kern w:val="0"/>
                <w:sz w:val="24"/>
              </w:rPr>
            </w:pPr>
          </w:p>
        </w:tc>
        <w:tc>
          <w:tcPr>
            <w:tcW w:w="1473" w:type="dxa"/>
            <w:tcBorders>
              <w:top w:val="single" w:color="auto" w:sz="4" w:space="0"/>
              <w:left w:val="nil"/>
              <w:bottom w:val="single" w:color="auto" w:sz="4" w:space="0"/>
              <w:right w:val="single" w:color="auto" w:sz="4" w:space="0"/>
            </w:tcBorders>
            <w:noWrap w:val="0"/>
            <w:vAlign w:val="center"/>
          </w:tcPr>
          <w:p>
            <w:pPr>
              <w:snapToGrid w:val="0"/>
              <w:spacing w:line="400" w:lineRule="exact"/>
              <w:ind w:right="71" w:rightChars="34"/>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联系电话</w:t>
            </w:r>
          </w:p>
        </w:tc>
        <w:tc>
          <w:tcPr>
            <w:tcW w:w="3357" w:type="dxa"/>
            <w:gridSpan w:val="3"/>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基地地址</w:t>
            </w:r>
          </w:p>
        </w:tc>
        <w:tc>
          <w:tcPr>
            <w:tcW w:w="7046" w:type="dxa"/>
            <w:gridSpan w:val="6"/>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基地作物</w:t>
            </w:r>
          </w:p>
        </w:tc>
        <w:tc>
          <w:tcPr>
            <w:tcW w:w="2216"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473"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基地面积</w:t>
            </w:r>
          </w:p>
        </w:tc>
        <w:tc>
          <w:tcPr>
            <w:tcW w:w="3357" w:type="dxa"/>
            <w:gridSpan w:val="3"/>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开户行</w:t>
            </w:r>
          </w:p>
        </w:tc>
        <w:tc>
          <w:tcPr>
            <w:tcW w:w="2216"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473"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lang w:eastAsia="zh-CN"/>
              </w:rPr>
              <w:t>账</w:t>
            </w:r>
            <w:r>
              <w:rPr>
                <w:rFonts w:hint="eastAsia" w:ascii="仿宋_GB2312" w:hAnsi="仿宋_GB2312" w:eastAsia="仿宋_GB2312" w:cs="仿宋_GB2312"/>
                <w:color w:val="auto"/>
                <w:kern w:val="0"/>
                <w:sz w:val="24"/>
              </w:rPr>
              <w:t>号或卡号</w:t>
            </w:r>
          </w:p>
        </w:tc>
        <w:tc>
          <w:tcPr>
            <w:tcW w:w="3357" w:type="dxa"/>
            <w:gridSpan w:val="3"/>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74"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69" w:rightChars="-33" w:firstLine="120" w:firstLineChar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主要建设内容</w:t>
            </w:r>
          </w:p>
        </w:tc>
        <w:tc>
          <w:tcPr>
            <w:tcW w:w="7046" w:type="dxa"/>
            <w:gridSpan w:val="6"/>
            <w:tcBorders>
              <w:top w:val="single" w:color="auto" w:sz="4" w:space="0"/>
              <w:left w:val="nil"/>
              <w:bottom w:val="single" w:color="auto" w:sz="4" w:space="0"/>
              <w:right w:val="single" w:color="auto" w:sz="4" w:space="0"/>
            </w:tcBorders>
            <w:noWrap w:val="0"/>
            <w:vAlign w:val="center"/>
          </w:tcPr>
          <w:p>
            <w:pPr>
              <w:spacing w:line="400" w:lineRule="exact"/>
              <w:ind w:right="-468" w:rightChars="-223"/>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80"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46" w:rightChars="-22" w:firstLine="120" w:firstLineChars="5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新增生产能力</w:t>
            </w:r>
          </w:p>
          <w:p>
            <w:pPr>
              <w:spacing w:line="400" w:lineRule="exact"/>
              <w:ind w:right="-46" w:rightChars="-22" w:firstLine="120" w:firstLineChar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分析</w:t>
            </w:r>
          </w:p>
        </w:tc>
        <w:tc>
          <w:tcPr>
            <w:tcW w:w="7046" w:type="dxa"/>
            <w:gridSpan w:val="6"/>
            <w:tcBorders>
              <w:top w:val="single" w:color="auto" w:sz="4" w:space="0"/>
              <w:left w:val="nil"/>
              <w:bottom w:val="single" w:color="auto" w:sz="4" w:space="0"/>
              <w:right w:val="single" w:color="auto" w:sz="4" w:space="0"/>
            </w:tcBorders>
            <w:noWrap w:val="0"/>
            <w:vAlign w:val="center"/>
          </w:tcPr>
          <w:p>
            <w:pPr>
              <w:spacing w:line="400" w:lineRule="exact"/>
              <w:ind w:right="-468" w:rightChars="-223"/>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2"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机具设备名称</w:t>
            </w:r>
          </w:p>
        </w:tc>
        <w:tc>
          <w:tcPr>
            <w:tcW w:w="1924"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规模（数量）</w:t>
            </w:r>
          </w:p>
        </w:tc>
        <w:tc>
          <w:tcPr>
            <w:tcW w:w="1765"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单价（万元）</w:t>
            </w:r>
          </w:p>
        </w:tc>
        <w:tc>
          <w:tcPr>
            <w:tcW w:w="1509"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投资（万元）</w:t>
            </w:r>
          </w:p>
        </w:tc>
        <w:tc>
          <w:tcPr>
            <w:tcW w:w="1848"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924"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65"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509"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848"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924"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65"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509"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848"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7"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924"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65"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509"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848"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9"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924"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65"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509"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848"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9"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924"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765"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509"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848"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4" w:hRule="atLeast"/>
          <w:jc w:val="center"/>
        </w:trPr>
        <w:tc>
          <w:tcPr>
            <w:tcW w:w="404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r>
              <w:rPr>
                <w:rFonts w:hint="eastAsia" w:ascii="仿宋_GB2312" w:hAnsi="仿宋_GB2312" w:eastAsia="仿宋_GB2312" w:cs="仿宋_GB2312"/>
                <w:color w:val="auto"/>
                <w:spacing w:val="-20"/>
                <w:sz w:val="24"/>
              </w:rPr>
              <w:t>合计</w:t>
            </w:r>
          </w:p>
        </w:tc>
        <w:tc>
          <w:tcPr>
            <w:tcW w:w="176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509"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848"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2" w:hRule="atLeast"/>
          <w:jc w:val="center"/>
        </w:trPr>
        <w:tc>
          <w:tcPr>
            <w:tcW w:w="2121"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镇(街</w:t>
            </w:r>
            <w:r>
              <w:rPr>
                <w:rFonts w:hint="eastAsia" w:ascii="仿宋_GB2312" w:hAnsi="仿宋_GB2312" w:eastAsia="仿宋_GB2312" w:cs="仿宋_GB2312"/>
                <w:color w:val="auto"/>
                <w:sz w:val="24"/>
                <w:lang w:eastAsia="zh-CN"/>
              </w:rPr>
              <w:t>道</w:t>
            </w:r>
            <w:r>
              <w:rPr>
                <w:rFonts w:hint="eastAsia" w:ascii="仿宋_GB2312" w:hAnsi="仿宋_GB2312" w:eastAsia="仿宋_GB2312" w:cs="仿宋_GB2312"/>
                <w:color w:val="auto"/>
                <w:sz w:val="24"/>
              </w:rPr>
              <w:t>)</w:t>
            </w:r>
          </w:p>
          <w:p>
            <w:pPr>
              <w:widowControl/>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审核意见</w:t>
            </w:r>
          </w:p>
        </w:tc>
        <w:tc>
          <w:tcPr>
            <w:tcW w:w="7046" w:type="dxa"/>
            <w:gridSpan w:val="6"/>
            <w:tcBorders>
              <w:top w:val="single" w:color="auto" w:sz="4" w:space="0"/>
              <w:left w:val="nil"/>
              <w:bottom w:val="single" w:color="auto" w:sz="4" w:space="0"/>
              <w:right w:val="single" w:color="auto" w:sz="4" w:space="0"/>
            </w:tcBorders>
            <w:noWrap w:val="0"/>
            <w:vAlign w:val="bottom"/>
          </w:tcPr>
          <w:p>
            <w:pPr>
              <w:snapToGrid w:val="0"/>
              <w:spacing w:line="400" w:lineRule="exact"/>
              <w:jc w:val="left"/>
              <w:rPr>
                <w:rFonts w:hint="eastAsia" w:ascii="仿宋_GB2312" w:hAnsi="仿宋_GB2312" w:eastAsia="仿宋_GB2312" w:cs="仿宋_GB2312"/>
                <w:color w:val="auto"/>
                <w:sz w:val="24"/>
              </w:rPr>
            </w:pPr>
          </w:p>
          <w:p>
            <w:pPr>
              <w:snapToGrid w:val="0"/>
              <w:spacing w:line="400" w:lineRule="exact"/>
              <w:jc w:val="left"/>
              <w:rPr>
                <w:rFonts w:hint="eastAsia" w:ascii="仿宋_GB2312" w:hAnsi="仿宋_GB2312" w:eastAsia="仿宋_GB2312" w:cs="仿宋_GB2312"/>
                <w:color w:val="auto"/>
                <w:sz w:val="24"/>
              </w:rPr>
            </w:pPr>
          </w:p>
          <w:p>
            <w:pPr>
              <w:snapToGrid w:val="0"/>
              <w:spacing w:line="40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经办人：              分管领导：</w:t>
            </w:r>
          </w:p>
          <w:p>
            <w:pPr>
              <w:wordWrap w:val="0"/>
              <w:snapToGrid w:val="0"/>
              <w:spacing w:line="400" w:lineRule="exact"/>
              <w:jc w:val="right"/>
              <w:rPr>
                <w:rFonts w:ascii="仿宋_GB2312" w:hAnsi="仿宋_GB2312" w:eastAsia="仿宋_GB2312" w:cs="仿宋_GB2312"/>
                <w:color w:val="auto"/>
                <w:sz w:val="24"/>
              </w:rPr>
            </w:pPr>
            <w:r>
              <w:rPr>
                <w:rFonts w:hint="eastAsia" w:ascii="仿宋_GB2312" w:hAnsi="仿宋_GB2312" w:eastAsia="仿宋_GB2312" w:cs="仿宋_GB2312"/>
                <w:color w:val="auto"/>
                <w:sz w:val="24"/>
              </w:rPr>
              <w:t xml:space="preserve">（盖章）     </w:t>
            </w:r>
          </w:p>
          <w:p>
            <w:pPr>
              <w:snapToGrid w:val="0"/>
              <w:spacing w:line="400" w:lineRule="exact"/>
              <w:ind w:firstLine="480" w:firstLineChars="20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 xml:space="preserve">                                年    月    日</w:t>
            </w:r>
          </w:p>
        </w:tc>
      </w:tr>
    </w:tbl>
    <w:p>
      <w:pPr>
        <w:adjustRightInd w:val="0"/>
        <w:snapToGrid w:val="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备注：1.申请主体属农业生产经营服务组织的需盖公章。</w:t>
      </w:r>
    </w:p>
    <w:p>
      <w:pPr>
        <w:numPr>
          <w:ilvl w:val="0"/>
          <w:numId w:val="0"/>
        </w:numPr>
        <w:adjustRightInd w:val="0"/>
        <w:snapToGrid w:val="0"/>
        <w:ind w:left="958" w:leftChars="342" w:hanging="240" w:hangingChars="1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rPr>
        <w:t>“建设</w:t>
      </w:r>
      <w:r>
        <w:rPr>
          <w:rFonts w:hint="eastAsia" w:ascii="仿宋_GB2312" w:hAnsi="仿宋_GB2312" w:eastAsia="仿宋_GB2312" w:cs="仿宋_GB2312"/>
          <w:color w:val="auto"/>
          <w:sz w:val="24"/>
          <w:lang w:eastAsia="zh-CN"/>
        </w:rPr>
        <w:t>内容</w:t>
      </w:r>
      <w:r>
        <w:rPr>
          <w:rFonts w:hint="eastAsia" w:ascii="仿宋_GB2312" w:hAnsi="仿宋_GB2312" w:eastAsia="仿宋_GB2312" w:cs="仿宋_GB2312"/>
          <w:color w:val="auto"/>
          <w:sz w:val="24"/>
        </w:rPr>
        <w:t>”填写项目建设内容、资金投入、建设周期等情况，“新增生产能力分析”填写项目建设完成后预期效益、产出产值等情况。</w:t>
      </w:r>
    </w:p>
    <w:p>
      <w:pPr>
        <w:numPr>
          <w:ilvl w:val="0"/>
          <w:numId w:val="0"/>
        </w:numPr>
        <w:adjustRightInd w:val="0"/>
        <w:snapToGrid w:val="0"/>
        <w:ind w:leftChars="0" w:firstLine="720" w:firstLineChars="300"/>
        <w:rPr>
          <w:rFonts w:hint="eastAsia" w:ascii="黑体" w:hAnsi="黑体" w:eastAsia="黑体" w:cs="黑体"/>
          <w:color w:val="auto"/>
          <w:kern w:val="0"/>
          <w:sz w:val="32"/>
          <w:szCs w:val="32"/>
        </w:rPr>
      </w:pPr>
      <w:r>
        <w:rPr>
          <w:rFonts w:hint="eastAsia" w:ascii="仿宋_GB2312" w:hAnsi="仿宋_GB2312" w:eastAsia="仿宋_GB2312" w:cs="仿宋_GB2312"/>
          <w:color w:val="auto"/>
          <w:sz w:val="24"/>
        </w:rPr>
        <w:t>3.</w:t>
      </w:r>
      <w:r>
        <w:rPr>
          <w:rFonts w:hint="eastAsia" w:ascii="仿宋_GB2312" w:hAnsi="仿宋_GB2312" w:eastAsia="仿宋_GB2312" w:cs="仿宋_GB2312"/>
          <w:color w:val="auto"/>
          <w:kern w:val="0"/>
          <w:sz w:val="24"/>
        </w:rPr>
        <w:t>此表一式三份，市农业农村局、镇（街</w:t>
      </w:r>
      <w:r>
        <w:rPr>
          <w:rFonts w:hint="eastAsia" w:ascii="仿宋_GB2312" w:hAnsi="仿宋_GB2312" w:eastAsia="仿宋_GB2312" w:cs="仿宋_GB2312"/>
          <w:color w:val="auto"/>
          <w:kern w:val="0"/>
          <w:sz w:val="24"/>
          <w:lang w:eastAsia="zh-CN"/>
        </w:rPr>
        <w:t>道</w:t>
      </w:r>
      <w:r>
        <w:rPr>
          <w:rFonts w:hint="eastAsia" w:ascii="仿宋_GB2312" w:hAnsi="仿宋_GB2312" w:eastAsia="仿宋_GB2312" w:cs="仿宋_GB2312"/>
          <w:color w:val="auto"/>
          <w:kern w:val="0"/>
          <w:sz w:val="24"/>
        </w:rPr>
        <w:t>）、实施主体各存一份。</w:t>
      </w:r>
    </w:p>
    <w:p>
      <w:pPr>
        <w:pStyle w:val="10"/>
        <w:spacing w:before="0" w:beforeAutospacing="0" w:after="0" w:afterAutospacing="0" w:line="600" w:lineRule="exact"/>
        <w:jc w:val="both"/>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附表</w:t>
      </w:r>
      <w:r>
        <w:rPr>
          <w:rFonts w:hint="eastAsia" w:ascii="仿宋_GB2312" w:hAnsi="仿宋_GB2312" w:eastAsia="仿宋_GB2312" w:cs="仿宋_GB2312"/>
          <w:color w:val="auto"/>
          <w:kern w:val="0"/>
          <w:sz w:val="32"/>
          <w:szCs w:val="32"/>
          <w:lang w:val="en-US" w:eastAsia="zh-CN"/>
        </w:rPr>
        <w:t>8：</w:t>
      </w:r>
    </w:p>
    <w:p>
      <w:pPr>
        <w:adjustRightInd w:val="0"/>
        <w:snapToGrid w:val="0"/>
        <w:rPr>
          <w:rFonts w:ascii="仿宋_GB2312" w:hAnsi="仿宋_GB2312" w:eastAsia="仿宋_GB2312" w:cs="仿宋_GB2312"/>
          <w:color w:val="auto"/>
          <w:sz w:val="15"/>
          <w:szCs w:val="15"/>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rPr>
        <w:t>义乌市</w:t>
      </w:r>
      <w:r>
        <w:rPr>
          <w:rFonts w:hint="eastAsia" w:ascii="方正小标宋简体" w:hAnsi="方正小标宋简体" w:eastAsia="方正小标宋简体" w:cs="方正小标宋简体"/>
          <w:color w:val="auto"/>
          <w:sz w:val="36"/>
          <w:szCs w:val="36"/>
          <w:lang w:eastAsia="zh-CN"/>
        </w:rPr>
        <w:t>农业“标准地”数字化配套设备安装项目</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申请表</w:t>
      </w:r>
    </w:p>
    <w:p>
      <w:pPr>
        <w:adjustRightInd w:val="0"/>
        <w:snapToGrid w:val="0"/>
        <w:jc w:val="center"/>
        <w:rPr>
          <w:rFonts w:ascii="仿宋_GB2312" w:hAnsi="仿宋_GB2312" w:eastAsia="仿宋_GB2312" w:cs="仿宋_GB2312"/>
          <w:b/>
          <w:bCs/>
          <w:color w:val="auto"/>
          <w:sz w:val="10"/>
          <w:szCs w:val="10"/>
        </w:rPr>
      </w:pPr>
    </w:p>
    <w:tbl>
      <w:tblPr>
        <w:tblStyle w:val="12"/>
        <w:tblW w:w="91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1"/>
        <w:gridCol w:w="1924"/>
        <w:gridCol w:w="292"/>
        <w:gridCol w:w="1545"/>
        <w:gridCol w:w="582"/>
        <w:gridCol w:w="855"/>
        <w:gridCol w:w="18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创建单位</w:t>
            </w:r>
          </w:p>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（盖章）</w:t>
            </w:r>
          </w:p>
        </w:tc>
        <w:tc>
          <w:tcPr>
            <w:tcW w:w="2216"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545"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工商注册号</w:t>
            </w:r>
          </w:p>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(身份证号)</w:t>
            </w:r>
          </w:p>
        </w:tc>
        <w:tc>
          <w:tcPr>
            <w:tcW w:w="3285" w:type="dxa"/>
            <w:gridSpan w:val="3"/>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ascii="仿宋_GB2312" w:hAnsi="仿宋_GB2312" w:eastAsia="仿宋_GB2312" w:cs="仿宋_GB2312"/>
                <w:color w:val="auto"/>
                <w:sz w:val="24"/>
              </w:rPr>
            </w:pPr>
          </w:p>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w:t>
            </w:r>
          </w:p>
        </w:tc>
        <w:tc>
          <w:tcPr>
            <w:tcW w:w="2216"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ind w:right="71" w:rightChars="34"/>
              <w:jc w:val="center"/>
              <w:rPr>
                <w:rFonts w:ascii="仿宋_GB2312" w:hAnsi="仿宋_GB2312" w:eastAsia="仿宋_GB2312" w:cs="仿宋_GB2312"/>
                <w:color w:val="auto"/>
                <w:kern w:val="0"/>
                <w:sz w:val="24"/>
              </w:rPr>
            </w:pPr>
          </w:p>
        </w:tc>
        <w:tc>
          <w:tcPr>
            <w:tcW w:w="1545" w:type="dxa"/>
            <w:tcBorders>
              <w:top w:val="single" w:color="auto" w:sz="4" w:space="0"/>
              <w:left w:val="nil"/>
              <w:bottom w:val="single" w:color="auto" w:sz="4" w:space="0"/>
              <w:right w:val="single" w:color="auto" w:sz="4" w:space="0"/>
            </w:tcBorders>
            <w:noWrap w:val="0"/>
            <w:vAlign w:val="center"/>
          </w:tcPr>
          <w:p>
            <w:pPr>
              <w:snapToGrid w:val="0"/>
              <w:spacing w:line="400" w:lineRule="exact"/>
              <w:ind w:right="71" w:rightChars="34"/>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联系电话</w:t>
            </w:r>
          </w:p>
        </w:tc>
        <w:tc>
          <w:tcPr>
            <w:tcW w:w="3285" w:type="dxa"/>
            <w:gridSpan w:val="3"/>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“标准地”名称</w:t>
            </w:r>
          </w:p>
        </w:tc>
        <w:tc>
          <w:tcPr>
            <w:tcW w:w="2216"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212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“标准地”类别</w:t>
            </w:r>
          </w:p>
        </w:tc>
        <w:tc>
          <w:tcPr>
            <w:tcW w:w="270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“标准地”</w:t>
            </w:r>
            <w:r>
              <w:rPr>
                <w:rFonts w:hint="eastAsia" w:ascii="仿宋_GB2312" w:hAnsi="仿宋_GB2312" w:eastAsia="仿宋_GB2312" w:cs="仿宋_GB2312"/>
                <w:color w:val="auto"/>
                <w:sz w:val="24"/>
              </w:rPr>
              <w:t>地址</w:t>
            </w:r>
          </w:p>
        </w:tc>
        <w:tc>
          <w:tcPr>
            <w:tcW w:w="7046" w:type="dxa"/>
            <w:gridSpan w:val="6"/>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基地作物</w:t>
            </w:r>
          </w:p>
        </w:tc>
        <w:tc>
          <w:tcPr>
            <w:tcW w:w="2216"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545"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基地面积</w:t>
            </w:r>
          </w:p>
        </w:tc>
        <w:tc>
          <w:tcPr>
            <w:tcW w:w="3285" w:type="dxa"/>
            <w:gridSpan w:val="3"/>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rPr>
              <w:t>开户行</w:t>
            </w:r>
          </w:p>
        </w:tc>
        <w:tc>
          <w:tcPr>
            <w:tcW w:w="2216"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545"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kern w:val="0"/>
                <w:sz w:val="24"/>
                <w:lang w:eastAsia="zh-CN"/>
              </w:rPr>
              <w:t>账</w:t>
            </w:r>
            <w:r>
              <w:rPr>
                <w:rFonts w:hint="eastAsia" w:ascii="仿宋_GB2312" w:hAnsi="仿宋_GB2312" w:eastAsia="仿宋_GB2312" w:cs="仿宋_GB2312"/>
                <w:color w:val="auto"/>
                <w:kern w:val="0"/>
                <w:sz w:val="24"/>
              </w:rPr>
              <w:t>号或卡号</w:t>
            </w:r>
          </w:p>
        </w:tc>
        <w:tc>
          <w:tcPr>
            <w:tcW w:w="3285" w:type="dxa"/>
            <w:gridSpan w:val="3"/>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60"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69" w:rightChars="-33" w:firstLine="120" w:firstLineChar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主要建设内容</w:t>
            </w:r>
          </w:p>
        </w:tc>
        <w:tc>
          <w:tcPr>
            <w:tcW w:w="7046" w:type="dxa"/>
            <w:gridSpan w:val="6"/>
            <w:tcBorders>
              <w:top w:val="single" w:color="auto" w:sz="4" w:space="0"/>
              <w:left w:val="nil"/>
              <w:bottom w:val="single" w:color="auto" w:sz="4" w:space="0"/>
              <w:right w:val="single" w:color="auto" w:sz="4" w:space="0"/>
            </w:tcBorders>
            <w:noWrap w:val="0"/>
            <w:vAlign w:val="center"/>
          </w:tcPr>
          <w:p>
            <w:pPr>
              <w:spacing w:line="400" w:lineRule="exact"/>
              <w:ind w:right="-468" w:rightChars="-223"/>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80"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46" w:rightChars="-22" w:firstLine="120" w:firstLineChars="50"/>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新增生产能力</w:t>
            </w:r>
          </w:p>
          <w:p>
            <w:pPr>
              <w:spacing w:line="400" w:lineRule="exact"/>
              <w:ind w:right="-46" w:rightChars="-22" w:firstLine="120" w:firstLineChars="50"/>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分析</w:t>
            </w:r>
          </w:p>
        </w:tc>
        <w:tc>
          <w:tcPr>
            <w:tcW w:w="7046" w:type="dxa"/>
            <w:gridSpan w:val="6"/>
            <w:tcBorders>
              <w:top w:val="single" w:color="auto" w:sz="4" w:space="0"/>
              <w:left w:val="nil"/>
              <w:bottom w:val="single" w:color="auto" w:sz="4" w:space="0"/>
              <w:right w:val="single" w:color="auto" w:sz="4" w:space="0"/>
            </w:tcBorders>
            <w:noWrap w:val="0"/>
            <w:vAlign w:val="center"/>
          </w:tcPr>
          <w:p>
            <w:pPr>
              <w:spacing w:line="400" w:lineRule="exact"/>
              <w:ind w:right="-468" w:rightChars="-223"/>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2"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机具设备名称</w:t>
            </w:r>
          </w:p>
        </w:tc>
        <w:tc>
          <w:tcPr>
            <w:tcW w:w="1924"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规模（数量）</w:t>
            </w:r>
          </w:p>
        </w:tc>
        <w:tc>
          <w:tcPr>
            <w:tcW w:w="1837"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单价（万元）</w:t>
            </w:r>
          </w:p>
        </w:tc>
        <w:tc>
          <w:tcPr>
            <w:tcW w:w="1437"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投资（万元）</w:t>
            </w:r>
          </w:p>
        </w:tc>
        <w:tc>
          <w:tcPr>
            <w:tcW w:w="1848"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924"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837"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437"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848"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7"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924"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837"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437"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848"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7"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924"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837"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437"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848"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9" w:hRule="atLeast"/>
          <w:jc w:val="center"/>
        </w:trPr>
        <w:tc>
          <w:tcPr>
            <w:tcW w:w="212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924"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837"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437" w:type="dxa"/>
            <w:gridSpan w:val="2"/>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848" w:type="dxa"/>
            <w:tcBorders>
              <w:top w:val="single" w:color="auto" w:sz="4" w:space="0"/>
              <w:left w:val="nil"/>
              <w:bottom w:val="nil"/>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4" w:hRule="atLeast"/>
          <w:jc w:val="center"/>
        </w:trPr>
        <w:tc>
          <w:tcPr>
            <w:tcW w:w="404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r>
              <w:rPr>
                <w:rFonts w:hint="eastAsia" w:ascii="仿宋_GB2312" w:hAnsi="仿宋_GB2312" w:eastAsia="仿宋_GB2312" w:cs="仿宋_GB2312"/>
                <w:color w:val="auto"/>
                <w:spacing w:val="-20"/>
                <w:sz w:val="24"/>
              </w:rPr>
              <w:t>合计</w:t>
            </w:r>
          </w:p>
        </w:tc>
        <w:tc>
          <w:tcPr>
            <w:tcW w:w="183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pacing w:val="-20"/>
                <w:sz w:val="24"/>
              </w:rPr>
            </w:pPr>
          </w:p>
        </w:tc>
        <w:tc>
          <w:tcPr>
            <w:tcW w:w="1437" w:type="dxa"/>
            <w:gridSpan w:val="2"/>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c>
          <w:tcPr>
            <w:tcW w:w="1848"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46" w:hRule="atLeast"/>
          <w:jc w:val="center"/>
        </w:trPr>
        <w:tc>
          <w:tcPr>
            <w:tcW w:w="2121"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镇(街</w:t>
            </w:r>
            <w:r>
              <w:rPr>
                <w:rFonts w:hint="eastAsia" w:ascii="仿宋_GB2312" w:hAnsi="仿宋_GB2312" w:eastAsia="仿宋_GB2312" w:cs="仿宋_GB2312"/>
                <w:color w:val="auto"/>
                <w:sz w:val="24"/>
                <w:lang w:eastAsia="zh-CN"/>
              </w:rPr>
              <w:t>道</w:t>
            </w:r>
            <w:r>
              <w:rPr>
                <w:rFonts w:hint="eastAsia" w:ascii="仿宋_GB2312" w:hAnsi="仿宋_GB2312" w:eastAsia="仿宋_GB2312" w:cs="仿宋_GB2312"/>
                <w:color w:val="auto"/>
                <w:sz w:val="24"/>
              </w:rPr>
              <w:t>)</w:t>
            </w:r>
          </w:p>
          <w:p>
            <w:pPr>
              <w:widowControl/>
              <w:spacing w:line="40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审核意见</w:t>
            </w:r>
          </w:p>
        </w:tc>
        <w:tc>
          <w:tcPr>
            <w:tcW w:w="7046" w:type="dxa"/>
            <w:gridSpan w:val="6"/>
            <w:tcBorders>
              <w:top w:val="single" w:color="auto" w:sz="4" w:space="0"/>
              <w:left w:val="nil"/>
              <w:bottom w:val="single" w:color="auto" w:sz="4" w:space="0"/>
              <w:right w:val="single" w:color="auto" w:sz="4" w:space="0"/>
            </w:tcBorders>
            <w:noWrap w:val="0"/>
            <w:vAlign w:val="bottom"/>
          </w:tcPr>
          <w:p>
            <w:pPr>
              <w:snapToGrid w:val="0"/>
              <w:spacing w:line="400" w:lineRule="exact"/>
              <w:jc w:val="left"/>
              <w:rPr>
                <w:rFonts w:hint="eastAsia" w:ascii="仿宋_GB2312" w:hAnsi="仿宋_GB2312" w:eastAsia="仿宋_GB2312" w:cs="仿宋_GB2312"/>
                <w:color w:val="auto"/>
                <w:sz w:val="24"/>
              </w:rPr>
            </w:pPr>
          </w:p>
          <w:p>
            <w:pPr>
              <w:pStyle w:val="3"/>
              <w:rPr>
                <w:rFonts w:hint="eastAsia"/>
                <w:color w:val="auto"/>
              </w:rPr>
            </w:pPr>
          </w:p>
          <w:p>
            <w:pPr>
              <w:snapToGrid w:val="0"/>
              <w:spacing w:line="40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经办人：              分管领导：</w:t>
            </w: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 xml:space="preserve">（盖章）     </w:t>
            </w:r>
          </w:p>
          <w:p>
            <w:pPr>
              <w:snapToGrid w:val="0"/>
              <w:spacing w:line="400" w:lineRule="exact"/>
              <w:ind w:firstLine="480" w:firstLineChars="20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sz w:val="24"/>
              </w:rPr>
              <w:t xml:space="preserve">                                年    月    日</w:t>
            </w:r>
          </w:p>
        </w:tc>
      </w:tr>
    </w:tbl>
    <w:p>
      <w:pPr>
        <w:adjustRightInd w:val="0"/>
        <w:snapToGrid w:val="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备注：1.申请主体属农业生产经营服务组织的需盖公章。</w:t>
      </w:r>
    </w:p>
    <w:p>
      <w:pPr>
        <w:numPr>
          <w:ilvl w:val="0"/>
          <w:numId w:val="0"/>
        </w:numPr>
        <w:adjustRightInd w:val="0"/>
        <w:snapToGrid w:val="0"/>
        <w:ind w:left="959" w:leftChars="228" w:hanging="480" w:hanging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 xml:space="preserve">  2.</w:t>
      </w:r>
      <w:r>
        <w:rPr>
          <w:rFonts w:hint="eastAsia" w:ascii="仿宋_GB2312" w:hAnsi="仿宋_GB2312" w:eastAsia="仿宋_GB2312" w:cs="仿宋_GB2312"/>
          <w:color w:val="auto"/>
          <w:sz w:val="24"/>
        </w:rPr>
        <w:t>“建设</w:t>
      </w:r>
      <w:r>
        <w:rPr>
          <w:rFonts w:hint="eastAsia" w:ascii="仿宋_GB2312" w:hAnsi="仿宋_GB2312" w:eastAsia="仿宋_GB2312" w:cs="仿宋_GB2312"/>
          <w:color w:val="auto"/>
          <w:sz w:val="24"/>
          <w:lang w:eastAsia="zh-CN"/>
        </w:rPr>
        <w:t>内容</w:t>
      </w:r>
      <w:r>
        <w:rPr>
          <w:rFonts w:hint="eastAsia" w:ascii="仿宋_GB2312" w:hAnsi="仿宋_GB2312" w:eastAsia="仿宋_GB2312" w:cs="仿宋_GB2312"/>
          <w:color w:val="auto"/>
          <w:sz w:val="24"/>
        </w:rPr>
        <w:t>”填写项目建设内容、资金投入、建设周期等情况，“新增生产能力分析”填写项目建设完成后预期效益、产出产值等情况。</w:t>
      </w:r>
    </w:p>
    <w:p>
      <w:pPr>
        <w:numPr>
          <w:ilvl w:val="0"/>
          <w:numId w:val="0"/>
        </w:numPr>
        <w:adjustRightInd w:val="0"/>
        <w:snapToGrid w:val="0"/>
        <w:ind w:firstLine="720" w:firstLineChars="300"/>
        <w:rPr>
          <w:color w:val="auto"/>
          <w:sz w:val="11"/>
          <w:szCs w:val="11"/>
        </w:rPr>
      </w:pPr>
      <w:r>
        <w:rPr>
          <w:rFonts w:hint="eastAsia" w:ascii="仿宋_GB2312" w:hAnsi="仿宋_GB2312" w:eastAsia="仿宋_GB2312" w:cs="仿宋_GB2312"/>
          <w:color w:val="auto"/>
          <w:sz w:val="24"/>
        </w:rPr>
        <w:t>3.</w:t>
      </w:r>
      <w:r>
        <w:rPr>
          <w:rFonts w:hint="eastAsia" w:ascii="仿宋_GB2312" w:hAnsi="仿宋_GB2312" w:eastAsia="仿宋_GB2312" w:cs="仿宋_GB2312"/>
          <w:color w:val="auto"/>
          <w:kern w:val="0"/>
          <w:sz w:val="24"/>
        </w:rPr>
        <w:t>此表一式三份，农业农村局、镇（街</w:t>
      </w:r>
      <w:r>
        <w:rPr>
          <w:rFonts w:hint="eastAsia" w:ascii="仿宋_GB2312" w:hAnsi="仿宋_GB2312" w:eastAsia="仿宋_GB2312" w:cs="仿宋_GB2312"/>
          <w:color w:val="auto"/>
          <w:kern w:val="0"/>
          <w:sz w:val="24"/>
          <w:lang w:eastAsia="zh-CN"/>
        </w:rPr>
        <w:t>道</w:t>
      </w:r>
      <w:r>
        <w:rPr>
          <w:rFonts w:hint="eastAsia" w:ascii="仿宋_GB2312" w:hAnsi="仿宋_GB2312" w:eastAsia="仿宋_GB2312" w:cs="仿宋_GB2312"/>
          <w:color w:val="auto"/>
          <w:kern w:val="0"/>
          <w:sz w:val="24"/>
        </w:rPr>
        <w:t>）、实施主体各存一份。</w:t>
      </w:r>
    </w:p>
    <w:p>
      <w:pPr>
        <w:keepNext w:val="0"/>
        <w:keepLines w:val="0"/>
        <w:pageBreakBefore w:val="0"/>
        <w:widowControl w:val="0"/>
        <w:kinsoku/>
        <w:wordWrap/>
        <w:overflowPunct/>
        <w:topLinePunct w:val="0"/>
        <w:autoSpaceDE/>
        <w:autoSpaceDN/>
        <w:bidi w:val="0"/>
        <w:spacing w:line="580" w:lineRule="exact"/>
        <w:textAlignment w:val="auto"/>
        <w:rPr>
          <w:rFonts w:ascii="黑体" w:hAnsi="黑体" w:eastAsia="黑体" w:cs="黑体"/>
          <w:color w:val="auto"/>
          <w:sz w:val="32"/>
          <w:szCs w:val="32"/>
        </w:rPr>
      </w:pPr>
      <w:r>
        <w:rPr>
          <w:rFonts w:hint="eastAsia" w:ascii="黑体" w:hAnsi="黑体" w:eastAsia="黑体" w:cs="黑体"/>
          <w:color w:val="auto"/>
          <w:sz w:val="32"/>
          <w:szCs w:val="32"/>
        </w:rPr>
        <w:t>附件5</w: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方正小标宋简体" w:eastAsia="方正小标宋简体"/>
          <w:color w:val="auto"/>
          <w:sz w:val="36"/>
          <w:szCs w:val="36"/>
        </w:rPr>
      </w:pPr>
      <w:r>
        <w:rPr>
          <w:rFonts w:hint="eastAsia" w:ascii="方正小标宋简体" w:eastAsia="方正小标宋简体"/>
          <w:color w:val="auto"/>
          <w:sz w:val="36"/>
          <w:szCs w:val="36"/>
        </w:rPr>
        <w:t>畜牧业设施提升改造项目补助实施细则</w:t>
      </w:r>
    </w:p>
    <w:p>
      <w:pPr>
        <w:keepNext w:val="0"/>
        <w:keepLines w:val="0"/>
        <w:pageBreakBefore w:val="0"/>
        <w:widowControl w:val="0"/>
        <w:kinsoku/>
        <w:wordWrap/>
        <w:overflowPunct/>
        <w:topLinePunct w:val="0"/>
        <w:autoSpaceDE/>
        <w:autoSpaceDN/>
        <w:bidi w:val="0"/>
        <w:spacing w:line="580" w:lineRule="exact"/>
        <w:ind w:firstLine="627" w:firstLineChars="196"/>
        <w:textAlignment w:val="auto"/>
        <w:rPr>
          <w:rFonts w:hint="eastAsia" w:ascii="黑体" w:hAnsi="黑体" w:eastAsia="黑体"/>
          <w:bCs/>
          <w:color w:val="auto"/>
          <w:sz w:val="32"/>
          <w:szCs w:val="32"/>
        </w:rPr>
      </w:pPr>
    </w:p>
    <w:p>
      <w:pPr>
        <w:keepNext w:val="0"/>
        <w:keepLines w:val="0"/>
        <w:pageBreakBefore w:val="0"/>
        <w:widowControl w:val="0"/>
        <w:kinsoku/>
        <w:wordWrap/>
        <w:overflowPunct/>
        <w:topLinePunct w:val="0"/>
        <w:autoSpaceDE/>
        <w:autoSpaceDN/>
        <w:bidi w:val="0"/>
        <w:spacing w:line="580" w:lineRule="exact"/>
        <w:ind w:firstLine="627" w:firstLineChars="196"/>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一、申报对象</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义乌市域范围内畜禽规模养殖场、畜禽定点屠宰场、病死畜禽无害化处理厂。</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二、补助内容</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color w:val="auto"/>
          <w:sz w:val="32"/>
          <w:szCs w:val="32"/>
          <w:lang w:eastAsia="zh-CN"/>
        </w:rPr>
        <w:t>（一）</w:t>
      </w:r>
      <w:r>
        <w:rPr>
          <w:rFonts w:hint="eastAsia" w:ascii="楷体_GB2312" w:hAnsi="楷体_GB2312" w:eastAsia="楷体_GB2312" w:cs="楷体_GB2312"/>
          <w:b w:val="0"/>
          <w:bCs/>
          <w:color w:val="auto"/>
          <w:sz w:val="32"/>
          <w:szCs w:val="32"/>
        </w:rPr>
        <w:t>畜禽规模养殖场提升改造项目</w:t>
      </w:r>
      <w:r>
        <w:rPr>
          <w:rFonts w:hint="eastAsia" w:ascii="楷体_GB2312" w:hAnsi="楷体_GB2312" w:eastAsia="楷体_GB2312" w:cs="楷体_GB2312"/>
          <w:b w:val="0"/>
          <w:bCs/>
          <w:color w:val="auto"/>
          <w:sz w:val="32"/>
          <w:szCs w:val="32"/>
          <w:lang w:eastAsia="zh-CN"/>
        </w:rPr>
        <w:t>。</w:t>
      </w:r>
      <w:r>
        <w:rPr>
          <w:rFonts w:hint="eastAsia" w:ascii="仿宋_GB2312" w:hAnsi="仿宋_GB2312" w:eastAsia="仿宋_GB2312" w:cs="仿宋_GB2312"/>
          <w:color w:val="auto"/>
          <w:sz w:val="32"/>
          <w:szCs w:val="32"/>
        </w:rPr>
        <w:t>主要支持畜禽养殖设施设备更新改造提升（包括养殖设施更新改造，饲料制粒机、自动喂料系统、节水系统等设施更新提升）；生物安全水平提升（包括消毒通道、电动高压消毒机、洗消间、移动式出猪台、荧光PCR检测仪等）；环境控制提升（包括湿帘、地暖、除臭装置、防虫网、防鼠板等）；数字化应用设备提升（包括视频监控系统、智能管理软件等）；粪污资源化利用提升改造（包括干湿分离机、粪污生化处理设施等）。</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color w:val="auto"/>
          <w:sz w:val="32"/>
          <w:szCs w:val="32"/>
        </w:rPr>
        <w:t>2.畜禽屠宰场（厂）新建或提升改造项目</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color w:val="auto"/>
          <w:sz w:val="32"/>
          <w:szCs w:val="32"/>
        </w:rPr>
        <w:t>主要支持符合规划的畜禽屠宰企业生产工艺建设及改造，检验检疫能力和生物安全水平提升（包括仪器设备购置和洗消设施建设及提升改造），冷链设施设备、数字化应用设施建设等。</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b/>
          <w:color w:val="auto"/>
          <w:sz w:val="32"/>
          <w:szCs w:val="32"/>
        </w:rPr>
      </w:pPr>
      <w:r>
        <w:rPr>
          <w:rFonts w:hint="eastAsia" w:ascii="楷体_GB2312" w:hAnsi="楷体_GB2312" w:eastAsia="楷体_GB2312" w:cs="楷体_GB2312"/>
          <w:b w:val="0"/>
          <w:bCs/>
          <w:color w:val="auto"/>
          <w:sz w:val="32"/>
          <w:szCs w:val="32"/>
        </w:rPr>
        <w:t>3.病死畜禽无害化处理厂提升改造项目</w:t>
      </w:r>
      <w:r>
        <w:rPr>
          <w:rFonts w:hint="eastAsia" w:ascii="楷体_GB2312" w:hAnsi="楷体_GB2312" w:eastAsia="楷体_GB2312" w:cs="楷体_GB2312"/>
          <w:b w:val="0"/>
          <w:bCs/>
          <w:color w:val="auto"/>
          <w:sz w:val="32"/>
          <w:szCs w:val="32"/>
          <w:lang w:eastAsia="zh-CN"/>
        </w:rPr>
        <w:t>。</w:t>
      </w:r>
      <w:r>
        <w:rPr>
          <w:rFonts w:hint="eastAsia" w:ascii="仿宋_GB2312" w:hAnsi="仿宋_GB2312" w:eastAsia="仿宋_GB2312" w:cs="仿宋_GB2312"/>
          <w:color w:val="auto"/>
          <w:sz w:val="32"/>
          <w:szCs w:val="32"/>
        </w:rPr>
        <w:t>主要支持处理工艺升级改造，生物安全水平提升（包括病源学检测仪器设备、高温洗消消毒、封闭式运输车辆等），环境控制、数字化应用设备等。</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三、补助标准</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按项目投资额给予50%补助，单个项目补助不超过100万元。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仿宋" w:eastAsia="黑体"/>
          <w:color w:val="auto"/>
          <w:kern w:val="0"/>
          <w:sz w:val="32"/>
          <w:szCs w:val="32"/>
        </w:rPr>
      </w:pPr>
      <w:r>
        <w:rPr>
          <w:rFonts w:hint="eastAsia" w:ascii="黑体" w:hAnsi="仿宋" w:eastAsia="黑体"/>
          <w:color w:val="auto"/>
          <w:kern w:val="0"/>
          <w:sz w:val="32"/>
          <w:szCs w:val="32"/>
        </w:rPr>
        <w:t>四、申报材料</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项目申报文本；</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建设主体资质；</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 w:eastAsia="仿宋_GB2312"/>
          <w:b/>
          <w:color w:val="auto"/>
          <w:kern w:val="0"/>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必要的附件：包括土地承包协议、土地使用证明、地块平面图、反映项目建设内容现状的图片等，牵涉到选址、环评、用地等前置审批条件的项目，需提供相关审批依据。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rPr>
        <w:t>上述材料一式三份，按顺序装订成册。项目申报表为原件，其余复印件由镇（街道）负责真实性审核。</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仿宋" w:eastAsia="黑体"/>
          <w:color w:val="auto"/>
          <w:kern w:val="0"/>
          <w:sz w:val="32"/>
          <w:szCs w:val="32"/>
        </w:rPr>
      </w:pPr>
      <w:r>
        <w:rPr>
          <w:rFonts w:hint="eastAsia" w:ascii="黑体" w:hAnsi="仿宋" w:eastAsia="黑体"/>
          <w:color w:val="auto"/>
          <w:kern w:val="0"/>
          <w:sz w:val="32"/>
          <w:szCs w:val="32"/>
        </w:rPr>
        <w:t>四、操作程序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color w:val="auto"/>
          <w:kern w:val="0"/>
          <w:sz w:val="32"/>
          <w:szCs w:val="32"/>
        </w:rPr>
      </w:pPr>
      <w:r>
        <w:rPr>
          <w:rFonts w:hint="eastAsia" w:ascii="楷体_GB2312" w:hAnsi="楷体_GB2312" w:eastAsia="楷体_GB2312" w:cs="楷体_GB2312"/>
          <w:b w:val="0"/>
          <w:bCs/>
          <w:color w:val="auto"/>
          <w:kern w:val="0"/>
          <w:sz w:val="32"/>
          <w:szCs w:val="32"/>
          <w:lang w:eastAsia="zh-CN"/>
        </w:rPr>
        <w:t>（一）</w:t>
      </w:r>
      <w:r>
        <w:rPr>
          <w:rFonts w:hint="eastAsia" w:ascii="楷体_GB2312" w:hAnsi="楷体_GB2312" w:eastAsia="楷体_GB2312" w:cs="楷体_GB2312"/>
          <w:b w:val="0"/>
          <w:bCs/>
          <w:color w:val="auto"/>
          <w:kern w:val="0"/>
          <w:sz w:val="32"/>
          <w:szCs w:val="32"/>
        </w:rPr>
        <w:t>申报、审核。</w:t>
      </w:r>
      <w:r>
        <w:rPr>
          <w:rFonts w:hint="eastAsia" w:ascii="仿宋_GB2312" w:hAnsi="仿宋" w:eastAsia="仿宋_GB2312"/>
          <w:color w:val="auto"/>
          <w:kern w:val="0"/>
          <w:sz w:val="32"/>
          <w:szCs w:val="32"/>
        </w:rPr>
        <w:t>业主向所在镇（街道）提出申请，提交申报材料。镇</w:t>
      </w:r>
      <w:r>
        <w:rPr>
          <w:rFonts w:hint="eastAsia" w:ascii="仿宋_GB2312" w:hAnsi="仿宋" w:eastAsia="仿宋_GB2312"/>
          <w:color w:val="auto"/>
          <w:kern w:val="0"/>
          <w:sz w:val="32"/>
          <w:szCs w:val="32"/>
          <w:lang w:eastAsia="zh-CN"/>
        </w:rPr>
        <w:t>（街道）</w:t>
      </w:r>
      <w:r>
        <w:rPr>
          <w:rFonts w:hint="eastAsia" w:ascii="仿宋_GB2312" w:hAnsi="仿宋" w:eastAsia="仿宋_GB2312"/>
          <w:color w:val="auto"/>
          <w:kern w:val="0"/>
          <w:sz w:val="32"/>
          <w:szCs w:val="32"/>
        </w:rPr>
        <w:t>对项目申报材料和项目真实性进行初审，并签署意见后报农业农村局</w:t>
      </w:r>
      <w:r>
        <w:rPr>
          <w:rFonts w:hint="eastAsia" w:ascii="仿宋_GB2312" w:hAnsi="仿宋" w:eastAsia="仿宋_GB2312"/>
          <w:color w:val="auto"/>
          <w:kern w:val="0"/>
          <w:sz w:val="32"/>
          <w:szCs w:val="32"/>
          <w:lang w:eastAsia="zh-CN"/>
        </w:rPr>
        <w:t>（畜牧农机中心）</w:t>
      </w:r>
      <w:r>
        <w:rPr>
          <w:rFonts w:hint="eastAsia" w:ascii="仿宋_GB2312" w:hAnsi="仿宋" w:eastAsia="仿宋_GB2312"/>
          <w:color w:val="auto"/>
          <w:kern w:val="0"/>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val="0"/>
          <w:bCs/>
          <w:color w:val="auto"/>
          <w:kern w:val="0"/>
          <w:sz w:val="32"/>
          <w:szCs w:val="32"/>
          <w:lang w:eastAsia="zh-CN"/>
        </w:rPr>
        <w:t>（二）评审、立项。</w:t>
      </w:r>
      <w:r>
        <w:rPr>
          <w:rFonts w:hint="eastAsia" w:ascii="仿宋_GB2312" w:hAnsi="仿宋" w:eastAsia="仿宋_GB2312"/>
          <w:color w:val="auto"/>
          <w:kern w:val="0"/>
          <w:sz w:val="32"/>
          <w:szCs w:val="32"/>
        </w:rPr>
        <w:t>农业农村局组织申报项目评审，通过</w:t>
      </w:r>
      <w:r>
        <w:rPr>
          <w:rFonts w:hint="eastAsia" w:ascii="仿宋_GB2312" w:hAnsi="仿宋_GB2312" w:eastAsia="仿宋_GB2312" w:cs="仿宋_GB2312"/>
          <w:color w:val="auto"/>
          <w:sz w:val="32"/>
          <w:szCs w:val="32"/>
        </w:rPr>
        <w:t>实地勘验和审查审核的，</w:t>
      </w:r>
      <w:r>
        <w:rPr>
          <w:rFonts w:hint="eastAsia" w:ascii="仿宋_GB2312" w:hAnsi="仿宋" w:eastAsia="仿宋_GB2312"/>
          <w:color w:val="auto"/>
          <w:kern w:val="0"/>
          <w:sz w:val="32"/>
          <w:szCs w:val="32"/>
        </w:rPr>
        <w:t>实行资金竞争性分配，择优立项（</w:t>
      </w:r>
      <w:r>
        <w:rPr>
          <w:rFonts w:hint="eastAsia" w:ascii="仿宋_GB2312" w:hAnsi="仿宋_GB2312" w:eastAsia="仿宋_GB2312" w:cs="仿宋_GB2312"/>
          <w:color w:val="auto"/>
          <w:sz w:val="32"/>
          <w:szCs w:val="32"/>
        </w:rPr>
        <w:t>项目储备库内项目优先立项</w:t>
      </w:r>
      <w:r>
        <w:rPr>
          <w:rFonts w:hint="eastAsia" w:ascii="仿宋_GB2312" w:hAnsi="仿宋" w:eastAsia="仿宋_GB2312"/>
          <w:color w:val="auto"/>
          <w:kern w:val="0"/>
          <w:sz w:val="32"/>
          <w:szCs w:val="32"/>
        </w:rPr>
        <w:t>）。立项方案在</w:t>
      </w:r>
      <w:r>
        <w:rPr>
          <w:rFonts w:hint="eastAsia" w:ascii="仿宋_GB2312" w:hAnsi="宋体" w:eastAsia="仿宋_GB2312" w:cs="宋体"/>
          <w:color w:val="auto"/>
          <w:kern w:val="0"/>
          <w:sz w:val="32"/>
          <w:szCs w:val="32"/>
        </w:rPr>
        <w:t>农业农村局政务公开专栏</w:t>
      </w:r>
      <w:r>
        <w:rPr>
          <w:rFonts w:hint="eastAsia" w:ascii="仿宋_GB2312" w:hAnsi="仿宋" w:eastAsia="仿宋_GB2312"/>
          <w:color w:val="auto"/>
          <w:kern w:val="0"/>
          <w:sz w:val="32"/>
          <w:szCs w:val="32"/>
        </w:rPr>
        <w:t>上公示，公示无异议后正式</w:t>
      </w:r>
      <w:r>
        <w:rPr>
          <w:rFonts w:hint="eastAsia" w:ascii="仿宋_GB2312" w:hAnsi="仿宋_GB2312" w:eastAsia="仿宋_GB2312" w:cs="仿宋_GB2312"/>
          <w:color w:val="auto"/>
          <w:sz w:val="32"/>
          <w:szCs w:val="32"/>
        </w:rPr>
        <w:t>立项，下达项目建设计划。</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color w:val="auto"/>
          <w:kern w:val="0"/>
          <w:sz w:val="32"/>
          <w:szCs w:val="32"/>
        </w:rPr>
      </w:pPr>
      <w:r>
        <w:rPr>
          <w:rFonts w:hint="eastAsia" w:ascii="楷体_GB2312" w:hAnsi="楷体_GB2312" w:eastAsia="楷体_GB2312" w:cs="楷体_GB2312"/>
          <w:b w:val="0"/>
          <w:bCs/>
          <w:color w:val="auto"/>
          <w:kern w:val="0"/>
          <w:sz w:val="32"/>
          <w:szCs w:val="32"/>
          <w:lang w:eastAsia="zh-CN"/>
        </w:rPr>
        <w:t>（三）实施、监管。</w:t>
      </w:r>
      <w:r>
        <w:rPr>
          <w:rFonts w:hint="eastAsia" w:ascii="仿宋_GB2312" w:hAnsi="仿宋_GB2312" w:eastAsia="仿宋_GB2312" w:cs="仿宋_GB2312"/>
          <w:color w:val="auto"/>
          <w:sz w:val="32"/>
          <w:szCs w:val="32"/>
        </w:rPr>
        <w:t>项目建设计划下达后，项目建设单位应严格按照计划，认真组织实施，确保项目进度和质量。</w:t>
      </w:r>
      <w:r>
        <w:rPr>
          <w:rFonts w:hint="eastAsia" w:ascii="仿宋_GB2312" w:hAnsi="仿宋" w:eastAsia="仿宋_GB2312"/>
          <w:color w:val="auto"/>
          <w:kern w:val="0"/>
          <w:sz w:val="32"/>
          <w:szCs w:val="32"/>
        </w:rPr>
        <w:t>实施过程中原则上不得擅自调整项目建设内容，确需调整，须向农业农村局报批。</w:t>
      </w:r>
      <w:r>
        <w:rPr>
          <w:rFonts w:hint="eastAsia" w:ascii="仿宋_GB2312" w:hAnsi="仿宋_GB2312" w:eastAsia="仿宋_GB2312" w:cs="仿宋_GB2312"/>
          <w:color w:val="auto"/>
          <w:sz w:val="32"/>
          <w:szCs w:val="32"/>
        </w:rPr>
        <w:t>项目所在地镇（街）及农业农村局应加强项目实施的检查指导和监管，帮助项目实施单位解决实施中遇到的困难。</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color w:val="auto"/>
          <w:kern w:val="0"/>
          <w:sz w:val="32"/>
          <w:szCs w:val="32"/>
        </w:rPr>
      </w:pPr>
      <w:r>
        <w:rPr>
          <w:rFonts w:hint="eastAsia" w:ascii="楷体_GB2312" w:hAnsi="楷体_GB2312" w:eastAsia="楷体_GB2312" w:cs="楷体_GB2312"/>
          <w:b w:val="0"/>
          <w:bCs/>
          <w:color w:val="auto"/>
          <w:kern w:val="0"/>
          <w:sz w:val="32"/>
          <w:szCs w:val="32"/>
          <w:lang w:eastAsia="zh-CN"/>
        </w:rPr>
        <w:t>（四）验收、审定。</w:t>
      </w:r>
      <w:r>
        <w:rPr>
          <w:rFonts w:hint="eastAsia" w:ascii="仿宋_GB2312" w:hAnsi="仿宋" w:eastAsia="仿宋_GB2312"/>
          <w:color w:val="auto"/>
          <w:kern w:val="0"/>
          <w:sz w:val="32"/>
          <w:szCs w:val="32"/>
        </w:rPr>
        <w:t>项目建设完成后，经所在镇（街道）初验合格后，农业农村局委托中介机构对项目建设投资情况进行审计。出具项目审计报告后，业主提出项目验收申请报告，并附项目建设相关材料（主要包括项目申请验收报告、项目工作总结、项目建设完成情况对照表、中介机构出具的审计资料、设施设备图片、项目申报表、立项文件等资料），上报农业农村局，由农业农村局成立验收小组，对项目进行实地勘察，并出具验收意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 w:eastAsia="仿宋_GB2312"/>
          <w:color w:val="auto"/>
          <w:kern w:val="0"/>
          <w:sz w:val="32"/>
          <w:szCs w:val="32"/>
        </w:rPr>
      </w:pPr>
      <w:r>
        <w:rPr>
          <w:rFonts w:hint="eastAsia" w:ascii="楷体_GB2312" w:hAnsi="楷体_GB2312" w:eastAsia="楷体_GB2312" w:cs="楷体_GB2312"/>
          <w:b w:val="0"/>
          <w:bCs/>
          <w:color w:val="auto"/>
          <w:kern w:val="0"/>
          <w:sz w:val="32"/>
          <w:szCs w:val="32"/>
          <w:lang w:eastAsia="zh-CN"/>
        </w:rPr>
        <w:t>（五）公示、拨付。</w:t>
      </w:r>
      <w:r>
        <w:rPr>
          <w:rFonts w:hint="eastAsia" w:ascii="仿宋_GB2312" w:hAnsi="仿宋" w:eastAsia="仿宋_GB2312"/>
          <w:color w:val="auto"/>
          <w:kern w:val="0"/>
          <w:sz w:val="32"/>
          <w:szCs w:val="32"/>
        </w:rPr>
        <w:t>通过验收的项目公示无异议后，</w:t>
      </w:r>
      <w:r>
        <w:rPr>
          <w:rFonts w:hint="eastAsia" w:ascii="仿宋_GB2312" w:hAnsi="仿宋" w:eastAsia="仿宋_GB2312"/>
          <w:color w:val="auto"/>
          <w:kern w:val="0"/>
          <w:sz w:val="32"/>
          <w:szCs w:val="32"/>
          <w:lang w:eastAsia="zh-CN"/>
        </w:rPr>
        <w:t>按</w:t>
      </w:r>
      <w:r>
        <w:rPr>
          <w:rFonts w:hint="eastAsia" w:ascii="仿宋_GB2312" w:hAnsi="仿宋" w:eastAsia="仿宋_GB2312"/>
          <w:color w:val="auto"/>
          <w:kern w:val="0"/>
          <w:sz w:val="32"/>
          <w:szCs w:val="32"/>
        </w:rPr>
        <w:t>规定拨付资金。</w:t>
      </w:r>
    </w:p>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 w:eastAsia="仿宋_GB2312" w:cs="Times New Roman"/>
          <w:bCs w:val="0"/>
          <w:color w:val="auto"/>
          <w:kern w:val="0"/>
          <w:sz w:val="32"/>
          <w:szCs w:val="32"/>
          <w:lang w:val="en-US" w:eastAsia="zh-CN" w:bidi="ar-SA"/>
        </w:rPr>
      </w:pPr>
      <w:r>
        <w:rPr>
          <w:rFonts w:hint="eastAsia" w:ascii="仿宋_GB2312" w:hAnsi="仿宋" w:eastAsia="仿宋_GB2312" w:cs="Times New Roman"/>
          <w:bCs w:val="0"/>
          <w:color w:val="auto"/>
          <w:kern w:val="0"/>
          <w:sz w:val="32"/>
          <w:szCs w:val="32"/>
          <w:lang w:val="en-US" w:eastAsia="zh-CN" w:bidi="ar-SA"/>
        </w:rPr>
        <w:t>附表：义乌市畜牧业设施提升改造项目申报表</w:t>
      </w:r>
    </w:p>
    <w:p>
      <w:pPr>
        <w:pStyle w:val="3"/>
        <w:rPr>
          <w:rFonts w:hint="eastAsia" w:ascii="仿宋_GB2312" w:hAnsi="仿宋" w:eastAsia="仿宋_GB2312" w:cs="Times New Roman"/>
          <w:bCs w:val="0"/>
          <w:color w:val="auto"/>
          <w:kern w:val="0"/>
          <w:sz w:val="32"/>
          <w:szCs w:val="32"/>
          <w:lang w:val="en-US" w:eastAsia="zh-CN" w:bidi="ar-SA"/>
        </w:rPr>
      </w:pPr>
    </w:p>
    <w:p>
      <w:pPr>
        <w:rPr>
          <w:rFonts w:hint="eastAsia" w:ascii="仿宋_GB2312" w:hAnsi="仿宋" w:eastAsia="仿宋_GB2312" w:cs="Times New Roman"/>
          <w:bCs w:val="0"/>
          <w:color w:val="auto"/>
          <w:kern w:val="0"/>
          <w:sz w:val="32"/>
          <w:szCs w:val="32"/>
          <w:lang w:val="en-US" w:eastAsia="zh-CN" w:bidi="ar-SA"/>
        </w:rPr>
      </w:pPr>
    </w:p>
    <w:p>
      <w:pPr>
        <w:pStyle w:val="3"/>
        <w:rPr>
          <w:rFonts w:hint="eastAsia" w:ascii="仿宋_GB2312" w:hAnsi="仿宋" w:eastAsia="仿宋_GB2312" w:cs="Times New Roman"/>
          <w:bCs w:val="0"/>
          <w:color w:val="auto"/>
          <w:kern w:val="0"/>
          <w:sz w:val="32"/>
          <w:szCs w:val="32"/>
          <w:lang w:val="en-US" w:eastAsia="zh-CN" w:bidi="ar-SA"/>
        </w:rPr>
      </w:pPr>
    </w:p>
    <w:p>
      <w:pPr>
        <w:rPr>
          <w:rFonts w:hint="eastAsia" w:ascii="仿宋_GB2312" w:hAnsi="仿宋" w:eastAsia="仿宋_GB2312" w:cs="Times New Roman"/>
          <w:bCs w:val="0"/>
          <w:color w:val="auto"/>
          <w:kern w:val="0"/>
          <w:sz w:val="32"/>
          <w:szCs w:val="32"/>
          <w:lang w:val="en-US" w:eastAsia="zh-CN" w:bidi="ar-SA"/>
        </w:rPr>
      </w:pPr>
    </w:p>
    <w:p>
      <w:pPr>
        <w:pStyle w:val="3"/>
        <w:rPr>
          <w:rFonts w:hint="eastAsia" w:ascii="仿宋_GB2312" w:hAnsi="仿宋" w:eastAsia="仿宋_GB2312" w:cs="Times New Roman"/>
          <w:bCs w:val="0"/>
          <w:color w:val="auto"/>
          <w:kern w:val="0"/>
          <w:sz w:val="32"/>
          <w:szCs w:val="32"/>
          <w:lang w:val="en-US" w:eastAsia="zh-CN" w:bidi="ar-SA"/>
        </w:rPr>
      </w:pPr>
    </w:p>
    <w:p>
      <w:pPr>
        <w:rPr>
          <w:rFonts w:hint="eastAsia" w:ascii="仿宋_GB2312" w:hAnsi="仿宋" w:eastAsia="仿宋_GB2312" w:cs="Times New Roman"/>
          <w:bCs w:val="0"/>
          <w:color w:val="auto"/>
          <w:kern w:val="0"/>
          <w:sz w:val="32"/>
          <w:szCs w:val="32"/>
          <w:lang w:val="en-US" w:eastAsia="zh-CN" w:bidi="ar-SA"/>
        </w:rPr>
      </w:pPr>
    </w:p>
    <w:p>
      <w:pPr>
        <w:pStyle w:val="3"/>
        <w:rPr>
          <w:rFonts w:hint="eastAsia" w:ascii="仿宋_GB2312" w:hAnsi="仿宋" w:eastAsia="仿宋_GB2312" w:cs="Times New Roman"/>
          <w:bCs w:val="0"/>
          <w:color w:val="auto"/>
          <w:kern w:val="0"/>
          <w:sz w:val="32"/>
          <w:szCs w:val="32"/>
          <w:lang w:val="en-US" w:eastAsia="zh-CN" w:bidi="ar-SA"/>
        </w:rPr>
      </w:pPr>
    </w:p>
    <w:p>
      <w:pPr>
        <w:rPr>
          <w:rFonts w:hint="eastAsia" w:ascii="仿宋_GB2312" w:hAnsi="仿宋" w:eastAsia="仿宋_GB2312" w:cs="Times New Roman"/>
          <w:bCs w:val="0"/>
          <w:color w:val="auto"/>
          <w:kern w:val="0"/>
          <w:sz w:val="32"/>
          <w:szCs w:val="32"/>
          <w:lang w:val="en-US" w:eastAsia="zh-CN" w:bidi="ar-SA"/>
        </w:rPr>
      </w:pPr>
    </w:p>
    <w:p>
      <w:pPr>
        <w:pStyle w:val="3"/>
        <w:rPr>
          <w:rFonts w:hint="eastAsia" w:ascii="仿宋_GB2312" w:hAnsi="仿宋" w:eastAsia="仿宋_GB2312" w:cs="Times New Roman"/>
          <w:bCs w:val="0"/>
          <w:color w:val="auto"/>
          <w:kern w:val="0"/>
          <w:sz w:val="32"/>
          <w:szCs w:val="32"/>
          <w:lang w:val="en-US" w:eastAsia="zh-CN" w:bidi="ar-SA"/>
        </w:rPr>
      </w:pPr>
    </w:p>
    <w:p>
      <w:pPr>
        <w:rPr>
          <w:rFonts w:hint="eastAsia" w:ascii="仿宋_GB2312" w:hAnsi="仿宋" w:eastAsia="仿宋_GB2312" w:cs="Times New Roman"/>
          <w:bCs w:val="0"/>
          <w:color w:val="auto"/>
          <w:kern w:val="0"/>
          <w:sz w:val="32"/>
          <w:szCs w:val="32"/>
          <w:lang w:val="en-US" w:eastAsia="zh-CN" w:bidi="ar-SA"/>
        </w:rPr>
      </w:pPr>
    </w:p>
    <w:p>
      <w:pPr>
        <w:pStyle w:val="17"/>
        <w:adjustRightInd w:val="0"/>
        <w:snapToGrid w:val="0"/>
        <w:spacing w:line="560" w:lineRule="exact"/>
        <w:jc w:val="both"/>
        <w:rPr>
          <w:rFonts w:hint="eastAsia" w:ascii="仿宋_GB2312" w:hAnsi="仿宋_GB2312" w:eastAsia="仿宋_GB2312" w:cs="仿宋_GB2312"/>
          <w:b w:val="0"/>
          <w:bCs/>
          <w:color w:val="auto"/>
          <w:kern w:val="0"/>
          <w:lang w:eastAsia="zh-CN"/>
        </w:rPr>
      </w:pPr>
      <w:r>
        <w:rPr>
          <w:rFonts w:hint="eastAsia" w:ascii="仿宋_GB2312" w:hAnsi="仿宋_GB2312" w:eastAsia="仿宋_GB2312" w:cs="仿宋_GB2312"/>
          <w:b w:val="0"/>
          <w:bCs/>
          <w:color w:val="auto"/>
          <w:kern w:val="0"/>
          <w:lang w:eastAsia="zh-CN"/>
        </w:rPr>
        <w:t>附表</w:t>
      </w:r>
      <w:r>
        <w:rPr>
          <w:rFonts w:hint="eastAsia" w:hAnsi="仿宋_GB2312" w:cs="仿宋_GB2312"/>
          <w:b w:val="0"/>
          <w:bCs/>
          <w:color w:val="auto"/>
          <w:kern w:val="0"/>
          <w:lang w:eastAsia="zh-CN"/>
        </w:rPr>
        <w:t>：</w:t>
      </w:r>
    </w:p>
    <w:p>
      <w:pPr>
        <w:pStyle w:val="17"/>
        <w:adjustRightInd w:val="0"/>
        <w:snapToGrid w:val="0"/>
        <w:spacing w:line="560" w:lineRule="exact"/>
        <w:jc w:val="center"/>
        <w:rPr>
          <w:rFonts w:hint="eastAsia" w:ascii="方正小标宋简体" w:hAnsi="方正小标宋简体" w:eastAsia="方正小标宋简体" w:cs="方正小标宋简体"/>
          <w:b w:val="0"/>
          <w:bCs/>
          <w:color w:val="auto"/>
          <w:kern w:val="0"/>
          <w:sz w:val="36"/>
          <w:szCs w:val="36"/>
        </w:rPr>
      </w:pPr>
      <w:r>
        <w:rPr>
          <w:rFonts w:hint="eastAsia" w:ascii="方正小标宋简体" w:hAnsi="方正小标宋简体" w:eastAsia="方正小标宋简体" w:cs="方正小标宋简体"/>
          <w:b w:val="0"/>
          <w:bCs/>
          <w:color w:val="auto"/>
          <w:kern w:val="0"/>
          <w:sz w:val="36"/>
          <w:szCs w:val="36"/>
        </w:rPr>
        <w:t>义乌市畜牧业设施提升改造项目申报表</w:t>
      </w:r>
    </w:p>
    <w:tbl>
      <w:tblPr>
        <w:tblStyle w:val="12"/>
        <w:tblpPr w:leftFromText="180" w:rightFromText="180" w:vertAnchor="text" w:horzAnchor="page" w:tblpX="1383" w:tblpY="231"/>
        <w:tblOverlap w:val="never"/>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95"/>
        <w:gridCol w:w="164"/>
        <w:gridCol w:w="286"/>
        <w:gridCol w:w="1557"/>
        <w:gridCol w:w="851"/>
        <w:gridCol w:w="1134"/>
        <w:gridCol w:w="567"/>
        <w:gridCol w:w="1216"/>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2376" w:type="dxa"/>
            <w:gridSpan w:val="3"/>
            <w:tcBorders>
              <w:top w:val="single" w:color="auto" w:sz="12" w:space="0"/>
              <w:left w:val="single" w:color="auto" w:sz="12" w:space="0"/>
            </w:tcBorders>
            <w:noWrap w:val="0"/>
            <w:vAlign w:val="center"/>
          </w:tcPr>
          <w:p>
            <w:pPr>
              <w:widowControl/>
              <w:spacing w:line="280" w:lineRule="exact"/>
              <w:jc w:val="center"/>
              <w:rPr>
                <w:rFonts w:ascii="仿宋" w:hAnsi="仿宋" w:eastAsia="仿宋"/>
                <w:b/>
                <w:bCs/>
                <w:color w:val="auto"/>
                <w:kern w:val="0"/>
                <w:sz w:val="24"/>
              </w:rPr>
            </w:pPr>
            <w:r>
              <w:rPr>
                <w:rFonts w:ascii="仿宋" w:hAnsi="仿宋" w:eastAsia="仿宋"/>
                <w:b/>
                <w:bCs/>
                <w:color w:val="auto"/>
                <w:kern w:val="0"/>
                <w:sz w:val="24"/>
              </w:rPr>
              <w:t xml:space="preserve"> </w:t>
            </w:r>
            <w:r>
              <w:rPr>
                <w:rFonts w:hint="eastAsia" w:ascii="仿宋" w:hAnsi="仿宋" w:eastAsia="仿宋"/>
                <w:b/>
                <w:bCs/>
                <w:color w:val="auto"/>
                <w:kern w:val="0"/>
                <w:sz w:val="24"/>
              </w:rPr>
              <w:t>项目名称</w:t>
            </w:r>
          </w:p>
        </w:tc>
        <w:tc>
          <w:tcPr>
            <w:tcW w:w="6943" w:type="dxa"/>
            <w:gridSpan w:val="7"/>
            <w:tcBorders>
              <w:top w:val="single" w:color="auto" w:sz="12" w:space="0"/>
            </w:tcBorders>
            <w:noWrap w:val="0"/>
            <w:vAlign w:val="center"/>
          </w:tcPr>
          <w:p>
            <w:pPr>
              <w:widowControl/>
              <w:spacing w:line="280" w:lineRule="exact"/>
              <w:jc w:val="center"/>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2376" w:type="dxa"/>
            <w:gridSpan w:val="3"/>
            <w:tcBorders>
              <w:left w:val="single" w:color="auto" w:sz="12" w:space="0"/>
            </w:tcBorders>
            <w:noWrap w:val="0"/>
            <w:vAlign w:val="center"/>
          </w:tcPr>
          <w:p>
            <w:pPr>
              <w:widowControl/>
              <w:spacing w:line="280" w:lineRule="exact"/>
              <w:jc w:val="center"/>
              <w:rPr>
                <w:rFonts w:ascii="仿宋" w:hAnsi="仿宋" w:eastAsia="仿宋"/>
                <w:b/>
                <w:bCs/>
                <w:color w:val="auto"/>
                <w:w w:val="90"/>
                <w:kern w:val="0"/>
                <w:sz w:val="24"/>
              </w:rPr>
            </w:pPr>
            <w:r>
              <w:rPr>
                <w:rFonts w:hint="eastAsia" w:ascii="仿宋" w:hAnsi="仿宋" w:eastAsia="仿宋"/>
                <w:b/>
                <w:bCs/>
                <w:color w:val="auto"/>
                <w:kern w:val="0"/>
                <w:sz w:val="24"/>
              </w:rPr>
              <w:t>投资主体（印章）</w:t>
            </w:r>
          </w:p>
        </w:tc>
        <w:tc>
          <w:tcPr>
            <w:tcW w:w="6943" w:type="dxa"/>
            <w:gridSpan w:val="7"/>
            <w:noWrap w:val="0"/>
            <w:vAlign w:val="center"/>
          </w:tcPr>
          <w:p>
            <w:pPr>
              <w:widowControl/>
              <w:spacing w:line="280" w:lineRule="exact"/>
              <w:jc w:val="right"/>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2376" w:type="dxa"/>
            <w:gridSpan w:val="3"/>
            <w:tcBorders>
              <w:left w:val="single" w:color="auto" w:sz="12" w:space="0"/>
            </w:tcBorders>
            <w:noWrap w:val="0"/>
            <w:vAlign w:val="center"/>
          </w:tcPr>
          <w:p>
            <w:pPr>
              <w:widowControl/>
              <w:spacing w:line="280" w:lineRule="exact"/>
              <w:jc w:val="center"/>
              <w:rPr>
                <w:rFonts w:hint="eastAsia" w:ascii="仿宋" w:hAnsi="仿宋" w:eastAsia="仿宋"/>
                <w:b/>
                <w:bCs/>
                <w:color w:val="auto"/>
                <w:kern w:val="0"/>
                <w:sz w:val="24"/>
                <w:lang w:eastAsia="zh-CN"/>
              </w:rPr>
            </w:pPr>
            <w:bookmarkStart w:id="6" w:name="_GoBack"/>
            <w:bookmarkEnd w:id="6"/>
            <w:r>
              <w:rPr>
                <w:rFonts w:hint="eastAsia" w:ascii="仿宋" w:hAnsi="仿宋" w:eastAsia="仿宋"/>
                <w:b/>
                <w:bCs/>
                <w:color w:val="auto"/>
                <w:kern w:val="0"/>
                <w:sz w:val="24"/>
                <w:lang w:eastAsia="zh-CN"/>
              </w:rPr>
              <w:t>统一社会信用代码</w:t>
            </w:r>
          </w:p>
        </w:tc>
        <w:tc>
          <w:tcPr>
            <w:tcW w:w="2694" w:type="dxa"/>
            <w:gridSpan w:val="3"/>
            <w:noWrap w:val="0"/>
            <w:vAlign w:val="center"/>
          </w:tcPr>
          <w:p>
            <w:pPr>
              <w:widowControl/>
              <w:spacing w:line="280" w:lineRule="exact"/>
              <w:rPr>
                <w:rFonts w:ascii="仿宋" w:hAnsi="仿宋" w:eastAsia="仿宋"/>
                <w:color w:val="auto"/>
                <w:kern w:val="0"/>
                <w:sz w:val="24"/>
              </w:rPr>
            </w:pPr>
          </w:p>
        </w:tc>
        <w:tc>
          <w:tcPr>
            <w:tcW w:w="1701" w:type="dxa"/>
            <w:gridSpan w:val="2"/>
            <w:noWrap w:val="0"/>
            <w:vAlign w:val="center"/>
          </w:tcPr>
          <w:p>
            <w:pPr>
              <w:widowControl/>
              <w:spacing w:line="280" w:lineRule="exact"/>
              <w:rPr>
                <w:rFonts w:ascii="仿宋" w:hAnsi="仿宋" w:eastAsia="仿宋"/>
                <w:b/>
                <w:bCs/>
                <w:color w:val="auto"/>
                <w:kern w:val="0"/>
                <w:sz w:val="24"/>
              </w:rPr>
            </w:pPr>
            <w:r>
              <w:rPr>
                <w:rFonts w:hint="eastAsia" w:ascii="仿宋" w:hAnsi="仿宋" w:eastAsia="仿宋"/>
                <w:b/>
                <w:bCs/>
                <w:color w:val="auto"/>
                <w:spacing w:val="-4"/>
                <w:kern w:val="0"/>
                <w:sz w:val="24"/>
              </w:rPr>
              <w:t>联系人及电话</w:t>
            </w:r>
          </w:p>
        </w:tc>
        <w:tc>
          <w:tcPr>
            <w:tcW w:w="2548" w:type="dxa"/>
            <w:gridSpan w:val="2"/>
            <w:noWrap w:val="0"/>
            <w:vAlign w:val="center"/>
          </w:tcPr>
          <w:p>
            <w:pPr>
              <w:widowControl/>
              <w:spacing w:line="280" w:lineRule="exact"/>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2376" w:type="dxa"/>
            <w:gridSpan w:val="3"/>
            <w:tcBorders>
              <w:left w:val="single" w:color="auto" w:sz="12" w:space="0"/>
            </w:tcBorders>
            <w:noWrap w:val="0"/>
            <w:vAlign w:val="center"/>
          </w:tcPr>
          <w:p>
            <w:pPr>
              <w:widowControl/>
              <w:spacing w:line="280" w:lineRule="exact"/>
              <w:jc w:val="center"/>
              <w:rPr>
                <w:rFonts w:ascii="仿宋" w:hAnsi="仿宋" w:eastAsia="仿宋"/>
                <w:b/>
                <w:bCs/>
                <w:color w:val="auto"/>
                <w:w w:val="90"/>
                <w:kern w:val="0"/>
                <w:sz w:val="24"/>
              </w:rPr>
            </w:pPr>
            <w:r>
              <w:rPr>
                <w:rFonts w:hint="eastAsia" w:ascii="仿宋" w:hAnsi="仿宋" w:eastAsia="仿宋"/>
                <w:b/>
                <w:bCs/>
                <w:color w:val="auto"/>
                <w:w w:val="90"/>
                <w:kern w:val="0"/>
                <w:sz w:val="24"/>
              </w:rPr>
              <w:t>项目建设地点</w:t>
            </w:r>
          </w:p>
        </w:tc>
        <w:tc>
          <w:tcPr>
            <w:tcW w:w="2694" w:type="dxa"/>
            <w:gridSpan w:val="3"/>
            <w:noWrap w:val="0"/>
            <w:vAlign w:val="center"/>
          </w:tcPr>
          <w:p>
            <w:pPr>
              <w:widowControl/>
              <w:spacing w:line="280" w:lineRule="exact"/>
              <w:jc w:val="center"/>
              <w:rPr>
                <w:rFonts w:ascii="仿宋" w:hAnsi="仿宋" w:eastAsia="仿宋"/>
                <w:color w:val="auto"/>
                <w:kern w:val="0"/>
                <w:sz w:val="24"/>
              </w:rPr>
            </w:pPr>
          </w:p>
        </w:tc>
        <w:tc>
          <w:tcPr>
            <w:tcW w:w="1701" w:type="dxa"/>
            <w:gridSpan w:val="2"/>
            <w:noWrap w:val="0"/>
            <w:vAlign w:val="center"/>
          </w:tcPr>
          <w:p>
            <w:pPr>
              <w:widowControl/>
              <w:spacing w:line="280" w:lineRule="exact"/>
              <w:jc w:val="center"/>
              <w:rPr>
                <w:rFonts w:ascii="仿宋" w:hAnsi="仿宋" w:eastAsia="仿宋"/>
                <w:b/>
                <w:bCs/>
                <w:color w:val="auto"/>
                <w:kern w:val="0"/>
                <w:sz w:val="24"/>
              </w:rPr>
            </w:pPr>
            <w:r>
              <w:rPr>
                <w:rFonts w:hint="eastAsia" w:ascii="仿宋" w:hAnsi="仿宋" w:eastAsia="仿宋"/>
                <w:b/>
                <w:bCs/>
                <w:color w:val="auto"/>
                <w:spacing w:val="-4"/>
                <w:kern w:val="0"/>
                <w:sz w:val="24"/>
              </w:rPr>
              <w:t>项目建设期限</w:t>
            </w:r>
          </w:p>
        </w:tc>
        <w:tc>
          <w:tcPr>
            <w:tcW w:w="2548" w:type="dxa"/>
            <w:gridSpan w:val="2"/>
            <w:noWrap w:val="0"/>
            <w:vAlign w:val="center"/>
          </w:tcPr>
          <w:p>
            <w:pPr>
              <w:widowControl/>
              <w:spacing w:line="280" w:lineRule="exact"/>
              <w:jc w:val="right"/>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2376" w:type="dxa"/>
            <w:gridSpan w:val="3"/>
            <w:tcBorders>
              <w:left w:val="single" w:color="auto" w:sz="12" w:space="0"/>
            </w:tcBorders>
            <w:noWrap w:val="0"/>
            <w:vAlign w:val="center"/>
          </w:tcPr>
          <w:p>
            <w:pPr>
              <w:snapToGrid w:val="0"/>
              <w:spacing w:line="400" w:lineRule="exact"/>
              <w:jc w:val="center"/>
              <w:rPr>
                <w:rFonts w:ascii="仿宋" w:hAnsi="仿宋" w:eastAsia="仿宋"/>
                <w:b/>
                <w:bCs/>
                <w:color w:val="auto"/>
                <w:kern w:val="0"/>
                <w:sz w:val="24"/>
              </w:rPr>
            </w:pPr>
            <w:r>
              <w:rPr>
                <w:rFonts w:hint="eastAsia" w:ascii="仿宋" w:hAnsi="仿宋" w:eastAsia="仿宋"/>
                <w:b/>
                <w:bCs/>
                <w:color w:val="auto"/>
                <w:kern w:val="0"/>
                <w:sz w:val="24"/>
              </w:rPr>
              <w:t>开户行</w:t>
            </w:r>
          </w:p>
        </w:tc>
        <w:tc>
          <w:tcPr>
            <w:tcW w:w="2694" w:type="dxa"/>
            <w:gridSpan w:val="3"/>
            <w:noWrap w:val="0"/>
            <w:vAlign w:val="center"/>
          </w:tcPr>
          <w:p>
            <w:pPr>
              <w:snapToGrid w:val="0"/>
              <w:spacing w:line="400" w:lineRule="exact"/>
              <w:jc w:val="center"/>
              <w:rPr>
                <w:rFonts w:ascii="仿宋" w:hAnsi="仿宋" w:eastAsia="仿宋"/>
                <w:color w:val="auto"/>
                <w:kern w:val="0"/>
                <w:sz w:val="24"/>
              </w:rPr>
            </w:pPr>
          </w:p>
        </w:tc>
        <w:tc>
          <w:tcPr>
            <w:tcW w:w="1701" w:type="dxa"/>
            <w:gridSpan w:val="2"/>
            <w:noWrap w:val="0"/>
            <w:vAlign w:val="center"/>
          </w:tcPr>
          <w:p>
            <w:pPr>
              <w:snapToGrid w:val="0"/>
              <w:spacing w:line="400" w:lineRule="exact"/>
              <w:jc w:val="center"/>
              <w:rPr>
                <w:rFonts w:ascii="仿宋" w:hAnsi="仿宋" w:eastAsia="仿宋"/>
                <w:b/>
                <w:bCs/>
                <w:color w:val="auto"/>
                <w:kern w:val="0"/>
                <w:sz w:val="24"/>
              </w:rPr>
            </w:pPr>
            <w:r>
              <w:rPr>
                <w:rFonts w:hint="eastAsia" w:ascii="仿宋" w:hAnsi="仿宋" w:eastAsia="仿宋"/>
                <w:b/>
                <w:bCs/>
                <w:color w:val="auto"/>
                <w:kern w:val="0"/>
                <w:sz w:val="24"/>
                <w:lang w:eastAsia="zh-CN"/>
              </w:rPr>
              <w:t>账</w:t>
            </w:r>
            <w:r>
              <w:rPr>
                <w:rFonts w:hint="eastAsia" w:ascii="仿宋" w:hAnsi="仿宋" w:eastAsia="仿宋"/>
                <w:b/>
                <w:bCs/>
                <w:color w:val="auto"/>
                <w:kern w:val="0"/>
                <w:sz w:val="24"/>
              </w:rPr>
              <w:t>号或卡号</w:t>
            </w:r>
          </w:p>
        </w:tc>
        <w:tc>
          <w:tcPr>
            <w:tcW w:w="2548" w:type="dxa"/>
            <w:gridSpan w:val="2"/>
            <w:noWrap w:val="0"/>
            <w:vAlign w:val="center"/>
          </w:tcPr>
          <w:p>
            <w:pPr>
              <w:snapToGrid w:val="0"/>
              <w:spacing w:line="400" w:lineRule="exact"/>
              <w:jc w:val="center"/>
              <w:rPr>
                <w:rFonts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2376" w:type="dxa"/>
            <w:gridSpan w:val="3"/>
            <w:tcBorders>
              <w:left w:val="single" w:color="auto" w:sz="12" w:space="0"/>
            </w:tcBorders>
            <w:noWrap w:val="0"/>
            <w:vAlign w:val="center"/>
          </w:tcPr>
          <w:p>
            <w:pPr>
              <w:widowControl/>
              <w:spacing w:line="280" w:lineRule="exact"/>
              <w:jc w:val="center"/>
              <w:rPr>
                <w:rFonts w:ascii="仿宋" w:hAnsi="仿宋" w:eastAsia="仿宋"/>
                <w:b/>
                <w:bCs/>
                <w:color w:val="auto"/>
                <w:w w:val="90"/>
                <w:kern w:val="0"/>
                <w:sz w:val="24"/>
              </w:rPr>
            </w:pPr>
            <w:r>
              <w:rPr>
                <w:rFonts w:hint="eastAsia" w:ascii="仿宋" w:hAnsi="仿宋" w:eastAsia="仿宋"/>
                <w:b/>
                <w:bCs/>
                <w:color w:val="auto"/>
                <w:w w:val="90"/>
                <w:kern w:val="0"/>
                <w:sz w:val="24"/>
              </w:rPr>
              <w:t>总投资（万元）</w:t>
            </w:r>
          </w:p>
        </w:tc>
        <w:tc>
          <w:tcPr>
            <w:tcW w:w="2694" w:type="dxa"/>
            <w:gridSpan w:val="3"/>
            <w:noWrap w:val="0"/>
            <w:vAlign w:val="center"/>
          </w:tcPr>
          <w:p>
            <w:pPr>
              <w:widowControl/>
              <w:spacing w:line="280" w:lineRule="exact"/>
              <w:jc w:val="right"/>
              <w:rPr>
                <w:rFonts w:ascii="仿宋" w:hAnsi="仿宋" w:eastAsia="仿宋"/>
                <w:color w:val="auto"/>
                <w:kern w:val="0"/>
                <w:sz w:val="24"/>
              </w:rPr>
            </w:pPr>
          </w:p>
        </w:tc>
        <w:tc>
          <w:tcPr>
            <w:tcW w:w="1701" w:type="dxa"/>
            <w:gridSpan w:val="2"/>
            <w:noWrap w:val="0"/>
            <w:vAlign w:val="center"/>
          </w:tcPr>
          <w:p>
            <w:pPr>
              <w:widowControl/>
              <w:spacing w:line="280" w:lineRule="exact"/>
              <w:jc w:val="center"/>
              <w:rPr>
                <w:rFonts w:hint="eastAsia" w:ascii="仿宋" w:hAnsi="仿宋" w:eastAsia="仿宋"/>
                <w:b/>
                <w:bCs/>
                <w:color w:val="auto"/>
                <w:kern w:val="0"/>
                <w:sz w:val="24"/>
              </w:rPr>
            </w:pPr>
            <w:r>
              <w:rPr>
                <w:rFonts w:hint="eastAsia" w:ascii="仿宋" w:hAnsi="仿宋" w:eastAsia="仿宋"/>
                <w:b/>
                <w:bCs/>
                <w:color w:val="auto"/>
                <w:kern w:val="0"/>
                <w:sz w:val="24"/>
              </w:rPr>
              <w:t>申请补助资金</w:t>
            </w:r>
          </w:p>
          <w:p>
            <w:pPr>
              <w:widowControl/>
              <w:spacing w:line="280" w:lineRule="exact"/>
              <w:jc w:val="center"/>
              <w:rPr>
                <w:rFonts w:ascii="仿宋" w:hAnsi="仿宋" w:eastAsia="仿宋"/>
                <w:b/>
                <w:bCs/>
                <w:color w:val="auto"/>
                <w:kern w:val="0"/>
                <w:sz w:val="24"/>
              </w:rPr>
            </w:pPr>
            <w:r>
              <w:rPr>
                <w:rFonts w:hint="eastAsia" w:ascii="仿宋" w:hAnsi="仿宋" w:eastAsia="仿宋"/>
                <w:b/>
                <w:bCs/>
                <w:color w:val="auto"/>
                <w:kern w:val="0"/>
                <w:sz w:val="24"/>
              </w:rPr>
              <w:t>（万元）</w:t>
            </w:r>
          </w:p>
        </w:tc>
        <w:tc>
          <w:tcPr>
            <w:tcW w:w="2548" w:type="dxa"/>
            <w:gridSpan w:val="2"/>
            <w:noWrap w:val="0"/>
            <w:vAlign w:val="center"/>
          </w:tcPr>
          <w:p>
            <w:pPr>
              <w:widowControl/>
              <w:spacing w:line="280" w:lineRule="exact"/>
              <w:jc w:val="right"/>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trPr>
        <w:tc>
          <w:tcPr>
            <w:tcW w:w="2376" w:type="dxa"/>
            <w:gridSpan w:val="3"/>
            <w:tcBorders>
              <w:left w:val="single" w:color="auto" w:sz="12" w:space="0"/>
            </w:tcBorders>
            <w:noWrap w:val="0"/>
            <w:vAlign w:val="center"/>
          </w:tcPr>
          <w:p>
            <w:pPr>
              <w:widowControl/>
              <w:spacing w:line="280" w:lineRule="exact"/>
              <w:jc w:val="center"/>
              <w:rPr>
                <w:rFonts w:hint="eastAsia" w:ascii="仿宋" w:hAnsi="仿宋" w:eastAsia="仿宋"/>
                <w:b/>
                <w:bCs/>
                <w:color w:val="auto"/>
                <w:kern w:val="0"/>
                <w:sz w:val="24"/>
              </w:rPr>
            </w:pPr>
            <w:r>
              <w:rPr>
                <w:rFonts w:hint="eastAsia" w:ascii="仿宋" w:hAnsi="仿宋" w:eastAsia="仿宋"/>
                <w:b/>
                <w:bCs/>
                <w:color w:val="auto"/>
                <w:kern w:val="0"/>
                <w:sz w:val="24"/>
              </w:rPr>
              <w:t>项目概况及</w:t>
            </w:r>
          </w:p>
          <w:p>
            <w:pPr>
              <w:widowControl/>
              <w:spacing w:line="280" w:lineRule="exact"/>
              <w:jc w:val="center"/>
              <w:rPr>
                <w:rFonts w:ascii="仿宋" w:hAnsi="仿宋" w:eastAsia="仿宋"/>
                <w:b/>
                <w:bCs/>
                <w:color w:val="auto"/>
                <w:kern w:val="0"/>
                <w:sz w:val="24"/>
              </w:rPr>
            </w:pPr>
            <w:r>
              <w:rPr>
                <w:rFonts w:hint="eastAsia" w:ascii="仿宋" w:hAnsi="仿宋" w:eastAsia="仿宋"/>
                <w:b/>
                <w:bCs/>
                <w:color w:val="auto"/>
                <w:kern w:val="0"/>
                <w:sz w:val="24"/>
              </w:rPr>
              <w:t>建设内容</w:t>
            </w:r>
          </w:p>
        </w:tc>
        <w:tc>
          <w:tcPr>
            <w:tcW w:w="6943" w:type="dxa"/>
            <w:gridSpan w:val="7"/>
            <w:noWrap w:val="0"/>
            <w:vAlign w:val="center"/>
          </w:tcPr>
          <w:p>
            <w:pPr>
              <w:widowControl/>
              <w:spacing w:line="280" w:lineRule="exact"/>
              <w:ind w:right="197" w:rightChars="94"/>
              <w:jc w:val="right"/>
              <w:rPr>
                <w:rFonts w:ascii="仿宋" w:hAnsi="仿宋" w:eastAsia="仿宋"/>
                <w:color w:val="auto"/>
                <w:kern w:val="0"/>
                <w:sz w:val="24"/>
              </w:rPr>
            </w:pPr>
          </w:p>
          <w:p>
            <w:pPr>
              <w:widowControl/>
              <w:spacing w:line="280" w:lineRule="exact"/>
              <w:ind w:right="197" w:rightChars="94"/>
              <w:jc w:val="right"/>
              <w:rPr>
                <w:rFonts w:ascii="仿宋" w:hAnsi="仿宋" w:eastAsia="仿宋"/>
                <w:color w:val="auto"/>
                <w:kern w:val="0"/>
                <w:sz w:val="24"/>
              </w:rPr>
            </w:pPr>
          </w:p>
          <w:p>
            <w:pPr>
              <w:widowControl/>
              <w:spacing w:line="280" w:lineRule="exact"/>
              <w:ind w:right="197" w:rightChars="94"/>
              <w:jc w:val="right"/>
              <w:rPr>
                <w:rFonts w:ascii="仿宋" w:hAnsi="仿宋" w:eastAsia="仿宋"/>
                <w:color w:val="auto"/>
                <w:kern w:val="0"/>
                <w:sz w:val="24"/>
              </w:rPr>
            </w:pPr>
          </w:p>
          <w:p>
            <w:pPr>
              <w:widowControl/>
              <w:spacing w:line="280" w:lineRule="exact"/>
              <w:ind w:right="197" w:rightChars="94"/>
              <w:jc w:val="right"/>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9319" w:type="dxa"/>
            <w:gridSpan w:val="10"/>
            <w:tcBorders>
              <w:left w:val="single" w:color="auto" w:sz="12" w:space="0"/>
              <w:bottom w:val="single" w:color="auto" w:sz="4" w:space="0"/>
            </w:tcBorders>
            <w:noWrap w:val="0"/>
            <w:vAlign w:val="center"/>
          </w:tcPr>
          <w:p>
            <w:pPr>
              <w:widowControl/>
              <w:spacing w:line="280" w:lineRule="exact"/>
              <w:ind w:right="197" w:rightChars="94"/>
              <w:jc w:val="center"/>
              <w:rPr>
                <w:rFonts w:ascii="仿宋" w:hAnsi="仿宋" w:eastAsia="仿宋"/>
                <w:b/>
                <w:bCs w:val="0"/>
                <w:color w:val="auto"/>
                <w:kern w:val="0"/>
                <w:sz w:val="24"/>
              </w:rPr>
            </w:pPr>
            <w:r>
              <w:rPr>
                <w:rFonts w:hint="eastAsia" w:ascii="仿宋" w:hAnsi="仿宋" w:eastAsia="仿宋"/>
                <w:b/>
                <w:bCs w:val="0"/>
                <w:color w:val="auto"/>
                <w:kern w:val="0"/>
                <w:sz w:val="24"/>
              </w:rPr>
              <w:t>建设分项内容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b/>
                <w:bCs w:val="0"/>
                <w:color w:val="auto"/>
                <w:kern w:val="0"/>
                <w:sz w:val="24"/>
              </w:rPr>
            </w:pPr>
            <w:r>
              <w:rPr>
                <w:rFonts w:hint="eastAsia" w:ascii="仿宋" w:hAnsi="仿宋" w:eastAsia="仿宋"/>
                <w:b/>
                <w:bCs w:val="0"/>
                <w:color w:val="auto"/>
                <w:kern w:val="0"/>
                <w:sz w:val="24"/>
              </w:rPr>
              <w:t>序号</w:t>
            </w:r>
          </w:p>
        </w:tc>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ascii="仿宋" w:hAnsi="仿宋" w:eastAsia="仿宋"/>
                <w:b/>
                <w:bCs w:val="0"/>
                <w:color w:val="auto"/>
                <w:kern w:val="0"/>
                <w:sz w:val="24"/>
              </w:rPr>
            </w:pPr>
            <w:r>
              <w:rPr>
                <w:rFonts w:hint="eastAsia" w:ascii="仿宋" w:hAnsi="仿宋" w:eastAsia="仿宋"/>
                <w:b/>
                <w:bCs w:val="0"/>
                <w:color w:val="auto"/>
                <w:kern w:val="0"/>
                <w:sz w:val="24"/>
              </w:rPr>
              <w:t>分项名称</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ascii="仿宋" w:hAnsi="仿宋" w:eastAsia="仿宋"/>
                <w:b/>
                <w:bCs w:val="0"/>
                <w:color w:val="auto"/>
                <w:kern w:val="0"/>
                <w:sz w:val="24"/>
              </w:rPr>
            </w:pPr>
            <w:r>
              <w:rPr>
                <w:rFonts w:hint="eastAsia" w:ascii="仿宋" w:hAnsi="仿宋" w:eastAsia="仿宋"/>
                <w:b/>
                <w:bCs w:val="0"/>
                <w:color w:val="auto"/>
                <w:kern w:val="0"/>
                <w:sz w:val="24"/>
              </w:rPr>
              <w:t>建设内容或规格或型号或功率</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ascii="仿宋" w:hAnsi="仿宋" w:eastAsia="仿宋"/>
                <w:b/>
                <w:bCs w:val="0"/>
                <w:color w:val="auto"/>
                <w:kern w:val="0"/>
                <w:sz w:val="24"/>
              </w:rPr>
            </w:pPr>
            <w:r>
              <w:rPr>
                <w:rFonts w:hint="eastAsia" w:ascii="仿宋" w:hAnsi="仿宋" w:eastAsia="仿宋"/>
                <w:b/>
                <w:bCs w:val="0"/>
                <w:color w:val="auto"/>
                <w:kern w:val="0"/>
                <w:sz w:val="24"/>
              </w:rPr>
              <w:t>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ascii="仿宋" w:hAnsi="仿宋" w:eastAsia="仿宋"/>
                <w:b/>
                <w:bCs w:val="0"/>
                <w:color w:val="auto"/>
                <w:kern w:val="0"/>
                <w:sz w:val="24"/>
              </w:rPr>
            </w:pPr>
            <w:r>
              <w:rPr>
                <w:rFonts w:hint="eastAsia" w:ascii="仿宋" w:hAnsi="仿宋" w:eastAsia="仿宋"/>
                <w:b/>
                <w:bCs w:val="0"/>
                <w:color w:val="auto"/>
                <w:kern w:val="0"/>
                <w:sz w:val="24"/>
              </w:rPr>
              <w:t>单价</w:t>
            </w:r>
          </w:p>
        </w:tc>
        <w:tc>
          <w:tcPr>
            <w:tcW w:w="17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eastAsia" w:ascii="仿宋" w:hAnsi="仿宋" w:eastAsia="仿宋"/>
                <w:b/>
                <w:bCs w:val="0"/>
                <w:color w:val="auto"/>
                <w:kern w:val="0"/>
                <w:sz w:val="24"/>
              </w:rPr>
            </w:pPr>
            <w:r>
              <w:rPr>
                <w:rFonts w:hint="eastAsia" w:ascii="仿宋" w:hAnsi="仿宋" w:eastAsia="仿宋"/>
                <w:b/>
                <w:bCs w:val="0"/>
                <w:color w:val="auto"/>
                <w:kern w:val="0"/>
                <w:sz w:val="24"/>
              </w:rPr>
              <w:t>计划投资</w:t>
            </w:r>
          </w:p>
          <w:p>
            <w:pPr>
              <w:widowControl/>
              <w:spacing w:line="280" w:lineRule="exact"/>
              <w:jc w:val="center"/>
              <w:textAlignment w:val="center"/>
              <w:rPr>
                <w:rFonts w:ascii="仿宋" w:hAnsi="仿宋" w:eastAsia="仿宋"/>
                <w:b/>
                <w:bCs w:val="0"/>
                <w:color w:val="auto"/>
                <w:kern w:val="0"/>
                <w:sz w:val="24"/>
              </w:rPr>
            </w:pPr>
            <w:r>
              <w:rPr>
                <w:rFonts w:ascii="仿宋" w:hAnsi="仿宋" w:eastAsia="仿宋"/>
                <w:b/>
                <w:bCs w:val="0"/>
                <w:color w:val="auto"/>
                <w:kern w:val="0"/>
                <w:sz w:val="24"/>
              </w:rPr>
              <w:t>(</w:t>
            </w:r>
            <w:r>
              <w:rPr>
                <w:rFonts w:hint="eastAsia" w:ascii="仿宋" w:hAnsi="仿宋" w:eastAsia="仿宋"/>
                <w:b/>
                <w:bCs w:val="0"/>
                <w:color w:val="auto"/>
                <w:kern w:val="0"/>
                <w:sz w:val="24"/>
              </w:rPr>
              <w:t>万元</w:t>
            </w:r>
            <w:r>
              <w:rPr>
                <w:rFonts w:ascii="仿宋" w:hAnsi="仿宋" w:eastAsia="仿宋"/>
                <w:b/>
                <w:bCs w:val="0"/>
                <w:color w:val="auto"/>
                <w:kern w:val="0"/>
                <w:sz w:val="24"/>
              </w:rPr>
              <w:t>)</w:t>
            </w:r>
          </w:p>
        </w:tc>
        <w:tc>
          <w:tcPr>
            <w:tcW w:w="133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ascii="仿宋" w:hAnsi="仿宋" w:eastAsia="仿宋"/>
                <w:b/>
                <w:bCs w:val="0"/>
                <w:color w:val="auto"/>
                <w:kern w:val="0"/>
                <w:sz w:val="24"/>
              </w:rPr>
            </w:pPr>
            <w:r>
              <w:rPr>
                <w:rFonts w:hint="eastAsia" w:ascii="仿宋" w:hAnsi="仿宋" w:eastAsia="仿宋"/>
                <w:b/>
                <w:bCs w:val="0"/>
                <w:color w:val="auto"/>
                <w:kern w:val="0"/>
                <w:sz w:val="24"/>
              </w:rPr>
              <w:t>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1</w:t>
            </w:r>
          </w:p>
        </w:tc>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17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r>
              <w:rPr>
                <w:rFonts w:hint="eastAsia" w:ascii="仿宋" w:hAnsi="仿宋" w:eastAsia="仿宋"/>
                <w:color w:val="auto"/>
                <w:kern w:val="0"/>
                <w:sz w:val="24"/>
              </w:rPr>
              <w:t>2</w:t>
            </w:r>
          </w:p>
        </w:tc>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17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r>
              <w:rPr>
                <w:rFonts w:ascii="仿宋" w:hAnsi="仿宋" w:eastAsia="仿宋"/>
                <w:color w:val="auto"/>
                <w:kern w:val="0"/>
                <w:sz w:val="24"/>
              </w:rPr>
              <w:t>...</w:t>
            </w:r>
          </w:p>
        </w:tc>
        <w:tc>
          <w:tcPr>
            <w:tcW w:w="18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17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421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r>
              <w:rPr>
                <w:rFonts w:hint="eastAsia" w:ascii="仿宋" w:hAnsi="仿宋" w:eastAsia="仿宋"/>
                <w:b/>
                <w:bCs/>
                <w:color w:val="auto"/>
                <w:kern w:val="0"/>
                <w:sz w:val="24"/>
              </w:rPr>
              <w:t>合计</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17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c>
          <w:tcPr>
            <w:tcW w:w="133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仿宋" w:hAnsi="仿宋" w:eastAsia="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3" w:hRule="atLeast"/>
        </w:trPr>
        <w:tc>
          <w:tcPr>
            <w:tcW w:w="2212" w:type="dxa"/>
            <w:gridSpan w:val="2"/>
            <w:tcBorders>
              <w:left w:val="single" w:color="auto" w:sz="12" w:space="0"/>
            </w:tcBorders>
            <w:noWrap w:val="0"/>
            <w:vAlign w:val="center"/>
          </w:tcPr>
          <w:p>
            <w:pPr>
              <w:widowControl/>
              <w:spacing w:line="400" w:lineRule="exact"/>
              <w:jc w:val="center"/>
              <w:rPr>
                <w:rFonts w:hint="eastAsia" w:ascii="仿宋" w:hAnsi="仿宋" w:eastAsia="仿宋"/>
                <w:b/>
                <w:bCs/>
                <w:color w:val="auto"/>
                <w:kern w:val="0"/>
                <w:sz w:val="24"/>
              </w:rPr>
            </w:pPr>
            <w:r>
              <w:rPr>
                <w:rFonts w:hint="eastAsia" w:ascii="仿宋" w:hAnsi="仿宋" w:eastAsia="仿宋"/>
                <w:b/>
                <w:bCs/>
                <w:color w:val="auto"/>
                <w:kern w:val="0"/>
                <w:sz w:val="24"/>
              </w:rPr>
              <w:t>镇（街道）</w:t>
            </w:r>
          </w:p>
          <w:p>
            <w:pPr>
              <w:widowControl/>
              <w:spacing w:line="400" w:lineRule="exact"/>
              <w:jc w:val="center"/>
              <w:rPr>
                <w:rFonts w:ascii="仿宋" w:hAnsi="仿宋" w:eastAsia="仿宋"/>
                <w:b/>
                <w:bCs/>
                <w:color w:val="auto"/>
                <w:kern w:val="0"/>
                <w:sz w:val="24"/>
              </w:rPr>
            </w:pPr>
            <w:r>
              <w:rPr>
                <w:rFonts w:hint="eastAsia" w:ascii="仿宋" w:hAnsi="仿宋" w:eastAsia="仿宋"/>
                <w:b/>
                <w:bCs/>
                <w:color w:val="auto"/>
                <w:kern w:val="0"/>
                <w:sz w:val="24"/>
              </w:rPr>
              <w:t>审核意见</w:t>
            </w:r>
          </w:p>
        </w:tc>
        <w:tc>
          <w:tcPr>
            <w:tcW w:w="7107" w:type="dxa"/>
            <w:gridSpan w:val="8"/>
            <w:noWrap w:val="0"/>
            <w:vAlign w:val="center"/>
          </w:tcPr>
          <w:p>
            <w:pPr>
              <w:snapToGrid w:val="0"/>
              <w:spacing w:line="400" w:lineRule="exact"/>
              <w:jc w:val="left"/>
              <w:rPr>
                <w:rFonts w:hint="eastAsia" w:ascii="仿宋" w:hAnsi="仿宋" w:eastAsia="仿宋"/>
                <w:b/>
                <w:bCs/>
                <w:color w:val="auto"/>
                <w:kern w:val="0"/>
                <w:sz w:val="24"/>
              </w:rPr>
            </w:pPr>
          </w:p>
          <w:p>
            <w:pPr>
              <w:snapToGrid w:val="0"/>
              <w:spacing w:line="400" w:lineRule="exact"/>
              <w:jc w:val="left"/>
              <w:rPr>
                <w:rFonts w:hint="eastAsia" w:ascii="仿宋" w:hAnsi="仿宋" w:eastAsia="仿宋"/>
                <w:b/>
                <w:bCs/>
                <w:color w:val="auto"/>
                <w:kern w:val="0"/>
                <w:sz w:val="24"/>
              </w:rPr>
            </w:pPr>
          </w:p>
          <w:p>
            <w:pPr>
              <w:snapToGrid w:val="0"/>
              <w:spacing w:line="400" w:lineRule="exact"/>
              <w:jc w:val="left"/>
              <w:rPr>
                <w:rFonts w:hint="eastAsia" w:ascii="仿宋" w:hAnsi="仿宋" w:eastAsia="仿宋"/>
                <w:b/>
                <w:bCs/>
                <w:color w:val="auto"/>
                <w:kern w:val="0"/>
                <w:sz w:val="24"/>
              </w:rPr>
            </w:pPr>
          </w:p>
          <w:p>
            <w:pPr>
              <w:snapToGrid w:val="0"/>
              <w:spacing w:line="400" w:lineRule="exact"/>
              <w:jc w:val="left"/>
              <w:rPr>
                <w:rFonts w:ascii="仿宋" w:hAnsi="仿宋" w:eastAsia="仿宋"/>
                <w:b/>
                <w:bCs/>
                <w:color w:val="auto"/>
                <w:kern w:val="0"/>
                <w:sz w:val="24"/>
              </w:rPr>
            </w:pPr>
            <w:r>
              <w:rPr>
                <w:rFonts w:hint="eastAsia" w:ascii="仿宋" w:hAnsi="仿宋" w:eastAsia="仿宋"/>
                <w:b/>
                <w:bCs/>
                <w:color w:val="auto"/>
                <w:kern w:val="0"/>
                <w:sz w:val="24"/>
              </w:rPr>
              <w:t>经办人：             分管领导：</w:t>
            </w:r>
            <w:r>
              <w:rPr>
                <w:rFonts w:hint="eastAsia" w:ascii="仿宋" w:hAnsi="仿宋" w:eastAsia="仿宋"/>
                <w:b/>
                <w:bCs/>
                <w:color w:val="auto"/>
                <w:kern w:val="0"/>
                <w:sz w:val="24"/>
                <w:lang w:val="en-US" w:eastAsia="zh-CN"/>
              </w:rPr>
              <w:t xml:space="preserve">               </w:t>
            </w:r>
            <w:r>
              <w:rPr>
                <w:rFonts w:hint="eastAsia" w:ascii="仿宋" w:hAnsi="仿宋" w:eastAsia="仿宋"/>
                <w:b/>
                <w:bCs/>
                <w:color w:val="auto"/>
                <w:kern w:val="0"/>
                <w:sz w:val="24"/>
              </w:rPr>
              <w:t xml:space="preserve">（盖章）     </w:t>
            </w:r>
          </w:p>
          <w:p>
            <w:pPr>
              <w:spacing w:line="400" w:lineRule="exact"/>
              <w:ind w:firstLine="482" w:firstLineChars="200"/>
              <w:rPr>
                <w:rFonts w:ascii="仿宋" w:hAnsi="仿宋" w:eastAsia="仿宋"/>
                <w:b/>
                <w:bCs/>
                <w:color w:val="auto"/>
                <w:kern w:val="0"/>
                <w:sz w:val="24"/>
              </w:rPr>
            </w:pPr>
            <w:r>
              <w:rPr>
                <w:rFonts w:hint="eastAsia" w:ascii="仿宋" w:hAnsi="仿宋" w:eastAsia="仿宋"/>
                <w:b/>
                <w:bCs/>
                <w:color w:val="auto"/>
                <w:kern w:val="0"/>
                <w:sz w:val="24"/>
              </w:rPr>
              <w:t xml:space="preserve">                            </w:t>
            </w:r>
            <w:r>
              <w:rPr>
                <w:rFonts w:hint="eastAsia" w:ascii="仿宋" w:hAnsi="仿宋" w:eastAsia="仿宋"/>
                <w:b/>
                <w:bCs/>
                <w:color w:val="auto"/>
                <w:kern w:val="0"/>
                <w:sz w:val="24"/>
                <w:lang w:val="en-US" w:eastAsia="zh-CN"/>
              </w:rPr>
              <w:t xml:space="preserve">    </w:t>
            </w:r>
            <w:r>
              <w:rPr>
                <w:rFonts w:hint="eastAsia" w:ascii="仿宋" w:hAnsi="仿宋" w:eastAsia="仿宋"/>
                <w:b/>
                <w:bCs/>
                <w:color w:val="auto"/>
                <w:kern w:val="0"/>
                <w:sz w:val="24"/>
              </w:rPr>
              <w:t xml:space="preserve">    年    月    日</w:t>
            </w:r>
            <w:r>
              <w:rPr>
                <w:rFonts w:ascii="仿宋" w:hAnsi="仿宋" w:eastAsia="仿宋"/>
                <w:b/>
                <w:bCs/>
                <w:color w:val="auto"/>
                <w:kern w:val="0"/>
                <w:sz w:val="24"/>
              </w:rPr>
              <w:t xml:space="preserve">              </w:t>
            </w:r>
          </w:p>
        </w:tc>
      </w:tr>
    </w:tbl>
    <w:p>
      <w:pPr>
        <w:adjustRightInd w:val="0"/>
        <w:snapToGrid w:val="0"/>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注：</w:t>
      </w:r>
      <w:r>
        <w:rPr>
          <w:rFonts w:hint="eastAsia" w:ascii="仿宋_GB2312" w:hAnsi="仿宋_GB2312" w:eastAsia="仿宋_GB2312" w:cs="仿宋_GB2312"/>
          <w:color w:val="auto"/>
          <w:kern w:val="0"/>
          <w:sz w:val="24"/>
        </w:rPr>
        <w:t>1.申请主体属农业生产经营服务组织的需盖公章。</w:t>
      </w:r>
    </w:p>
    <w:p>
      <w:pPr>
        <w:numPr>
          <w:ilvl w:val="0"/>
          <w:numId w:val="2"/>
        </w:numPr>
        <w:adjustRightInd w:val="0"/>
        <w:snapToGrid w:val="0"/>
        <w:ind w:firstLine="480" w:firstLineChars="200"/>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“项目概况及建设内容”填写项目总体情况介绍、建设内容、资金投入、建设周期等情况</w:t>
      </w: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rPr>
        <w:t xml:space="preserve"> </w:t>
      </w:r>
    </w:p>
    <w:p>
      <w:pPr>
        <w:numPr>
          <w:ilvl w:val="0"/>
          <w:numId w:val="2"/>
        </w:numPr>
        <w:adjustRightInd w:val="0"/>
        <w:snapToGrid w:val="0"/>
        <w:ind w:firstLine="480" w:firstLineChars="200"/>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此表一式三份，农业农村局、镇（街道）、实施主体各存一份。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黑体" w:hAnsi="黑体" w:eastAsia="黑体" w:cs="黑体"/>
          <w:bCs/>
          <w:color w:val="auto"/>
          <w:spacing w:val="0"/>
          <w:sz w:val="32"/>
          <w:szCs w:val="32"/>
        </w:rPr>
      </w:pPr>
      <w:r>
        <w:rPr>
          <w:rFonts w:hint="eastAsia" w:ascii="黑体" w:hAnsi="黑体" w:eastAsia="黑体" w:cs="黑体"/>
          <w:bCs/>
          <w:color w:val="auto"/>
          <w:spacing w:val="0"/>
          <w:sz w:val="32"/>
          <w:szCs w:val="32"/>
        </w:rPr>
        <w:t>附件6</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eastAsia="方正小标宋简体"/>
          <w:bCs/>
          <w:color w:val="auto"/>
          <w:spacing w:val="0"/>
          <w:sz w:val="36"/>
          <w:szCs w:val="36"/>
        </w:rPr>
      </w:pPr>
      <w:r>
        <w:rPr>
          <w:rFonts w:hint="eastAsia" w:ascii="方正小标宋简体" w:eastAsia="方正小标宋简体"/>
          <w:bCs/>
          <w:color w:val="auto"/>
          <w:spacing w:val="0"/>
          <w:sz w:val="36"/>
          <w:szCs w:val="36"/>
        </w:rPr>
        <w:t>粮油生产扶持政策实施细则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6"/>
          <w:rFonts w:ascii="黑体" w:hAnsi="黑体" w:eastAsia="黑体"/>
          <w:bCs/>
          <w:color w:val="auto"/>
          <w:spacing w:val="0"/>
          <w:sz w:val="32"/>
          <w:szCs w:val="32"/>
        </w:rPr>
      </w:pPr>
      <w:r>
        <w:rPr>
          <w:rFonts w:hint="eastAsia" w:ascii="黑体" w:hAnsi="黑体" w:eastAsia="黑体"/>
          <w:bCs/>
          <w:color w:val="auto"/>
          <w:spacing w:val="0"/>
          <w:sz w:val="32"/>
          <w:szCs w:val="32"/>
        </w:rPr>
        <w:t>一、</w:t>
      </w:r>
      <w:r>
        <w:rPr>
          <w:rStyle w:val="16"/>
          <w:rFonts w:hint="eastAsia" w:ascii="黑体" w:hAnsi="黑体" w:eastAsia="黑体"/>
          <w:bCs/>
          <w:color w:val="auto"/>
          <w:spacing w:val="0"/>
          <w:sz w:val="32"/>
          <w:szCs w:val="32"/>
        </w:rPr>
        <w:t>扶持对象及标准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6"/>
          <w:rFonts w:ascii="仿宋_GB2312" w:eastAsia="仿宋_GB2312"/>
          <w:color w:val="auto"/>
          <w:spacing w:val="0"/>
          <w:sz w:val="32"/>
          <w:szCs w:val="32"/>
        </w:rPr>
      </w:pPr>
      <w:r>
        <w:rPr>
          <w:rStyle w:val="16"/>
          <w:rFonts w:hint="eastAsia" w:ascii="楷体_GB2312" w:hAnsi="楷体_GB2312" w:eastAsia="楷体_GB2312" w:cs="楷体_GB2312"/>
          <w:bCs/>
          <w:color w:val="auto"/>
          <w:spacing w:val="0"/>
          <w:sz w:val="32"/>
          <w:szCs w:val="32"/>
        </w:rPr>
        <w:t>（一）稻麦规模种植</w:t>
      </w:r>
      <w:r>
        <w:rPr>
          <w:rStyle w:val="16"/>
          <w:rFonts w:hint="eastAsia" w:ascii="仿宋_GB2312" w:hAnsi="??_GB2312" w:eastAsia="仿宋_GB2312"/>
          <w:b/>
          <w:color w:val="auto"/>
          <w:spacing w:val="0"/>
          <w:sz w:val="32"/>
          <w:szCs w:val="32"/>
        </w:rPr>
        <w:t>。</w:t>
      </w:r>
      <w:r>
        <w:rPr>
          <w:rFonts w:hint="eastAsia" w:ascii="仿宋_GB2312" w:hAnsi="仿宋_GB2312" w:eastAsia="仿宋_GB2312" w:cs="仿宋_GB2312"/>
          <w:color w:val="auto"/>
          <w:spacing w:val="0"/>
          <w:sz w:val="32"/>
          <w:szCs w:val="32"/>
        </w:rPr>
        <w:t>对稻、麦复种面积50亩（含）以上的规模主体（含农业企业、家庭农场、大户，下同），大小麦给予300元/亩的补助，水稻（旱稻）按复种面积给予400元/亩的补助，再生稻限补一季(其中含省市良种补贴、农资价格补贴、水稻机插补贴、水稻统一育秧补贴、水稻病虫统防统治补贴)</w:t>
      </w:r>
      <w:r>
        <w:rPr>
          <w:rFonts w:hint="eastAsia" w:ascii="仿宋_GB2312" w:hAnsi="仿宋_GB2312" w:eastAsia="仿宋_GB2312" w:cs="仿宋_GB2312"/>
          <w:color w:val="auto"/>
          <w:spacing w:val="0"/>
          <w:sz w:val="32"/>
          <w:szCs w:val="32"/>
          <w:lang w:eastAsia="zh-CN"/>
        </w:rPr>
        <w:t>。</w:t>
      </w:r>
      <w:r>
        <w:rPr>
          <w:rStyle w:val="16"/>
          <w:rFonts w:hint="eastAsia" w:ascii="仿宋_GB2312" w:eastAsia="仿宋_GB2312"/>
          <w:color w:val="auto"/>
          <w:spacing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pacing w:val="0"/>
        </w:rPr>
      </w:pPr>
      <w:r>
        <w:rPr>
          <w:rStyle w:val="16"/>
          <w:rFonts w:hint="eastAsia" w:ascii="楷体_GB2312" w:hAnsi="楷体_GB2312" w:eastAsia="楷体_GB2312" w:cs="楷体_GB2312"/>
          <w:bCs/>
          <w:color w:val="auto"/>
          <w:spacing w:val="0"/>
          <w:sz w:val="32"/>
          <w:szCs w:val="32"/>
        </w:rPr>
        <w:t>（二）旱粮规模种植。</w:t>
      </w:r>
      <w:r>
        <w:rPr>
          <w:rFonts w:hint="eastAsia" w:ascii="仿宋_GB2312" w:hAnsi="仿宋_GB2312" w:eastAsia="仿宋_GB2312" w:cs="仿宋_GB2312"/>
          <w:color w:val="auto"/>
          <w:spacing w:val="0"/>
          <w:sz w:val="32"/>
          <w:szCs w:val="32"/>
        </w:rPr>
        <w:t>对一季种植旱粮（不含大小麦、旱稻）20亩（含）以上的规模主体，按复种面积给予300元/亩的补助</w:t>
      </w:r>
      <w:r>
        <w:rPr>
          <w:rFonts w:hint="eastAsia" w:ascii="仿宋_GB2312" w:eastAsia="仿宋_GB2312"/>
          <w:color w:val="auto"/>
          <w:spacing w:val="0"/>
          <w:sz w:val="32"/>
          <w:szCs w:val="32"/>
        </w:rPr>
        <w:t>；</w:t>
      </w:r>
      <w:r>
        <w:rPr>
          <w:rFonts w:hint="eastAsia" w:ascii="仿宋_GB2312" w:hAnsi="仿宋_GB2312" w:eastAsia="仿宋_GB2312" w:cs="仿宋_GB2312"/>
          <w:color w:val="auto"/>
          <w:spacing w:val="0"/>
          <w:sz w:val="32"/>
          <w:szCs w:val="32"/>
        </w:rPr>
        <w:t>对在果园、幼疏林地等套种同一旱粮作物20亩以上且套种面积比例达30%以上的大户，给予150元/亩的补助</w:t>
      </w:r>
      <w:r>
        <w:rPr>
          <w:rFonts w:hint="eastAsia" w:ascii="仿宋_GB2312" w:eastAsia="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Style w:val="16"/>
          <w:rFonts w:ascii="仿宋_GB2312" w:hAnsi="Calibri" w:eastAsia="仿宋_GB2312"/>
          <w:color w:val="auto"/>
          <w:spacing w:val="0"/>
          <w:sz w:val="44"/>
          <w:szCs w:val="44"/>
        </w:rPr>
      </w:pPr>
      <w:r>
        <w:rPr>
          <w:rStyle w:val="16"/>
          <w:rFonts w:hint="eastAsia" w:ascii="仿宋_GB2312" w:hAnsi="??_GB2312" w:eastAsia="仿宋_GB2312"/>
          <w:b/>
          <w:color w:val="auto"/>
          <w:spacing w:val="0"/>
          <w:sz w:val="32"/>
          <w:szCs w:val="32"/>
        </w:rPr>
        <w:t>　</w:t>
      </w:r>
      <w:r>
        <w:rPr>
          <w:rStyle w:val="16"/>
          <w:rFonts w:hint="eastAsia" w:ascii="楷体_GB2312" w:hAnsi="楷体_GB2312" w:eastAsia="楷体_GB2312" w:cs="楷体_GB2312"/>
          <w:bCs/>
          <w:color w:val="auto"/>
          <w:spacing w:val="0"/>
          <w:sz w:val="32"/>
          <w:szCs w:val="32"/>
        </w:rPr>
        <w:t>　（三）油菜生产。</w:t>
      </w:r>
      <w:r>
        <w:rPr>
          <w:rFonts w:hint="eastAsia" w:ascii="仿宋_GB2312" w:eastAsia="仿宋_GB2312"/>
          <w:color w:val="auto"/>
          <w:spacing w:val="0"/>
          <w:sz w:val="32"/>
          <w:szCs w:val="32"/>
        </w:rPr>
        <w:t>对30亩（含）以上的油菜规模生产基地，给予200元/亩的补助。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6"/>
          <w:rFonts w:ascii="仿宋_GB2312" w:eastAsia="仿宋_GB2312"/>
          <w:color w:val="auto"/>
          <w:spacing w:val="0"/>
          <w:sz w:val="32"/>
          <w:szCs w:val="32"/>
        </w:rPr>
      </w:pPr>
      <w:r>
        <w:rPr>
          <w:rStyle w:val="16"/>
          <w:rFonts w:hint="eastAsia" w:ascii="楷体_GB2312" w:hAnsi="楷体_GB2312" w:eastAsia="楷体_GB2312" w:cs="楷体_GB2312"/>
          <w:bCs/>
          <w:color w:val="auto"/>
          <w:spacing w:val="0"/>
          <w:sz w:val="32"/>
          <w:szCs w:val="32"/>
        </w:rPr>
        <w:t>（四）</w:t>
      </w:r>
      <w:r>
        <w:rPr>
          <w:rStyle w:val="16"/>
          <w:rFonts w:hint="eastAsia" w:ascii="楷体_GB2312" w:hAnsi="楷体_GB2312" w:eastAsia="楷体_GB2312" w:cs="楷体_GB2312"/>
          <w:bCs/>
          <w:color w:val="auto"/>
          <w:spacing w:val="0"/>
          <w:sz w:val="32"/>
          <w:szCs w:val="32"/>
          <w:lang w:eastAsia="zh-CN"/>
        </w:rPr>
        <w:t>“</w:t>
      </w:r>
      <w:r>
        <w:rPr>
          <w:rStyle w:val="16"/>
          <w:rFonts w:hint="eastAsia" w:ascii="楷体_GB2312" w:hAnsi="楷体_GB2312" w:eastAsia="楷体_GB2312" w:cs="楷体_GB2312"/>
          <w:bCs/>
          <w:color w:val="auto"/>
          <w:spacing w:val="0"/>
          <w:sz w:val="32"/>
          <w:szCs w:val="32"/>
        </w:rPr>
        <w:t>非粮化</w:t>
      </w:r>
      <w:r>
        <w:rPr>
          <w:rStyle w:val="16"/>
          <w:rFonts w:hint="eastAsia" w:ascii="楷体_GB2312" w:hAnsi="楷体_GB2312" w:eastAsia="楷体_GB2312" w:cs="楷体_GB2312"/>
          <w:bCs/>
          <w:color w:val="auto"/>
          <w:spacing w:val="0"/>
          <w:sz w:val="32"/>
          <w:szCs w:val="32"/>
          <w:lang w:eastAsia="zh-CN"/>
        </w:rPr>
        <w:t>”</w:t>
      </w:r>
      <w:r>
        <w:rPr>
          <w:rStyle w:val="16"/>
          <w:rFonts w:hint="eastAsia" w:ascii="楷体_GB2312" w:hAnsi="楷体_GB2312" w:eastAsia="楷体_GB2312" w:cs="楷体_GB2312"/>
          <w:bCs/>
          <w:color w:val="auto"/>
          <w:spacing w:val="0"/>
          <w:sz w:val="32"/>
          <w:szCs w:val="32"/>
        </w:rPr>
        <w:t>复种。</w:t>
      </w:r>
      <w:r>
        <w:rPr>
          <w:rStyle w:val="16"/>
          <w:rFonts w:hint="eastAsia" w:ascii="仿宋_GB2312" w:eastAsia="仿宋_GB2312"/>
          <w:color w:val="auto"/>
          <w:spacing w:val="0"/>
          <w:sz w:val="32"/>
          <w:szCs w:val="32"/>
        </w:rPr>
        <w:t>对“非粮化”整治后复种粮食的规模种粮主体，按整治地块种植粮食的土地面积每年给予200元/亩的补助。“非粮化”整治指2020年以来实施的对花卉苗木、水果等多年生经济作物、挖塘养殖等三类“非粮化”的整治。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pacing w:val="0"/>
        </w:rPr>
      </w:pPr>
      <w:r>
        <w:rPr>
          <w:rStyle w:val="16"/>
          <w:rFonts w:hint="eastAsia" w:ascii="仿宋_GB2312" w:eastAsia="仿宋_GB2312"/>
          <w:color w:val="auto"/>
          <w:spacing w:val="0"/>
          <w:sz w:val="32"/>
          <w:szCs w:val="32"/>
        </w:rPr>
        <w:t>以上补贴包含上级补贴。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6"/>
          <w:rFonts w:ascii="黑体" w:hAnsi="黑体" w:eastAsia="黑体"/>
          <w:bCs/>
          <w:color w:val="auto"/>
          <w:spacing w:val="0"/>
          <w:sz w:val="32"/>
          <w:szCs w:val="32"/>
        </w:rPr>
      </w:pPr>
      <w:r>
        <w:rPr>
          <w:rStyle w:val="16"/>
          <w:rFonts w:hint="eastAsia" w:ascii="黑体" w:hAnsi="黑体" w:eastAsia="黑体"/>
          <w:bCs/>
          <w:color w:val="auto"/>
          <w:spacing w:val="0"/>
          <w:sz w:val="32"/>
          <w:szCs w:val="32"/>
        </w:rPr>
        <w:t>二、操作程序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6"/>
          <w:rFonts w:ascii="仿宋_GB2312" w:eastAsia="仿宋_GB2312"/>
          <w:color w:val="auto"/>
          <w:spacing w:val="0"/>
          <w:sz w:val="32"/>
          <w:szCs w:val="32"/>
        </w:rPr>
      </w:pPr>
      <w:r>
        <w:rPr>
          <w:rStyle w:val="16"/>
          <w:rFonts w:hint="eastAsia" w:ascii="楷体_GB2312" w:hAnsi="楷体_GB2312" w:eastAsia="楷体_GB2312" w:cs="楷体_GB2312"/>
          <w:bCs/>
          <w:color w:val="auto"/>
          <w:spacing w:val="0"/>
          <w:sz w:val="32"/>
          <w:szCs w:val="32"/>
        </w:rPr>
        <w:t>（一）申报。</w:t>
      </w:r>
      <w:r>
        <w:rPr>
          <w:rStyle w:val="16"/>
          <w:rFonts w:hint="eastAsia" w:ascii="仿宋_GB2312" w:eastAsia="仿宋_GB2312"/>
          <w:color w:val="auto"/>
          <w:spacing w:val="0"/>
          <w:sz w:val="32"/>
          <w:szCs w:val="32"/>
        </w:rPr>
        <w:t>上述各项政策补贴均由规模主体向农田所在的镇</w:t>
      </w:r>
      <w:r>
        <w:rPr>
          <w:rStyle w:val="16"/>
          <w:rFonts w:hint="eastAsia" w:ascii="仿宋_GB2312" w:hAnsi="仿宋_GB2312" w:eastAsia="仿宋_GB2312" w:cs="仿宋_GB2312"/>
          <w:bCs/>
          <w:color w:val="auto"/>
          <w:spacing w:val="0"/>
          <w:sz w:val="32"/>
          <w:szCs w:val="32"/>
        </w:rPr>
        <w:t>（街道）</w:t>
      </w:r>
      <w:r>
        <w:rPr>
          <w:rStyle w:val="16"/>
          <w:rFonts w:hint="eastAsia" w:ascii="仿宋_GB2312" w:eastAsia="仿宋_GB2312"/>
          <w:color w:val="auto"/>
          <w:spacing w:val="0"/>
          <w:sz w:val="32"/>
          <w:szCs w:val="32"/>
        </w:rPr>
        <w:t>申报</w:t>
      </w:r>
      <w:r>
        <w:rPr>
          <w:rStyle w:val="16"/>
          <w:rFonts w:hint="eastAsia" w:ascii="仿宋_GB2312" w:eastAsia="仿宋_GB2312"/>
          <w:color w:val="auto"/>
          <w:spacing w:val="0"/>
          <w:sz w:val="32"/>
          <w:szCs w:val="32"/>
          <w:lang w:eastAsia="zh-CN"/>
        </w:rPr>
        <w:t>（附件</w:t>
      </w:r>
      <w:r>
        <w:rPr>
          <w:rStyle w:val="16"/>
          <w:rFonts w:hint="eastAsia" w:ascii="仿宋_GB2312" w:eastAsia="仿宋_GB2312"/>
          <w:color w:val="auto"/>
          <w:spacing w:val="0"/>
          <w:sz w:val="32"/>
          <w:szCs w:val="32"/>
          <w:lang w:val="en-US" w:eastAsia="zh-CN"/>
        </w:rPr>
        <w:t>1</w:t>
      </w:r>
      <w:r>
        <w:rPr>
          <w:rStyle w:val="16"/>
          <w:rFonts w:hint="eastAsia" w:ascii="仿宋_GB2312" w:eastAsia="仿宋_GB2312"/>
          <w:color w:val="auto"/>
          <w:spacing w:val="0"/>
          <w:sz w:val="32"/>
          <w:szCs w:val="32"/>
          <w:lang w:eastAsia="zh-CN"/>
        </w:rPr>
        <w:t>）</w:t>
      </w:r>
      <w:r>
        <w:rPr>
          <w:rStyle w:val="16"/>
          <w:rFonts w:hint="eastAsia" w:ascii="仿宋_GB2312" w:eastAsia="仿宋_GB2312"/>
          <w:color w:val="auto"/>
          <w:spacing w:val="0"/>
          <w:sz w:val="32"/>
          <w:szCs w:val="32"/>
        </w:rPr>
        <w:t>，规模主体对申报材料的真实性负责。规模主体申报时须附送土地承包合同或流转协议到镇（街道）进行备案；合同转包的，应经原发包方认可；申报补贴的主体原则上应与签订土地承包（转包、流转）合同或的主体相对应（签订承包合同的主体为农民专业合作社的，由实际种植人进行申报，并有相关协议）。</w:t>
      </w:r>
    </w:p>
    <w:p>
      <w:pPr>
        <w:keepNext w:val="0"/>
        <w:keepLines w:val="0"/>
        <w:pageBreakBefore w:val="0"/>
        <w:widowControl w:val="0"/>
        <w:kinsoku/>
        <w:wordWrap/>
        <w:overflowPunct/>
        <w:topLinePunct w:val="0"/>
        <w:autoSpaceDE/>
        <w:autoSpaceDN/>
        <w:bidi w:val="0"/>
        <w:adjustRightInd/>
        <w:snapToGrid/>
        <w:spacing w:line="580" w:lineRule="exact"/>
        <w:ind w:firstLine="618"/>
        <w:textAlignment w:val="auto"/>
        <w:rPr>
          <w:rStyle w:val="16"/>
          <w:rFonts w:ascii="仿宋_GB2312" w:eastAsia="仿宋_GB2312"/>
          <w:color w:val="auto"/>
          <w:spacing w:val="0"/>
          <w:sz w:val="32"/>
          <w:szCs w:val="32"/>
        </w:rPr>
      </w:pPr>
      <w:r>
        <w:rPr>
          <w:rStyle w:val="16"/>
          <w:rFonts w:hint="eastAsia" w:ascii="楷体_GB2312" w:hAnsi="楷体_GB2312" w:eastAsia="楷体_GB2312" w:cs="楷体_GB2312"/>
          <w:bCs/>
          <w:color w:val="auto"/>
          <w:spacing w:val="0"/>
          <w:sz w:val="32"/>
          <w:szCs w:val="32"/>
        </w:rPr>
        <w:t>（二）核查</w:t>
      </w:r>
      <w:r>
        <w:rPr>
          <w:rStyle w:val="16"/>
          <w:rFonts w:hint="eastAsia" w:ascii="仿宋_GB2312" w:hAnsi="楷体" w:eastAsia="仿宋_GB2312"/>
          <w:b/>
          <w:color w:val="auto"/>
          <w:spacing w:val="0"/>
          <w:sz w:val="32"/>
          <w:szCs w:val="32"/>
        </w:rPr>
        <w:t>。</w:t>
      </w:r>
      <w:r>
        <w:rPr>
          <w:rStyle w:val="16"/>
          <w:rFonts w:hint="eastAsia" w:ascii="仿宋_GB2312" w:hAnsi="仿宋_GB2312" w:eastAsia="仿宋_GB2312" w:cs="仿宋_GB2312"/>
          <w:bCs/>
          <w:color w:val="auto"/>
          <w:spacing w:val="0"/>
          <w:sz w:val="32"/>
          <w:szCs w:val="32"/>
        </w:rPr>
        <w:t>镇（街道）负责对土地承包</w:t>
      </w:r>
      <w:r>
        <w:rPr>
          <w:rStyle w:val="16"/>
          <w:rFonts w:hint="eastAsia" w:ascii="仿宋_GB2312" w:eastAsia="仿宋_GB2312"/>
          <w:color w:val="auto"/>
          <w:spacing w:val="0"/>
          <w:sz w:val="32"/>
          <w:szCs w:val="32"/>
        </w:rPr>
        <w:t>（转包、流转）</w:t>
      </w:r>
      <w:r>
        <w:rPr>
          <w:rStyle w:val="16"/>
          <w:rFonts w:hint="eastAsia" w:ascii="仿宋_GB2312" w:hAnsi="仿宋_GB2312" w:eastAsia="仿宋_GB2312" w:cs="仿宋_GB2312"/>
          <w:bCs/>
          <w:color w:val="auto"/>
          <w:spacing w:val="0"/>
          <w:sz w:val="32"/>
          <w:szCs w:val="32"/>
        </w:rPr>
        <w:t>合同、</w:t>
      </w:r>
      <w:r>
        <w:rPr>
          <w:rStyle w:val="16"/>
          <w:rFonts w:hint="eastAsia" w:ascii="仿宋_GB2312" w:eastAsia="仿宋_GB2312"/>
          <w:color w:val="auto"/>
          <w:spacing w:val="0"/>
          <w:sz w:val="32"/>
          <w:szCs w:val="32"/>
        </w:rPr>
        <w:t>种粮主体的真实性、</w:t>
      </w:r>
      <w:r>
        <w:rPr>
          <w:rStyle w:val="16"/>
          <w:rFonts w:hint="eastAsia" w:ascii="仿宋_GB2312" w:hAnsi="仿宋_GB2312" w:eastAsia="仿宋_GB2312" w:cs="仿宋_GB2312"/>
          <w:bCs/>
          <w:color w:val="auto"/>
          <w:spacing w:val="0"/>
          <w:sz w:val="32"/>
          <w:szCs w:val="32"/>
        </w:rPr>
        <w:t>规模主体的种植面积和种植质量的审核，并做好资料存档</w:t>
      </w:r>
      <w:r>
        <w:rPr>
          <w:rStyle w:val="16"/>
          <w:rFonts w:hint="eastAsia" w:ascii="仿宋_GB2312" w:eastAsia="仿宋_GB2312"/>
          <w:color w:val="auto"/>
          <w:spacing w:val="0"/>
          <w:sz w:val="32"/>
          <w:szCs w:val="32"/>
        </w:rPr>
        <w:t>，做到“谁种粮谁享受补贴”。</w:t>
      </w:r>
    </w:p>
    <w:p>
      <w:pPr>
        <w:keepNext w:val="0"/>
        <w:keepLines w:val="0"/>
        <w:pageBreakBefore w:val="0"/>
        <w:widowControl w:val="0"/>
        <w:kinsoku/>
        <w:wordWrap/>
        <w:overflowPunct/>
        <w:topLinePunct w:val="0"/>
        <w:autoSpaceDE/>
        <w:autoSpaceDN/>
        <w:bidi w:val="0"/>
        <w:adjustRightInd/>
        <w:snapToGrid/>
        <w:spacing w:line="580" w:lineRule="exact"/>
        <w:ind w:firstLine="618"/>
        <w:textAlignment w:val="auto"/>
        <w:rPr>
          <w:rStyle w:val="16"/>
          <w:rFonts w:ascii="仿宋_GB2312" w:eastAsia="仿宋_GB2312"/>
          <w:color w:val="auto"/>
          <w:spacing w:val="0"/>
          <w:sz w:val="32"/>
          <w:szCs w:val="32"/>
        </w:rPr>
      </w:pPr>
      <w:r>
        <w:rPr>
          <w:rStyle w:val="16"/>
          <w:rFonts w:hint="eastAsia" w:ascii="仿宋_GB2312" w:eastAsia="仿宋_GB2312"/>
          <w:color w:val="auto"/>
          <w:spacing w:val="0"/>
          <w:sz w:val="32"/>
          <w:szCs w:val="32"/>
        </w:rPr>
        <w:t>1.种植面积核查。各镇</w:t>
      </w:r>
      <w:r>
        <w:rPr>
          <w:rStyle w:val="16"/>
          <w:rFonts w:hint="eastAsia" w:ascii="仿宋_GB2312" w:hAnsi="仿宋_GB2312" w:eastAsia="仿宋_GB2312" w:cs="仿宋_GB2312"/>
          <w:bCs/>
          <w:color w:val="auto"/>
          <w:spacing w:val="0"/>
          <w:sz w:val="32"/>
          <w:szCs w:val="32"/>
        </w:rPr>
        <w:t>（街道）</w:t>
      </w:r>
      <w:r>
        <w:rPr>
          <w:rStyle w:val="16"/>
          <w:rFonts w:hint="eastAsia" w:ascii="仿宋_GB2312" w:eastAsia="仿宋_GB2312"/>
          <w:color w:val="auto"/>
          <w:spacing w:val="0"/>
          <w:sz w:val="32"/>
          <w:szCs w:val="32"/>
        </w:rPr>
        <w:t>要委托第三方分季度测量粮油作物种植面积，田块面积含四周宽度0.6米范围以内的田埂、沟渠，不含机耕路、池塘；测量结果经村、镇</w:t>
      </w:r>
      <w:r>
        <w:rPr>
          <w:rStyle w:val="16"/>
          <w:rFonts w:hint="eastAsia" w:ascii="仿宋_GB2312" w:hAnsi="仿宋_GB2312" w:eastAsia="仿宋_GB2312" w:cs="仿宋_GB2312"/>
          <w:bCs/>
          <w:color w:val="auto"/>
          <w:spacing w:val="0"/>
          <w:sz w:val="32"/>
          <w:szCs w:val="32"/>
        </w:rPr>
        <w:t>（街道）</w:t>
      </w:r>
      <w:r>
        <w:rPr>
          <w:rStyle w:val="16"/>
          <w:rFonts w:hint="eastAsia" w:ascii="仿宋_GB2312" w:eastAsia="仿宋_GB2312"/>
          <w:color w:val="auto"/>
          <w:spacing w:val="0"/>
          <w:sz w:val="32"/>
          <w:szCs w:val="32"/>
        </w:rPr>
        <w:t>两级公示无异议后，面积核查表由镇</w:t>
      </w:r>
      <w:r>
        <w:rPr>
          <w:rStyle w:val="16"/>
          <w:rFonts w:hint="eastAsia" w:ascii="仿宋_GB2312" w:hAnsi="仿宋_GB2312" w:eastAsia="仿宋_GB2312" w:cs="仿宋_GB2312"/>
          <w:bCs/>
          <w:color w:val="auto"/>
          <w:spacing w:val="0"/>
          <w:sz w:val="32"/>
          <w:szCs w:val="32"/>
        </w:rPr>
        <w:t>（街道）</w:t>
      </w:r>
      <w:r>
        <w:rPr>
          <w:rStyle w:val="16"/>
          <w:rFonts w:hint="eastAsia" w:ascii="仿宋_GB2312" w:eastAsia="仿宋_GB2312"/>
          <w:color w:val="auto"/>
          <w:spacing w:val="0"/>
          <w:sz w:val="32"/>
          <w:szCs w:val="32"/>
        </w:rPr>
        <w:t>经办人员和分管领导签字并加盖公章后报送农业农村局</w:t>
      </w:r>
      <w:r>
        <w:rPr>
          <w:rStyle w:val="16"/>
          <w:rFonts w:hint="eastAsia" w:ascii="仿宋_GB2312" w:eastAsia="仿宋_GB2312"/>
          <w:color w:val="auto"/>
          <w:spacing w:val="0"/>
          <w:sz w:val="32"/>
          <w:szCs w:val="32"/>
          <w:lang w:eastAsia="zh-CN"/>
        </w:rPr>
        <w:t>（附件</w:t>
      </w:r>
      <w:r>
        <w:rPr>
          <w:rStyle w:val="16"/>
          <w:rFonts w:hint="eastAsia" w:ascii="仿宋_GB2312" w:eastAsia="仿宋_GB2312"/>
          <w:color w:val="auto"/>
          <w:spacing w:val="0"/>
          <w:sz w:val="32"/>
          <w:szCs w:val="32"/>
          <w:lang w:val="en-US" w:eastAsia="zh-CN"/>
        </w:rPr>
        <w:t>2</w:t>
      </w:r>
      <w:r>
        <w:rPr>
          <w:rStyle w:val="16"/>
          <w:rFonts w:hint="eastAsia" w:ascii="仿宋_GB2312" w:eastAsia="仿宋_GB2312"/>
          <w:color w:val="auto"/>
          <w:spacing w:val="0"/>
          <w:sz w:val="32"/>
          <w:szCs w:val="32"/>
          <w:lang w:eastAsia="zh-CN"/>
        </w:rPr>
        <w:t>）</w:t>
      </w:r>
      <w:r>
        <w:rPr>
          <w:rStyle w:val="16"/>
          <w:rFonts w:hint="eastAsia" w:ascii="仿宋_GB2312" w:eastAsia="仿宋_GB2312"/>
          <w:color w:val="auto"/>
          <w:spacing w:val="0"/>
          <w:sz w:val="32"/>
          <w:szCs w:val="32"/>
        </w:rPr>
        <w:t>，并报送测量电子矢量图。</w:t>
      </w:r>
    </w:p>
    <w:p>
      <w:pPr>
        <w:keepNext w:val="0"/>
        <w:keepLines w:val="0"/>
        <w:pageBreakBefore w:val="0"/>
        <w:widowControl w:val="0"/>
        <w:kinsoku/>
        <w:wordWrap/>
        <w:overflowPunct/>
        <w:topLinePunct w:val="0"/>
        <w:autoSpaceDE/>
        <w:autoSpaceDN/>
        <w:bidi w:val="0"/>
        <w:adjustRightInd/>
        <w:snapToGrid/>
        <w:spacing w:line="580" w:lineRule="exact"/>
        <w:ind w:firstLine="618"/>
        <w:textAlignment w:val="auto"/>
        <w:rPr>
          <w:rStyle w:val="16"/>
          <w:rFonts w:ascii="仿宋_GB2312" w:eastAsia="仿宋_GB2312"/>
          <w:color w:val="auto"/>
          <w:spacing w:val="0"/>
          <w:sz w:val="32"/>
          <w:szCs w:val="32"/>
        </w:rPr>
      </w:pPr>
      <w:r>
        <w:rPr>
          <w:rStyle w:val="16"/>
          <w:rFonts w:hint="eastAsia" w:ascii="仿宋_GB2312" w:eastAsia="仿宋_GB2312"/>
          <w:color w:val="auto"/>
          <w:spacing w:val="0"/>
          <w:sz w:val="32"/>
          <w:szCs w:val="32"/>
        </w:rPr>
        <w:t>2.种植质量核查。各镇</w:t>
      </w:r>
      <w:r>
        <w:rPr>
          <w:rStyle w:val="16"/>
          <w:rFonts w:hint="eastAsia" w:ascii="仿宋_GB2312" w:hAnsi="仿宋_GB2312" w:eastAsia="仿宋_GB2312" w:cs="仿宋_GB2312"/>
          <w:bCs/>
          <w:color w:val="auto"/>
          <w:spacing w:val="0"/>
          <w:sz w:val="32"/>
          <w:szCs w:val="32"/>
        </w:rPr>
        <w:t>（街道）</w:t>
      </w:r>
      <w:r>
        <w:rPr>
          <w:rStyle w:val="16"/>
          <w:rFonts w:hint="eastAsia" w:ascii="仿宋_GB2312" w:eastAsia="仿宋_GB2312"/>
          <w:color w:val="auto"/>
          <w:spacing w:val="0"/>
          <w:sz w:val="32"/>
          <w:szCs w:val="32"/>
        </w:rPr>
        <w:t>要对大户种植质量做好检查审核，对因生产管理粗放或违背科学规律盲目种植等原因，造成产量水平十分低下的，审核时相应核减补助面积；机插、手插、抛秧等方式栽培的须于立秋前完成大田栽植，否则不予补助；连作晚稻直播栽培的原则上应于7月25日前完成种植，对</w:t>
      </w:r>
      <w:r>
        <w:rPr>
          <w:rStyle w:val="16"/>
          <w:rFonts w:ascii="仿宋_GB2312" w:eastAsia="仿宋_GB2312"/>
          <w:color w:val="auto"/>
          <w:spacing w:val="0"/>
          <w:sz w:val="32"/>
          <w:szCs w:val="32"/>
        </w:rPr>
        <w:t>7</w:t>
      </w:r>
      <w:r>
        <w:rPr>
          <w:rStyle w:val="16"/>
          <w:rFonts w:hint="eastAsia" w:ascii="仿宋_GB2312" w:eastAsia="仿宋_GB2312"/>
          <w:color w:val="auto"/>
          <w:spacing w:val="0"/>
          <w:sz w:val="32"/>
          <w:szCs w:val="32"/>
        </w:rPr>
        <w:t>月</w:t>
      </w:r>
      <w:r>
        <w:rPr>
          <w:rStyle w:val="16"/>
          <w:rFonts w:ascii="仿宋_GB2312" w:eastAsia="仿宋_GB2312"/>
          <w:color w:val="auto"/>
          <w:spacing w:val="0"/>
          <w:sz w:val="32"/>
          <w:szCs w:val="32"/>
        </w:rPr>
        <w:t>30</w:t>
      </w:r>
      <w:r>
        <w:rPr>
          <w:rStyle w:val="16"/>
          <w:rFonts w:hint="eastAsia" w:ascii="仿宋_GB2312" w:eastAsia="仿宋_GB2312"/>
          <w:color w:val="auto"/>
          <w:spacing w:val="0"/>
          <w:sz w:val="32"/>
          <w:szCs w:val="32"/>
        </w:rPr>
        <w:t>日之后直播栽培的连作晚稻不予补助。对产量低下的直播栽培连作晚稻，视产量情况核减补助面积。如有弄虚作假行为或不配合中介测量工作的，酌情扣减补助面积，性质严重的取消补助。补贴面积有调整的，在该季作物收割前填写补贴面积核查补充表</w:t>
      </w:r>
      <w:r>
        <w:rPr>
          <w:rStyle w:val="16"/>
          <w:rFonts w:hint="eastAsia" w:ascii="仿宋_GB2312" w:eastAsia="仿宋_GB2312"/>
          <w:color w:val="auto"/>
          <w:spacing w:val="0"/>
          <w:sz w:val="32"/>
          <w:szCs w:val="32"/>
          <w:lang w:eastAsia="zh-CN"/>
        </w:rPr>
        <w:t>（附件</w:t>
      </w:r>
      <w:r>
        <w:rPr>
          <w:rStyle w:val="16"/>
          <w:rFonts w:hint="eastAsia" w:ascii="仿宋_GB2312" w:eastAsia="仿宋_GB2312"/>
          <w:color w:val="auto"/>
          <w:spacing w:val="0"/>
          <w:sz w:val="32"/>
          <w:szCs w:val="32"/>
          <w:lang w:val="en-US" w:eastAsia="zh-CN"/>
        </w:rPr>
        <w:t>3</w:t>
      </w:r>
      <w:r>
        <w:rPr>
          <w:rStyle w:val="16"/>
          <w:rFonts w:hint="eastAsia" w:ascii="仿宋_GB2312" w:eastAsia="仿宋_GB2312"/>
          <w:color w:val="auto"/>
          <w:spacing w:val="0"/>
          <w:sz w:val="32"/>
          <w:szCs w:val="32"/>
          <w:lang w:eastAsia="zh-CN"/>
        </w:rPr>
        <w:t>）</w:t>
      </w:r>
      <w:r>
        <w:rPr>
          <w:rStyle w:val="16"/>
          <w:rFonts w:hint="eastAsia" w:ascii="仿宋_GB2312" w:eastAsia="仿宋_GB2312"/>
          <w:color w:val="auto"/>
          <w:spacing w:val="0"/>
          <w:sz w:val="32"/>
          <w:szCs w:val="32"/>
        </w:rPr>
        <w:t>上报农业农村局</w:t>
      </w:r>
      <w:r>
        <w:rPr>
          <w:rStyle w:val="16"/>
          <w:rFonts w:hint="eastAsia" w:ascii="仿宋_GB2312" w:eastAsia="仿宋_GB2312"/>
          <w:color w:val="auto"/>
          <w:spacing w:val="0"/>
          <w:sz w:val="32"/>
          <w:szCs w:val="32"/>
          <w:lang w:eastAsia="zh-CN"/>
        </w:rPr>
        <w:t>（农技推广中心）</w:t>
      </w:r>
      <w:r>
        <w:rPr>
          <w:rStyle w:val="16"/>
          <w:rFonts w:hint="eastAsia" w:ascii="仿宋_GB2312" w:eastAsia="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6"/>
          <w:rFonts w:ascii="仿宋_GB2312" w:hAnsi="??_GB2312" w:eastAsia="仿宋_GB2312"/>
          <w:b/>
          <w:color w:val="auto"/>
          <w:spacing w:val="0"/>
          <w:sz w:val="32"/>
          <w:szCs w:val="32"/>
        </w:rPr>
      </w:pPr>
      <w:r>
        <w:rPr>
          <w:rStyle w:val="16"/>
          <w:rFonts w:hint="eastAsia" w:ascii="楷体_GB2312" w:hAnsi="楷体_GB2312" w:eastAsia="楷体_GB2312" w:cs="楷体_GB2312"/>
          <w:bCs/>
          <w:color w:val="auto"/>
          <w:spacing w:val="0"/>
          <w:sz w:val="32"/>
          <w:szCs w:val="32"/>
        </w:rPr>
        <w:t>（三）抽查复核。</w:t>
      </w:r>
      <w:r>
        <w:rPr>
          <w:rStyle w:val="16"/>
          <w:rFonts w:hint="eastAsia" w:ascii="仿宋_GB2312" w:eastAsia="仿宋_GB2312"/>
          <w:color w:val="auto"/>
          <w:spacing w:val="0"/>
          <w:sz w:val="32"/>
          <w:szCs w:val="32"/>
        </w:rPr>
        <w:t>农业农村局分季对补贴面积与种植质量</w:t>
      </w:r>
      <w:r>
        <w:rPr>
          <w:rStyle w:val="16"/>
          <w:rFonts w:hint="eastAsia" w:ascii="仿宋_GB2312" w:eastAsia="仿宋_GB2312"/>
          <w:color w:val="auto"/>
          <w:spacing w:val="0"/>
          <w:sz w:val="32"/>
          <w:szCs w:val="32"/>
          <w:lang w:eastAsia="zh-CN"/>
        </w:rPr>
        <w:t>进行</w:t>
      </w:r>
      <w:r>
        <w:rPr>
          <w:rStyle w:val="16"/>
          <w:rFonts w:hint="eastAsia" w:ascii="仿宋_GB2312" w:eastAsia="仿宋_GB2312"/>
          <w:color w:val="auto"/>
          <w:spacing w:val="0"/>
          <w:sz w:val="32"/>
          <w:szCs w:val="32"/>
        </w:rPr>
        <w:t>抽查复核，抽查的面积比例不少于10%，且涉及农户数不少于10%；并对各镇</w:t>
      </w:r>
      <w:r>
        <w:rPr>
          <w:rStyle w:val="16"/>
          <w:rFonts w:hint="eastAsia" w:ascii="仿宋_GB2312" w:hAnsi="仿宋_GB2312" w:eastAsia="仿宋_GB2312" w:cs="仿宋_GB2312"/>
          <w:bCs/>
          <w:color w:val="auto"/>
          <w:spacing w:val="0"/>
          <w:sz w:val="32"/>
          <w:szCs w:val="32"/>
        </w:rPr>
        <w:t>（街道）</w:t>
      </w:r>
      <w:r>
        <w:rPr>
          <w:rStyle w:val="16"/>
          <w:rFonts w:hint="eastAsia" w:ascii="仿宋_GB2312" w:eastAsia="仿宋_GB2312"/>
          <w:color w:val="auto"/>
          <w:spacing w:val="0"/>
          <w:sz w:val="32"/>
          <w:szCs w:val="32"/>
        </w:rPr>
        <w:t>保存的承包合同、农户申报表、测绘报告等资料完整性情况进行抽查。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6"/>
          <w:rFonts w:ascii="仿宋_GB2312" w:hAnsi="仿宋_GB2312" w:eastAsia="仿宋_GB2312" w:cs="仿宋_GB2312"/>
          <w:color w:val="auto"/>
          <w:spacing w:val="0"/>
          <w:sz w:val="32"/>
          <w:szCs w:val="32"/>
        </w:rPr>
      </w:pPr>
      <w:r>
        <w:rPr>
          <w:rStyle w:val="16"/>
          <w:rFonts w:hint="eastAsia" w:ascii="楷体_GB2312" w:hAnsi="楷体_GB2312" w:eastAsia="楷体_GB2312" w:cs="楷体_GB2312"/>
          <w:bCs/>
          <w:color w:val="auto"/>
          <w:spacing w:val="0"/>
          <w:sz w:val="32"/>
          <w:szCs w:val="32"/>
        </w:rPr>
        <w:t>（四）公示、</w:t>
      </w:r>
      <w:r>
        <w:rPr>
          <w:rStyle w:val="16"/>
          <w:rFonts w:hint="eastAsia" w:ascii="楷体_GB2312" w:hAnsi="楷体_GB2312" w:eastAsia="楷体_GB2312" w:cs="楷体_GB2312"/>
          <w:bCs/>
          <w:color w:val="auto"/>
          <w:spacing w:val="0"/>
          <w:sz w:val="32"/>
          <w:szCs w:val="32"/>
          <w:lang w:eastAsia="zh-CN"/>
        </w:rPr>
        <w:t>拨付</w:t>
      </w:r>
      <w:r>
        <w:rPr>
          <w:rStyle w:val="16"/>
          <w:rFonts w:hint="eastAsia" w:ascii="楷体_GB2312" w:hAnsi="楷体_GB2312" w:eastAsia="楷体_GB2312" w:cs="楷体_GB2312"/>
          <w:bCs/>
          <w:color w:val="auto"/>
          <w:spacing w:val="0"/>
          <w:sz w:val="32"/>
          <w:szCs w:val="32"/>
        </w:rPr>
        <w:t>。</w:t>
      </w:r>
      <w:r>
        <w:rPr>
          <w:rStyle w:val="16"/>
          <w:rFonts w:hint="eastAsia" w:ascii="仿宋_GB2312" w:hAnsi="仿宋_GB2312" w:eastAsia="仿宋_GB2312" w:cs="仿宋_GB2312"/>
          <w:color w:val="auto"/>
          <w:spacing w:val="0"/>
          <w:sz w:val="32"/>
          <w:szCs w:val="32"/>
        </w:rPr>
        <w:t>农业农村局根据镇</w:t>
      </w:r>
      <w:r>
        <w:rPr>
          <w:rStyle w:val="16"/>
          <w:rFonts w:hint="eastAsia" w:ascii="仿宋_GB2312" w:hAnsi="仿宋_GB2312" w:eastAsia="仿宋_GB2312" w:cs="仿宋_GB2312"/>
          <w:bCs/>
          <w:color w:val="auto"/>
          <w:spacing w:val="0"/>
          <w:sz w:val="32"/>
          <w:szCs w:val="32"/>
        </w:rPr>
        <w:t>（街道）</w:t>
      </w:r>
      <w:r>
        <w:rPr>
          <w:rStyle w:val="16"/>
          <w:rFonts w:hint="eastAsia" w:ascii="仿宋_GB2312" w:hAnsi="仿宋_GB2312" w:eastAsia="仿宋_GB2312" w:cs="仿宋_GB2312"/>
          <w:color w:val="auto"/>
          <w:spacing w:val="0"/>
          <w:sz w:val="32"/>
          <w:szCs w:val="32"/>
        </w:rPr>
        <w:t>核实上报和抽查复核的结果形成补助方案，公示无异议后通过市民卡或银行账号直接</w:t>
      </w:r>
      <w:r>
        <w:rPr>
          <w:rStyle w:val="16"/>
          <w:rFonts w:hint="eastAsia" w:ascii="仿宋_GB2312" w:hAnsi="仿宋_GB2312" w:eastAsia="仿宋_GB2312" w:cs="仿宋_GB2312"/>
          <w:color w:val="auto"/>
          <w:spacing w:val="0"/>
          <w:sz w:val="32"/>
          <w:szCs w:val="32"/>
          <w:lang w:eastAsia="zh-CN"/>
        </w:rPr>
        <w:t>将补贴资金</w:t>
      </w:r>
      <w:r>
        <w:rPr>
          <w:rStyle w:val="16"/>
          <w:rFonts w:hint="eastAsia" w:ascii="仿宋_GB2312" w:hAnsi="仿宋_GB2312" w:eastAsia="仿宋_GB2312" w:cs="仿宋_GB2312"/>
          <w:color w:val="auto"/>
          <w:spacing w:val="0"/>
          <w:sz w:val="32"/>
          <w:szCs w:val="32"/>
        </w:rPr>
        <w:t>拨付给补贴对象。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Style w:val="16"/>
          <w:rFonts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1918" w:leftChars="304" w:hanging="1280" w:hangingChars="400"/>
        <w:textAlignment w:val="auto"/>
        <w:rPr>
          <w:rStyle w:val="16"/>
          <w:rFonts w:ascii="仿宋_GB2312" w:hAnsi="仿宋_GB2312" w:eastAsia="仿宋_GB2312" w:cs="仿宋_GB2312"/>
          <w:color w:val="auto"/>
          <w:spacing w:val="0"/>
          <w:sz w:val="32"/>
          <w:szCs w:val="32"/>
        </w:rPr>
      </w:pPr>
      <w:r>
        <w:rPr>
          <w:rStyle w:val="16"/>
          <w:rFonts w:hint="eastAsia" w:ascii="仿宋_GB2312" w:hAnsi="仿宋_GB2312" w:eastAsia="仿宋_GB2312" w:cs="仿宋_GB2312"/>
          <w:color w:val="auto"/>
          <w:spacing w:val="0"/>
          <w:sz w:val="32"/>
          <w:szCs w:val="32"/>
        </w:rPr>
        <w:t>附表：1.</w:t>
      </w:r>
      <w:r>
        <w:rPr>
          <w:rStyle w:val="16"/>
          <w:rFonts w:hint="eastAsia" w:ascii="仿宋_GB2312" w:hAnsi="仿宋_GB2312" w:eastAsia="仿宋_GB2312" w:cs="仿宋_GB2312"/>
          <w:color w:val="auto"/>
          <w:spacing w:val="0"/>
          <w:sz w:val="32"/>
          <w:szCs w:val="32"/>
          <w:lang w:eastAsia="zh-CN"/>
        </w:rPr>
        <w:t>义乌市</w:t>
      </w:r>
      <w:r>
        <w:rPr>
          <w:rStyle w:val="16"/>
          <w:rFonts w:hint="eastAsia" w:ascii="仿宋_GB2312" w:hAnsi="仿宋_GB2312" w:eastAsia="仿宋_GB2312" w:cs="仿宋_GB2312"/>
          <w:color w:val="auto"/>
          <w:spacing w:val="0"/>
          <w:sz w:val="32"/>
          <w:szCs w:val="32"/>
          <w:u w:val="single"/>
        </w:rPr>
        <w:t xml:space="preserve">       </w:t>
      </w:r>
      <w:r>
        <w:rPr>
          <w:rStyle w:val="16"/>
          <w:rFonts w:hint="eastAsia" w:ascii="仿宋_GB2312" w:hAnsi="仿宋_GB2312" w:eastAsia="仿宋_GB2312" w:cs="仿宋_GB2312"/>
          <w:color w:val="auto"/>
          <w:spacing w:val="0"/>
          <w:sz w:val="32"/>
          <w:szCs w:val="32"/>
        </w:rPr>
        <w:t>年稻、麦、旱粮、油菜种植面积申报表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Style w:val="16"/>
          <w:rFonts w:ascii="仿宋_GB2312" w:eastAsia="仿宋_GB2312"/>
          <w:color w:val="auto"/>
          <w:spacing w:val="0"/>
          <w:sz w:val="32"/>
          <w:szCs w:val="32"/>
        </w:rPr>
      </w:pPr>
      <w:r>
        <w:rPr>
          <w:rStyle w:val="16"/>
          <w:rFonts w:hint="eastAsia" w:ascii="仿宋_GB2312" w:eastAsia="仿宋_GB2312"/>
          <w:color w:val="auto"/>
          <w:spacing w:val="0"/>
          <w:sz w:val="32"/>
          <w:szCs w:val="32"/>
        </w:rPr>
        <w:t>2.义乌市</w:t>
      </w:r>
      <w:r>
        <w:rPr>
          <w:rStyle w:val="16"/>
          <w:rFonts w:hint="eastAsia" w:ascii="仿宋_GB2312" w:eastAsia="仿宋_GB2312"/>
          <w:color w:val="auto"/>
          <w:spacing w:val="0"/>
          <w:sz w:val="32"/>
          <w:szCs w:val="32"/>
          <w:u w:val="single"/>
        </w:rPr>
        <w:t xml:space="preserve">       </w:t>
      </w:r>
      <w:r>
        <w:rPr>
          <w:rStyle w:val="16"/>
          <w:rFonts w:hint="eastAsia" w:ascii="仿宋_GB2312" w:eastAsia="仿宋_GB2312"/>
          <w:color w:val="auto"/>
          <w:spacing w:val="0"/>
          <w:sz w:val="32"/>
          <w:szCs w:val="32"/>
        </w:rPr>
        <w:t>年大户</w:t>
      </w:r>
      <w:r>
        <w:rPr>
          <w:rStyle w:val="16"/>
          <w:rFonts w:hint="eastAsia" w:ascii="仿宋_GB2312" w:eastAsia="仿宋_GB2312"/>
          <w:color w:val="auto"/>
          <w:spacing w:val="0"/>
          <w:sz w:val="32"/>
          <w:szCs w:val="32"/>
          <w:u w:val="single"/>
        </w:rPr>
        <w:t xml:space="preserve">       </w:t>
      </w:r>
      <w:r>
        <w:rPr>
          <w:rStyle w:val="16"/>
          <w:rFonts w:hint="eastAsia" w:ascii="仿宋_GB2312" w:eastAsia="仿宋_GB2312"/>
          <w:color w:val="auto"/>
          <w:spacing w:val="0"/>
          <w:sz w:val="32"/>
          <w:szCs w:val="32"/>
        </w:rPr>
        <w:t>补贴面积核查表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Style w:val="16"/>
          <w:rFonts w:ascii="仿宋_GB2312" w:eastAsia="仿宋_GB2312"/>
          <w:color w:val="auto"/>
          <w:spacing w:val="0"/>
          <w:sz w:val="32"/>
          <w:szCs w:val="32"/>
        </w:rPr>
      </w:pPr>
      <w:r>
        <w:rPr>
          <w:rStyle w:val="16"/>
          <w:rFonts w:hint="eastAsia" w:ascii="仿宋_GB2312" w:eastAsia="仿宋_GB2312"/>
          <w:color w:val="auto"/>
          <w:spacing w:val="0"/>
          <w:sz w:val="32"/>
          <w:szCs w:val="32"/>
        </w:rPr>
        <w:t>3.义乌市</w:t>
      </w:r>
      <w:r>
        <w:rPr>
          <w:rStyle w:val="16"/>
          <w:rFonts w:hint="eastAsia" w:ascii="仿宋_GB2312" w:eastAsia="仿宋_GB2312"/>
          <w:color w:val="auto"/>
          <w:spacing w:val="0"/>
          <w:sz w:val="32"/>
          <w:szCs w:val="32"/>
          <w:u w:val="single"/>
        </w:rPr>
        <w:t xml:space="preserve">      </w:t>
      </w:r>
      <w:r>
        <w:rPr>
          <w:rStyle w:val="16"/>
          <w:rFonts w:hint="eastAsia" w:ascii="仿宋_GB2312" w:eastAsia="仿宋_GB2312"/>
          <w:color w:val="auto"/>
          <w:spacing w:val="0"/>
          <w:sz w:val="32"/>
          <w:szCs w:val="32"/>
        </w:rPr>
        <w:t>年大户补贴面积核查补充表</w:t>
      </w:r>
    </w:p>
    <w:p>
      <w:pPr>
        <w:pStyle w:val="3"/>
        <w:rPr>
          <w:rFonts w:hint="eastAsia"/>
          <w:color w:val="auto"/>
          <w:lang w:val="en-US" w:eastAsia="zh-CN"/>
        </w:rPr>
      </w:pPr>
    </w:p>
    <w:p>
      <w:pPr>
        <w:rPr>
          <w:rFonts w:hint="eastAsia"/>
          <w:color w:val="auto"/>
          <w:lang w:val="en-US" w:eastAsia="zh-CN"/>
        </w:rPr>
      </w:pPr>
    </w:p>
    <w:p>
      <w:pPr>
        <w:pStyle w:val="3"/>
        <w:rPr>
          <w:rFonts w:hint="eastAsia"/>
          <w:color w:val="auto"/>
          <w:lang w:val="en-US" w:eastAsia="zh-CN"/>
        </w:rPr>
      </w:pPr>
    </w:p>
    <w:p>
      <w:pPr>
        <w:rPr>
          <w:rFonts w:hint="eastAsia"/>
          <w:color w:val="auto"/>
          <w:lang w:val="en-US" w:eastAsia="zh-CN"/>
        </w:rPr>
      </w:pPr>
    </w:p>
    <w:p>
      <w:pPr>
        <w:pStyle w:val="3"/>
        <w:rPr>
          <w:rFonts w:hint="eastAsia"/>
          <w:color w:val="auto"/>
          <w:lang w:val="en-US" w:eastAsia="zh-CN"/>
        </w:rPr>
      </w:pPr>
    </w:p>
    <w:p>
      <w:pPr>
        <w:rPr>
          <w:rFonts w:hint="eastAsia"/>
          <w:color w:val="auto"/>
          <w:lang w:val="en-US" w:eastAsia="zh-CN"/>
        </w:rPr>
      </w:pPr>
    </w:p>
    <w:p>
      <w:pPr>
        <w:pStyle w:val="3"/>
        <w:rPr>
          <w:rFonts w:hint="eastAsia"/>
          <w:color w:val="auto"/>
          <w:lang w:val="en-US" w:eastAsia="zh-CN"/>
        </w:rPr>
      </w:pPr>
    </w:p>
    <w:p>
      <w:pPr>
        <w:rPr>
          <w:rFonts w:hint="eastAsia"/>
          <w:color w:val="auto"/>
          <w:lang w:val="en-US" w:eastAsia="zh-CN"/>
        </w:rPr>
      </w:pPr>
    </w:p>
    <w:p>
      <w:pPr>
        <w:pStyle w:val="3"/>
        <w:jc w:val="both"/>
        <w:rPr>
          <w:rFonts w:hint="eastAsia"/>
          <w:color w:val="auto"/>
          <w:lang w:val="en-US" w:eastAsia="zh-CN"/>
        </w:rPr>
      </w:pPr>
    </w:p>
    <w:p>
      <w:pPr>
        <w:rPr>
          <w:rFonts w:hint="eastAsia"/>
          <w:color w:val="auto"/>
          <w:lang w:val="en-US" w:eastAsia="zh-CN"/>
        </w:rPr>
      </w:pPr>
    </w:p>
    <w:p>
      <w:pPr>
        <w:pStyle w:val="3"/>
        <w:rPr>
          <w:rFonts w:hint="eastAsia"/>
          <w:color w:val="auto"/>
          <w:lang w:val="en-US" w:eastAsia="zh-CN"/>
        </w:rPr>
        <w:sectPr>
          <w:pgSz w:w="11906" w:h="16838"/>
          <w:pgMar w:top="1984" w:right="1474" w:bottom="1587" w:left="1531" w:header="851" w:footer="992" w:gutter="0"/>
          <w:pgNumType w:fmt="decimal"/>
          <w:cols w:space="720" w:num="1"/>
          <w:docGrid w:type="lines" w:linePitch="312" w:charSpace="0"/>
        </w:sectPr>
      </w:pPr>
    </w:p>
    <w:p>
      <w:pPr>
        <w:spacing w:line="460" w:lineRule="exac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附表1</w:t>
      </w:r>
      <w:r>
        <w:rPr>
          <w:rFonts w:hint="eastAsia" w:ascii="仿宋_GB2312" w:hAnsi="仿宋_GB2312" w:eastAsia="仿宋_GB2312" w:cs="仿宋_GB2312"/>
          <w:color w:val="auto"/>
          <w:sz w:val="32"/>
          <w:szCs w:val="32"/>
          <w:lang w:eastAsia="zh-CN"/>
        </w:rPr>
        <w:t>：</w:t>
      </w:r>
    </w:p>
    <w:p>
      <w:pPr>
        <w:spacing w:line="460" w:lineRule="exact"/>
        <w:jc w:val="center"/>
        <w:rPr>
          <w:rFonts w:hint="eastAsia" w:ascii="方正小标宋简体" w:hAnsi="方正小标宋简体" w:eastAsia="方正小标宋简体" w:cs="方正小标宋简体"/>
          <w:color w:val="auto"/>
          <w:sz w:val="36"/>
          <w:szCs w:val="36"/>
          <w:u w:val="none"/>
          <w:lang w:eastAsia="zh-CN"/>
        </w:rPr>
      </w:pPr>
    </w:p>
    <w:p>
      <w:pPr>
        <w:spacing w:line="46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u w:val="none"/>
          <w:lang w:eastAsia="zh-CN"/>
        </w:rPr>
        <w:t>义乌市</w:t>
      </w:r>
      <w:r>
        <w:rPr>
          <w:rFonts w:hint="eastAsia" w:ascii="方正小标宋简体" w:hAnsi="方正小标宋简体" w:eastAsia="方正小标宋简体" w:cs="方正小标宋简体"/>
          <w:color w:val="auto"/>
          <w:sz w:val="36"/>
          <w:szCs w:val="36"/>
          <w:u w:val="single"/>
        </w:rPr>
        <w:t xml:space="preserve">       </w:t>
      </w:r>
      <w:r>
        <w:rPr>
          <w:rFonts w:hint="eastAsia" w:ascii="方正小标宋简体" w:hAnsi="方正小标宋简体" w:eastAsia="方正小标宋简体" w:cs="方正小标宋简体"/>
          <w:color w:val="auto"/>
          <w:sz w:val="36"/>
          <w:szCs w:val="36"/>
        </w:rPr>
        <w:t>年稻、麦、旱粮、油菜种植面积申报表</w:t>
      </w:r>
    </w:p>
    <w:p>
      <w:pPr>
        <w:spacing w:line="460" w:lineRule="exact"/>
        <w:jc w:val="center"/>
        <w:rPr>
          <w:rFonts w:ascii="仿宋_GB2312" w:eastAsia="仿宋_GB2312"/>
          <w:color w:val="auto"/>
          <w:sz w:val="30"/>
          <w:szCs w:val="30"/>
        </w:rPr>
      </w:pPr>
      <w:r>
        <w:rPr>
          <w:rFonts w:hint="eastAsia" w:ascii="仿宋_GB2312" w:eastAsia="仿宋_GB2312"/>
          <w:color w:val="auto"/>
          <w:sz w:val="30"/>
          <w:szCs w:val="30"/>
        </w:rPr>
        <w:t>（大户向镇街申报种植面积时填写本表，一个村一张）</w:t>
      </w:r>
    </w:p>
    <w:tbl>
      <w:tblPr>
        <w:tblStyle w:val="1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72"/>
        <w:gridCol w:w="1980"/>
        <w:gridCol w:w="1980"/>
        <w:gridCol w:w="14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08" w:type="dxa"/>
            <w:gridSpan w:val="2"/>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农户（单位）</w:t>
            </w:r>
          </w:p>
        </w:tc>
        <w:tc>
          <w:tcPr>
            <w:tcW w:w="1980" w:type="dxa"/>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联系电话</w:t>
            </w:r>
          </w:p>
        </w:tc>
        <w:tc>
          <w:tcPr>
            <w:tcW w:w="5040" w:type="dxa"/>
            <w:gridSpan w:val="3"/>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908" w:type="dxa"/>
            <w:gridSpan w:val="2"/>
            <w:noWrap/>
            <w:vAlign w:val="center"/>
          </w:tcPr>
          <w:p>
            <w:pPr>
              <w:jc w:val="center"/>
              <w:rPr>
                <w:rFonts w:ascii="仿宋_GB2312" w:eastAsia="仿宋_GB2312"/>
                <w:color w:val="auto"/>
                <w:sz w:val="28"/>
                <w:szCs w:val="28"/>
              </w:rPr>
            </w:pPr>
          </w:p>
        </w:tc>
        <w:tc>
          <w:tcPr>
            <w:tcW w:w="1980" w:type="dxa"/>
            <w:noWrap/>
            <w:vAlign w:val="center"/>
          </w:tcPr>
          <w:p>
            <w:pPr>
              <w:jc w:val="center"/>
              <w:rPr>
                <w:rFonts w:ascii="仿宋_GB2312" w:eastAsia="仿宋_GB2312"/>
                <w:color w:val="auto"/>
                <w:sz w:val="28"/>
                <w:szCs w:val="28"/>
              </w:rPr>
            </w:pPr>
          </w:p>
        </w:tc>
        <w:tc>
          <w:tcPr>
            <w:tcW w:w="5040" w:type="dxa"/>
            <w:gridSpan w:val="3"/>
            <w:noWrap/>
            <w:vAlign w:val="center"/>
          </w:tcPr>
          <w:p>
            <w:pPr>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908" w:type="dxa"/>
            <w:gridSpan w:val="2"/>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农田所在村</w:t>
            </w:r>
          </w:p>
        </w:tc>
        <w:tc>
          <w:tcPr>
            <w:tcW w:w="1980" w:type="dxa"/>
            <w:noWrap/>
            <w:vAlign w:val="center"/>
          </w:tcPr>
          <w:p>
            <w:pPr>
              <w:jc w:val="center"/>
              <w:rPr>
                <w:rFonts w:ascii="仿宋_GB2312" w:eastAsia="仿宋_GB2312"/>
                <w:color w:val="auto"/>
                <w:sz w:val="28"/>
                <w:szCs w:val="28"/>
              </w:rPr>
            </w:pPr>
          </w:p>
        </w:tc>
        <w:tc>
          <w:tcPr>
            <w:tcW w:w="1980" w:type="dxa"/>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承包面积（亩）</w:t>
            </w:r>
          </w:p>
        </w:tc>
        <w:tc>
          <w:tcPr>
            <w:tcW w:w="3060" w:type="dxa"/>
            <w:gridSpan w:val="2"/>
            <w:noWrap/>
            <w:vAlign w:val="center"/>
          </w:tcPr>
          <w:p>
            <w:pPr>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gridSpan w:val="2"/>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作物</w:t>
            </w:r>
          </w:p>
        </w:tc>
        <w:tc>
          <w:tcPr>
            <w:tcW w:w="1980" w:type="dxa"/>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栽种方式</w:t>
            </w:r>
          </w:p>
        </w:tc>
        <w:tc>
          <w:tcPr>
            <w:tcW w:w="1980" w:type="dxa"/>
            <w:noWrap/>
            <w:vAlign w:val="center"/>
          </w:tcPr>
          <w:p>
            <w:pPr>
              <w:jc w:val="center"/>
              <w:rPr>
                <w:rFonts w:ascii="仿宋_GB2312" w:eastAsia="仿宋_GB2312"/>
                <w:color w:val="auto"/>
                <w:sz w:val="28"/>
                <w:szCs w:val="28"/>
              </w:rPr>
            </w:pPr>
            <w:r>
              <w:rPr>
                <w:rFonts w:hint="eastAsia" w:ascii="仿宋_GB2312" w:eastAsia="仿宋_GB2312"/>
                <w:color w:val="auto"/>
                <w:sz w:val="28"/>
                <w:szCs w:val="28"/>
              </w:rPr>
              <w:t>开始种植时间</w:t>
            </w:r>
          </w:p>
        </w:tc>
        <w:tc>
          <w:tcPr>
            <w:tcW w:w="1440" w:type="dxa"/>
            <w:noWrap/>
          </w:tcPr>
          <w:p>
            <w:pPr>
              <w:spacing w:line="500" w:lineRule="exact"/>
              <w:jc w:val="center"/>
              <w:rPr>
                <w:rFonts w:ascii="仿宋_GB2312" w:eastAsia="仿宋_GB2312"/>
                <w:color w:val="auto"/>
                <w:sz w:val="28"/>
                <w:szCs w:val="28"/>
              </w:rPr>
            </w:pPr>
            <w:r>
              <w:rPr>
                <w:rFonts w:hint="eastAsia" w:ascii="仿宋_GB2312" w:eastAsia="仿宋_GB2312"/>
                <w:color w:val="auto"/>
                <w:sz w:val="28"/>
                <w:szCs w:val="28"/>
              </w:rPr>
              <w:t>面积（亩）</w:t>
            </w:r>
          </w:p>
        </w:tc>
        <w:tc>
          <w:tcPr>
            <w:tcW w:w="1620" w:type="dxa"/>
            <w:noWrap/>
          </w:tcPr>
          <w:p>
            <w:pPr>
              <w:spacing w:line="360" w:lineRule="exact"/>
              <w:jc w:val="center"/>
              <w:rPr>
                <w:rFonts w:ascii="仿宋_GB2312" w:eastAsia="仿宋_GB2312"/>
                <w:color w:val="auto"/>
                <w:sz w:val="28"/>
                <w:szCs w:val="28"/>
              </w:rPr>
            </w:pPr>
            <w:r>
              <w:rPr>
                <w:rFonts w:hint="eastAsia" w:ascii="仿宋_GB2312" w:eastAsia="仿宋_GB2312"/>
                <w:color w:val="auto"/>
                <w:sz w:val="28"/>
                <w:szCs w:val="28"/>
              </w:rPr>
              <w:t>其中非粮化整治地块种植面积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gridSpan w:val="2"/>
            <w:noWrap/>
          </w:tcPr>
          <w:p>
            <w:pPr>
              <w:spacing w:line="500" w:lineRule="exact"/>
              <w:jc w:val="center"/>
              <w:rPr>
                <w:rFonts w:ascii="仿宋_GB2312" w:eastAsia="仿宋_GB2312"/>
                <w:color w:val="auto"/>
                <w:sz w:val="28"/>
                <w:szCs w:val="28"/>
              </w:rPr>
            </w:pPr>
          </w:p>
        </w:tc>
        <w:tc>
          <w:tcPr>
            <w:tcW w:w="1980" w:type="dxa"/>
            <w:noWrap/>
          </w:tcPr>
          <w:p>
            <w:pPr>
              <w:spacing w:line="500" w:lineRule="exact"/>
              <w:jc w:val="center"/>
              <w:rPr>
                <w:rFonts w:ascii="仿宋_GB2312" w:eastAsia="仿宋_GB2312"/>
                <w:color w:val="auto"/>
                <w:sz w:val="28"/>
                <w:szCs w:val="28"/>
              </w:rPr>
            </w:pPr>
          </w:p>
        </w:tc>
        <w:tc>
          <w:tcPr>
            <w:tcW w:w="1980" w:type="dxa"/>
            <w:noWrap/>
          </w:tcPr>
          <w:p>
            <w:pPr>
              <w:spacing w:line="500" w:lineRule="exact"/>
              <w:jc w:val="center"/>
              <w:rPr>
                <w:rFonts w:ascii="仿宋_GB2312" w:eastAsia="仿宋_GB2312"/>
                <w:color w:val="auto"/>
                <w:sz w:val="28"/>
                <w:szCs w:val="28"/>
              </w:rPr>
            </w:pPr>
          </w:p>
        </w:tc>
        <w:tc>
          <w:tcPr>
            <w:tcW w:w="1440" w:type="dxa"/>
            <w:noWrap/>
          </w:tcPr>
          <w:p>
            <w:pPr>
              <w:spacing w:line="500" w:lineRule="exact"/>
              <w:jc w:val="center"/>
              <w:rPr>
                <w:rFonts w:ascii="仿宋_GB2312" w:eastAsia="仿宋_GB2312"/>
                <w:color w:val="auto"/>
                <w:sz w:val="28"/>
                <w:szCs w:val="28"/>
              </w:rPr>
            </w:pPr>
          </w:p>
        </w:tc>
        <w:tc>
          <w:tcPr>
            <w:tcW w:w="1620" w:type="dxa"/>
            <w:noWrap/>
          </w:tcPr>
          <w:p>
            <w:pPr>
              <w:spacing w:line="50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gridSpan w:val="2"/>
            <w:noWrap/>
          </w:tcPr>
          <w:p>
            <w:pPr>
              <w:spacing w:line="500" w:lineRule="exact"/>
              <w:jc w:val="center"/>
              <w:rPr>
                <w:rFonts w:ascii="仿宋_GB2312" w:eastAsia="仿宋_GB2312"/>
                <w:color w:val="auto"/>
                <w:sz w:val="28"/>
                <w:szCs w:val="28"/>
              </w:rPr>
            </w:pPr>
          </w:p>
        </w:tc>
        <w:tc>
          <w:tcPr>
            <w:tcW w:w="1980" w:type="dxa"/>
            <w:noWrap/>
          </w:tcPr>
          <w:p>
            <w:pPr>
              <w:spacing w:line="500" w:lineRule="exact"/>
              <w:jc w:val="center"/>
              <w:rPr>
                <w:rFonts w:ascii="仿宋_GB2312" w:eastAsia="仿宋_GB2312"/>
                <w:color w:val="auto"/>
                <w:sz w:val="28"/>
                <w:szCs w:val="28"/>
              </w:rPr>
            </w:pPr>
          </w:p>
        </w:tc>
        <w:tc>
          <w:tcPr>
            <w:tcW w:w="1980" w:type="dxa"/>
            <w:noWrap/>
          </w:tcPr>
          <w:p>
            <w:pPr>
              <w:spacing w:line="500" w:lineRule="exact"/>
              <w:jc w:val="center"/>
              <w:rPr>
                <w:rFonts w:ascii="仿宋_GB2312" w:eastAsia="仿宋_GB2312"/>
                <w:color w:val="auto"/>
                <w:sz w:val="28"/>
                <w:szCs w:val="28"/>
              </w:rPr>
            </w:pPr>
          </w:p>
        </w:tc>
        <w:tc>
          <w:tcPr>
            <w:tcW w:w="1440" w:type="dxa"/>
            <w:noWrap/>
          </w:tcPr>
          <w:p>
            <w:pPr>
              <w:spacing w:line="500" w:lineRule="exact"/>
              <w:jc w:val="center"/>
              <w:rPr>
                <w:rFonts w:ascii="仿宋_GB2312" w:eastAsia="仿宋_GB2312"/>
                <w:color w:val="auto"/>
                <w:sz w:val="28"/>
                <w:szCs w:val="28"/>
              </w:rPr>
            </w:pPr>
          </w:p>
        </w:tc>
        <w:tc>
          <w:tcPr>
            <w:tcW w:w="1620" w:type="dxa"/>
            <w:noWrap/>
          </w:tcPr>
          <w:p>
            <w:pPr>
              <w:spacing w:line="50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gridSpan w:val="2"/>
            <w:noWrap/>
          </w:tcPr>
          <w:p>
            <w:pPr>
              <w:spacing w:line="500" w:lineRule="exact"/>
              <w:jc w:val="center"/>
              <w:rPr>
                <w:rFonts w:ascii="仿宋_GB2312" w:eastAsia="仿宋_GB2312"/>
                <w:color w:val="auto"/>
                <w:sz w:val="28"/>
                <w:szCs w:val="28"/>
              </w:rPr>
            </w:pPr>
          </w:p>
        </w:tc>
        <w:tc>
          <w:tcPr>
            <w:tcW w:w="1980" w:type="dxa"/>
            <w:noWrap/>
          </w:tcPr>
          <w:p>
            <w:pPr>
              <w:spacing w:line="500" w:lineRule="exact"/>
              <w:jc w:val="center"/>
              <w:rPr>
                <w:rFonts w:ascii="仿宋_GB2312" w:eastAsia="仿宋_GB2312"/>
                <w:color w:val="auto"/>
                <w:sz w:val="28"/>
                <w:szCs w:val="28"/>
              </w:rPr>
            </w:pPr>
          </w:p>
        </w:tc>
        <w:tc>
          <w:tcPr>
            <w:tcW w:w="1980" w:type="dxa"/>
            <w:noWrap/>
          </w:tcPr>
          <w:p>
            <w:pPr>
              <w:spacing w:line="500" w:lineRule="exact"/>
              <w:jc w:val="center"/>
              <w:rPr>
                <w:rFonts w:ascii="仿宋_GB2312" w:eastAsia="仿宋_GB2312"/>
                <w:color w:val="auto"/>
                <w:sz w:val="28"/>
                <w:szCs w:val="28"/>
              </w:rPr>
            </w:pPr>
          </w:p>
        </w:tc>
        <w:tc>
          <w:tcPr>
            <w:tcW w:w="1440" w:type="dxa"/>
            <w:noWrap/>
          </w:tcPr>
          <w:p>
            <w:pPr>
              <w:spacing w:line="500" w:lineRule="exact"/>
              <w:jc w:val="center"/>
              <w:rPr>
                <w:rFonts w:ascii="仿宋_GB2312" w:eastAsia="仿宋_GB2312"/>
                <w:color w:val="auto"/>
                <w:sz w:val="28"/>
                <w:szCs w:val="28"/>
              </w:rPr>
            </w:pPr>
          </w:p>
        </w:tc>
        <w:tc>
          <w:tcPr>
            <w:tcW w:w="1620" w:type="dxa"/>
            <w:noWrap/>
          </w:tcPr>
          <w:p>
            <w:pPr>
              <w:spacing w:line="50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8" w:type="dxa"/>
            <w:gridSpan w:val="2"/>
            <w:noWrap/>
          </w:tcPr>
          <w:p>
            <w:pPr>
              <w:spacing w:line="500" w:lineRule="exact"/>
              <w:jc w:val="center"/>
              <w:rPr>
                <w:rFonts w:ascii="仿宋_GB2312" w:eastAsia="仿宋_GB2312"/>
                <w:color w:val="auto"/>
                <w:sz w:val="28"/>
                <w:szCs w:val="28"/>
              </w:rPr>
            </w:pPr>
          </w:p>
        </w:tc>
        <w:tc>
          <w:tcPr>
            <w:tcW w:w="1980" w:type="dxa"/>
            <w:noWrap/>
          </w:tcPr>
          <w:p>
            <w:pPr>
              <w:spacing w:line="500" w:lineRule="exact"/>
              <w:jc w:val="center"/>
              <w:rPr>
                <w:rFonts w:ascii="仿宋_GB2312" w:eastAsia="仿宋_GB2312"/>
                <w:color w:val="auto"/>
                <w:sz w:val="28"/>
                <w:szCs w:val="28"/>
              </w:rPr>
            </w:pPr>
          </w:p>
        </w:tc>
        <w:tc>
          <w:tcPr>
            <w:tcW w:w="1980" w:type="dxa"/>
            <w:noWrap/>
          </w:tcPr>
          <w:p>
            <w:pPr>
              <w:spacing w:line="500" w:lineRule="exact"/>
              <w:jc w:val="center"/>
              <w:rPr>
                <w:rFonts w:ascii="仿宋_GB2312" w:eastAsia="仿宋_GB2312"/>
                <w:color w:val="auto"/>
                <w:sz w:val="28"/>
                <w:szCs w:val="28"/>
              </w:rPr>
            </w:pPr>
          </w:p>
        </w:tc>
        <w:tc>
          <w:tcPr>
            <w:tcW w:w="1440" w:type="dxa"/>
            <w:noWrap/>
          </w:tcPr>
          <w:p>
            <w:pPr>
              <w:spacing w:line="500" w:lineRule="exact"/>
              <w:jc w:val="center"/>
              <w:rPr>
                <w:rFonts w:ascii="仿宋_GB2312" w:eastAsia="仿宋_GB2312"/>
                <w:color w:val="auto"/>
                <w:sz w:val="28"/>
                <w:szCs w:val="28"/>
              </w:rPr>
            </w:pPr>
          </w:p>
        </w:tc>
        <w:tc>
          <w:tcPr>
            <w:tcW w:w="1620" w:type="dxa"/>
            <w:noWrap/>
          </w:tcPr>
          <w:p>
            <w:pPr>
              <w:spacing w:line="500" w:lineRule="exact"/>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6" w:hRule="atLeast"/>
          <w:jc w:val="center"/>
        </w:trPr>
        <w:tc>
          <w:tcPr>
            <w:tcW w:w="8928" w:type="dxa"/>
            <w:gridSpan w:val="6"/>
            <w:noWrap/>
          </w:tcPr>
          <w:p>
            <w:pPr>
              <w:spacing w:line="440" w:lineRule="exact"/>
              <w:ind w:firstLine="602" w:firstLineChars="200"/>
              <w:rPr>
                <w:rFonts w:ascii="仿宋_GB2312" w:eastAsia="仿宋_GB2312"/>
                <w:color w:val="auto"/>
                <w:sz w:val="28"/>
                <w:szCs w:val="28"/>
              </w:rPr>
            </w:pPr>
            <w:r>
              <w:rPr>
                <w:rFonts w:hint="eastAsia" w:ascii="仿宋_GB2312" w:eastAsia="仿宋_GB2312"/>
                <w:b/>
                <w:color w:val="auto"/>
                <w:sz w:val="30"/>
                <w:szCs w:val="30"/>
              </w:rPr>
              <w:t>申报人承诺：</w:t>
            </w:r>
            <w:r>
              <w:rPr>
                <w:rFonts w:hint="eastAsia" w:ascii="仿宋_GB2312" w:eastAsia="仿宋_GB2312"/>
                <w:color w:val="auto"/>
                <w:sz w:val="30"/>
                <w:szCs w:val="30"/>
              </w:rPr>
              <w:t>本人（单位）上交的土地承包合同（流转合同）真实，上报的地块由本人（单位）种植。若弄虚作假骗取补助资金，愿承担法律责任。</w:t>
            </w:r>
          </w:p>
          <w:p>
            <w:pPr>
              <w:spacing w:line="400" w:lineRule="exact"/>
              <w:rPr>
                <w:rFonts w:ascii="仿宋_GB2312" w:eastAsia="仿宋_GB2312"/>
                <w:color w:val="auto"/>
                <w:sz w:val="28"/>
                <w:szCs w:val="28"/>
              </w:rPr>
            </w:pPr>
          </w:p>
          <w:p>
            <w:pPr>
              <w:spacing w:line="400" w:lineRule="exact"/>
              <w:rPr>
                <w:rFonts w:ascii="仿宋_GB2312" w:eastAsia="仿宋_GB2312"/>
                <w:b/>
                <w:color w:val="auto"/>
                <w:sz w:val="28"/>
                <w:szCs w:val="28"/>
              </w:rPr>
            </w:pPr>
            <w:r>
              <w:rPr>
                <w:rFonts w:hint="eastAsia" w:ascii="仿宋_GB2312" w:eastAsia="仿宋_GB2312"/>
                <w:color w:val="auto"/>
                <w:sz w:val="28"/>
                <w:szCs w:val="28"/>
              </w:rPr>
              <w:t>　　　　　　　　　　　　　</w:t>
            </w:r>
            <w:r>
              <w:rPr>
                <w:rFonts w:hint="eastAsia" w:ascii="仿宋_GB2312" w:eastAsia="仿宋_GB2312"/>
                <w:b/>
                <w:color w:val="auto"/>
                <w:sz w:val="28"/>
                <w:szCs w:val="28"/>
              </w:rPr>
              <w:t>承诺人签字（单位盖章）：</w:t>
            </w:r>
          </w:p>
          <w:p>
            <w:pPr>
              <w:spacing w:line="400" w:lineRule="exact"/>
              <w:rPr>
                <w:rFonts w:ascii="仿宋_GB2312" w:eastAsia="仿宋_GB2312"/>
                <w:color w:val="auto"/>
                <w:sz w:val="24"/>
              </w:rPr>
            </w:pPr>
            <w:r>
              <w:rPr>
                <w:rFonts w:ascii="仿宋_GB2312" w:eastAsia="仿宋_GB2312"/>
                <w:color w:val="auto"/>
                <w:sz w:val="28"/>
                <w:szCs w:val="28"/>
              </w:rPr>
              <w:t xml:space="preserve">                                  </w:t>
            </w:r>
            <w:r>
              <w:rPr>
                <w:rFonts w:hint="eastAsia" w:ascii="仿宋_GB2312" w:eastAsia="仿宋_GB2312"/>
                <w:color w:val="auto"/>
                <w:sz w:val="28"/>
                <w:szCs w:val="28"/>
              </w:rPr>
              <w:t>年</w:t>
            </w:r>
            <w:r>
              <w:rPr>
                <w:rFonts w:ascii="仿宋_GB2312" w:eastAsia="仿宋_GB2312"/>
                <w:color w:val="auto"/>
                <w:sz w:val="28"/>
                <w:szCs w:val="28"/>
              </w:rPr>
              <w:t xml:space="preserve">   </w:t>
            </w:r>
            <w:r>
              <w:rPr>
                <w:rFonts w:hint="eastAsia" w:ascii="仿宋_GB2312" w:eastAsia="仿宋_GB2312"/>
                <w:color w:val="auto"/>
                <w:sz w:val="28"/>
                <w:szCs w:val="28"/>
              </w:rPr>
              <w:t>月</w:t>
            </w:r>
            <w:r>
              <w:rPr>
                <w:rFonts w:ascii="仿宋_GB2312" w:eastAsia="仿宋_GB2312"/>
                <w:color w:val="auto"/>
                <w:sz w:val="28"/>
                <w:szCs w:val="28"/>
              </w:rPr>
              <w:t xml:space="preserve">   </w:t>
            </w:r>
            <w:r>
              <w:rPr>
                <w:rFonts w:hint="eastAsia" w:ascii="仿宋_GB2312" w:eastAsia="仿宋_GB2312"/>
                <w:color w:val="auto"/>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2" w:hRule="atLeast"/>
          <w:jc w:val="center"/>
        </w:trPr>
        <w:tc>
          <w:tcPr>
            <w:tcW w:w="1836" w:type="dxa"/>
            <w:noWrap/>
            <w:vAlign w:val="center"/>
          </w:tcPr>
          <w:p>
            <w:pPr>
              <w:spacing w:line="400" w:lineRule="exact"/>
              <w:jc w:val="center"/>
              <w:rPr>
                <w:rFonts w:hint="eastAsia" w:ascii="仿宋_GB2312" w:eastAsia="仿宋_GB2312"/>
                <w:color w:val="auto"/>
                <w:kern w:val="0"/>
                <w:sz w:val="30"/>
                <w:szCs w:val="30"/>
                <w:lang w:eastAsia="zh-CN"/>
              </w:rPr>
            </w:pPr>
            <w:r>
              <w:rPr>
                <w:rFonts w:hint="eastAsia" w:ascii="仿宋_GB2312" w:eastAsia="仿宋_GB2312"/>
                <w:color w:val="auto"/>
                <w:kern w:val="0"/>
                <w:sz w:val="30"/>
                <w:szCs w:val="30"/>
                <w:lang w:eastAsia="zh-CN"/>
              </w:rPr>
              <w:t>村级</w:t>
            </w:r>
          </w:p>
          <w:p>
            <w:pPr>
              <w:spacing w:line="400" w:lineRule="exact"/>
              <w:jc w:val="center"/>
              <w:rPr>
                <w:rFonts w:ascii="仿宋_GB2312" w:eastAsia="仿宋_GB2312"/>
                <w:color w:val="auto"/>
                <w:sz w:val="28"/>
                <w:szCs w:val="28"/>
              </w:rPr>
            </w:pPr>
            <w:r>
              <w:rPr>
                <w:rFonts w:hint="eastAsia" w:ascii="仿宋_GB2312" w:eastAsia="仿宋_GB2312"/>
                <w:color w:val="auto"/>
                <w:kern w:val="0"/>
                <w:sz w:val="30"/>
                <w:szCs w:val="30"/>
              </w:rPr>
              <w:t>审核意见</w:t>
            </w:r>
          </w:p>
        </w:tc>
        <w:tc>
          <w:tcPr>
            <w:tcW w:w="7092" w:type="dxa"/>
            <w:gridSpan w:val="5"/>
            <w:noWrap/>
          </w:tcPr>
          <w:p>
            <w:pPr>
              <w:spacing w:line="400" w:lineRule="exact"/>
              <w:rPr>
                <w:rFonts w:ascii="仿宋_GB2312" w:eastAsia="仿宋_GB2312"/>
                <w:color w:val="auto"/>
                <w:sz w:val="28"/>
                <w:szCs w:val="28"/>
              </w:rPr>
            </w:pPr>
            <w:r>
              <w:rPr>
                <w:rFonts w:hint="eastAsia" w:ascii="仿宋_GB2312" w:eastAsia="仿宋_GB2312"/>
                <w:color w:val="auto"/>
                <w:sz w:val="28"/>
                <w:szCs w:val="28"/>
              </w:rPr>
              <w:t>对</w:t>
            </w:r>
            <w:r>
              <w:rPr>
                <w:rFonts w:hint="eastAsia" w:ascii="仿宋_GB2312" w:eastAsia="仿宋_GB2312"/>
                <w:color w:val="auto"/>
                <w:sz w:val="30"/>
                <w:szCs w:val="30"/>
              </w:rPr>
              <w:t>土地承包合同（流转合同）、种植主体的真实性进行审核</w:t>
            </w:r>
          </w:p>
          <w:p>
            <w:pPr>
              <w:spacing w:line="400" w:lineRule="exact"/>
              <w:rPr>
                <w:rFonts w:ascii="仿宋_GB2312" w:eastAsia="仿宋_GB2312"/>
                <w:color w:val="auto"/>
                <w:sz w:val="28"/>
                <w:szCs w:val="28"/>
              </w:rPr>
            </w:pPr>
          </w:p>
          <w:p>
            <w:pPr>
              <w:spacing w:line="400" w:lineRule="exact"/>
              <w:rPr>
                <w:rFonts w:ascii="仿宋_GB2312" w:eastAsia="仿宋_GB2312"/>
                <w:color w:val="auto"/>
                <w:sz w:val="28"/>
                <w:szCs w:val="28"/>
              </w:rPr>
            </w:pPr>
          </w:p>
          <w:p>
            <w:pPr>
              <w:spacing w:line="400" w:lineRule="exact"/>
              <w:rPr>
                <w:rFonts w:hint="eastAsia" w:ascii="仿宋_GB2312" w:eastAsia="仿宋_GB2312"/>
                <w:color w:val="auto"/>
                <w:sz w:val="30"/>
                <w:szCs w:val="30"/>
              </w:rPr>
            </w:pPr>
            <w:r>
              <w:rPr>
                <w:rFonts w:hint="eastAsia" w:ascii="仿宋_GB2312" w:eastAsia="仿宋_GB2312"/>
                <w:color w:val="auto"/>
                <w:sz w:val="28"/>
                <w:szCs w:val="28"/>
              </w:rPr>
              <w:t>　　　　　　　　　　　</w:t>
            </w:r>
            <w:r>
              <w:rPr>
                <w:rFonts w:hint="eastAsia" w:ascii="仿宋_GB2312" w:eastAsia="仿宋_GB2312"/>
                <w:color w:val="auto"/>
                <w:sz w:val="28"/>
                <w:szCs w:val="28"/>
                <w:lang w:eastAsia="zh-CN"/>
              </w:rPr>
              <w:t>负责人</w:t>
            </w:r>
            <w:r>
              <w:rPr>
                <w:rFonts w:hint="eastAsia" w:ascii="仿宋_GB2312" w:eastAsia="仿宋_GB2312"/>
                <w:color w:val="auto"/>
                <w:sz w:val="30"/>
                <w:szCs w:val="30"/>
              </w:rPr>
              <w:t>签名：</w:t>
            </w:r>
          </w:p>
          <w:p>
            <w:pPr>
              <w:spacing w:line="400" w:lineRule="exact"/>
              <w:rPr>
                <w:rFonts w:hint="default" w:ascii="仿宋_GB2312" w:eastAsia="仿宋_GB2312"/>
                <w:color w:val="auto"/>
                <w:sz w:val="30"/>
                <w:szCs w:val="30"/>
                <w:lang w:val="en-US" w:eastAsia="zh-CN"/>
              </w:rPr>
            </w:pPr>
            <w:r>
              <w:rPr>
                <w:rFonts w:hint="eastAsia" w:ascii="仿宋_GB2312" w:eastAsia="仿宋_GB2312"/>
                <w:color w:val="auto"/>
                <w:sz w:val="30"/>
                <w:szCs w:val="30"/>
                <w:lang w:val="en-US" w:eastAsia="zh-CN"/>
              </w:rPr>
              <w:t xml:space="preserve">                          （盖章）</w:t>
            </w:r>
          </w:p>
          <w:p>
            <w:pPr>
              <w:spacing w:line="400" w:lineRule="exact"/>
              <w:rPr>
                <w:rFonts w:ascii="仿宋_GB2312" w:eastAsia="仿宋_GB2312"/>
                <w:color w:val="auto"/>
                <w:sz w:val="28"/>
                <w:szCs w:val="28"/>
              </w:rPr>
            </w:pPr>
            <w:r>
              <w:rPr>
                <w:rFonts w:hint="eastAsia" w:ascii="仿宋_GB2312" w:eastAsia="仿宋_GB2312"/>
                <w:color w:val="auto"/>
                <w:sz w:val="28"/>
                <w:szCs w:val="28"/>
              </w:rPr>
              <w:t>　　　　　　　　　　　　年</w:t>
            </w:r>
            <w:r>
              <w:rPr>
                <w:rFonts w:ascii="仿宋_GB2312" w:eastAsia="仿宋_GB2312"/>
                <w:color w:val="auto"/>
                <w:sz w:val="28"/>
                <w:szCs w:val="28"/>
              </w:rPr>
              <w:t xml:space="preserve">   </w:t>
            </w:r>
            <w:r>
              <w:rPr>
                <w:rFonts w:hint="eastAsia" w:ascii="仿宋_GB2312" w:eastAsia="仿宋_GB2312"/>
                <w:color w:val="auto"/>
                <w:sz w:val="28"/>
                <w:szCs w:val="28"/>
              </w:rPr>
              <w:t>月</w:t>
            </w:r>
            <w:r>
              <w:rPr>
                <w:rFonts w:ascii="仿宋_GB2312" w:eastAsia="仿宋_GB2312"/>
                <w:color w:val="auto"/>
                <w:sz w:val="28"/>
                <w:szCs w:val="28"/>
              </w:rPr>
              <w:t xml:space="preserve">   </w:t>
            </w:r>
            <w:r>
              <w:rPr>
                <w:rFonts w:hint="eastAsia" w:ascii="仿宋_GB2312" w:eastAsia="仿宋_GB2312"/>
                <w:color w:val="auto"/>
                <w:sz w:val="28"/>
                <w:szCs w:val="28"/>
              </w:rPr>
              <w:t>日</w:t>
            </w:r>
          </w:p>
        </w:tc>
      </w:tr>
    </w:tbl>
    <w:p>
      <w:pPr>
        <w:rPr>
          <w:rFonts w:ascii="仿宋_GB2312" w:eastAsia="仿宋_GB2312"/>
          <w:color w:val="auto"/>
          <w:sz w:val="24"/>
          <w:szCs w:val="24"/>
        </w:rPr>
      </w:pPr>
      <w:r>
        <w:rPr>
          <w:rFonts w:hint="eastAsia" w:ascii="仿宋_GB2312" w:eastAsia="仿宋_GB2312"/>
          <w:b/>
          <w:color w:val="auto"/>
          <w:sz w:val="24"/>
          <w:szCs w:val="24"/>
          <w:lang w:eastAsia="zh-CN"/>
        </w:rPr>
        <w:t>注</w:t>
      </w:r>
      <w:r>
        <w:rPr>
          <w:rFonts w:hint="eastAsia" w:ascii="仿宋_GB2312" w:eastAsia="仿宋_GB2312"/>
          <w:b/>
          <w:color w:val="auto"/>
          <w:sz w:val="24"/>
          <w:szCs w:val="24"/>
        </w:rPr>
        <w:t>：作物</w:t>
      </w:r>
      <w:r>
        <w:rPr>
          <w:rFonts w:hint="eastAsia" w:ascii="仿宋_GB2312" w:eastAsia="仿宋_GB2312"/>
          <w:color w:val="auto"/>
          <w:sz w:val="24"/>
          <w:szCs w:val="24"/>
        </w:rPr>
        <w:t>指小麦、早稻、单季稻、连晚、旱粮（豆类、薯类、玉米、高粱、荞麦等）等；</w:t>
      </w:r>
      <w:r>
        <w:rPr>
          <w:rFonts w:hint="eastAsia" w:ascii="仿宋_GB2312" w:eastAsia="仿宋_GB2312"/>
          <w:b/>
          <w:color w:val="auto"/>
          <w:sz w:val="24"/>
          <w:szCs w:val="24"/>
        </w:rPr>
        <w:t>栽种方式</w:t>
      </w:r>
      <w:r>
        <w:rPr>
          <w:rFonts w:hint="eastAsia" w:ascii="仿宋_GB2312" w:eastAsia="仿宋_GB2312"/>
          <w:color w:val="auto"/>
          <w:sz w:val="24"/>
          <w:szCs w:val="24"/>
        </w:rPr>
        <w:t>指直播、机插、抛秧、手插、套种等。</w:t>
      </w:r>
    </w:p>
    <w:p>
      <w:pPr>
        <w:rPr>
          <w:rFonts w:ascii="仿宋_GB2312" w:eastAsia="仿宋_GB2312"/>
          <w:b/>
          <w:color w:val="auto"/>
          <w:sz w:val="24"/>
          <w:szCs w:val="24"/>
        </w:rPr>
        <w:sectPr>
          <w:headerReference r:id="rId4" w:type="default"/>
          <w:pgSz w:w="11907" w:h="16840"/>
          <w:pgMar w:top="1984" w:right="1474" w:bottom="1587" w:left="1531" w:header="851" w:footer="992" w:gutter="0"/>
          <w:pgNumType w:fmt="decimal"/>
          <w:cols w:space="720" w:num="1"/>
          <w:docGrid w:type="lines" w:linePitch="381" w:charSpace="0"/>
        </w:sectPr>
      </w:pPr>
    </w:p>
    <w:p>
      <w:pPr>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附表2</w:t>
      </w:r>
      <w:r>
        <w:rPr>
          <w:rFonts w:hint="eastAsia" w:ascii="仿宋_GB2312" w:hAnsi="仿宋_GB2312" w:eastAsia="仿宋_GB2312" w:cs="仿宋_GB2312"/>
          <w:color w:val="auto"/>
          <w:sz w:val="32"/>
          <w:szCs w:val="32"/>
          <w:lang w:eastAsia="zh-CN"/>
        </w:rPr>
        <w:t>：</w:t>
      </w:r>
    </w:p>
    <w:p>
      <w:pPr>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义乌市</w:t>
      </w:r>
      <w:r>
        <w:rPr>
          <w:rFonts w:hint="eastAsia" w:ascii="方正小标宋简体" w:hAnsi="方正小标宋简体" w:eastAsia="方正小标宋简体" w:cs="方正小标宋简体"/>
          <w:color w:val="auto"/>
          <w:sz w:val="36"/>
          <w:szCs w:val="36"/>
          <w:u w:val="single"/>
        </w:rPr>
        <w:t xml:space="preserve">       </w:t>
      </w:r>
      <w:r>
        <w:rPr>
          <w:rFonts w:hint="eastAsia" w:ascii="方正小标宋简体" w:hAnsi="方正小标宋简体" w:eastAsia="方正小标宋简体" w:cs="方正小标宋简体"/>
          <w:color w:val="auto"/>
          <w:sz w:val="36"/>
          <w:szCs w:val="36"/>
        </w:rPr>
        <w:t>年大户</w:t>
      </w:r>
      <w:r>
        <w:rPr>
          <w:rFonts w:hint="eastAsia" w:ascii="方正小标宋简体" w:hAnsi="方正小标宋简体" w:eastAsia="方正小标宋简体" w:cs="方正小标宋简体"/>
          <w:color w:val="auto"/>
          <w:sz w:val="36"/>
          <w:szCs w:val="36"/>
          <w:u w:val="single"/>
        </w:rPr>
        <w:t xml:space="preserve">       </w:t>
      </w:r>
      <w:r>
        <w:rPr>
          <w:rFonts w:hint="eastAsia" w:ascii="方正小标宋简体" w:hAnsi="方正小标宋简体" w:eastAsia="方正小标宋简体" w:cs="方正小标宋简体"/>
          <w:color w:val="auto"/>
          <w:sz w:val="36"/>
          <w:szCs w:val="36"/>
        </w:rPr>
        <w:t>补贴面积核查表</w:t>
      </w:r>
    </w:p>
    <w:p>
      <w:pPr>
        <w:jc w:val="center"/>
        <w:rPr>
          <w:rFonts w:ascii="仿宋_GB2312" w:eastAsia="仿宋_GB2312"/>
          <w:b/>
          <w:bCs/>
          <w:color w:val="auto"/>
          <w:sz w:val="30"/>
          <w:szCs w:val="30"/>
        </w:rPr>
      </w:pPr>
      <w:r>
        <w:rPr>
          <w:rFonts w:hint="eastAsia" w:ascii="仿宋_GB2312" w:eastAsia="仿宋_GB2312"/>
          <w:b/>
          <w:bCs/>
          <w:color w:val="auto"/>
          <w:sz w:val="30"/>
          <w:szCs w:val="30"/>
        </w:rPr>
        <w:t>（早稻、大小麦、油菜示范畈、旱粮、单季稻、连晚用此表）</w:t>
      </w:r>
    </w:p>
    <w:tbl>
      <w:tblPr>
        <w:tblStyle w:val="12"/>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17"/>
        <w:gridCol w:w="1215"/>
        <w:gridCol w:w="1041"/>
        <w:gridCol w:w="1388"/>
        <w:gridCol w:w="1366"/>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560" w:type="dxa"/>
            <w:noWrap/>
            <w:vAlign w:val="center"/>
          </w:tcPr>
          <w:p>
            <w:pPr>
              <w:spacing w:line="340" w:lineRule="exact"/>
              <w:jc w:val="center"/>
              <w:rPr>
                <w:color w:val="auto"/>
                <w:sz w:val="28"/>
                <w:szCs w:val="28"/>
              </w:rPr>
            </w:pPr>
            <w:r>
              <w:rPr>
                <w:rFonts w:hint="eastAsia"/>
                <w:color w:val="auto"/>
                <w:sz w:val="28"/>
                <w:szCs w:val="28"/>
              </w:rPr>
              <w:t>大户姓名</w:t>
            </w:r>
          </w:p>
        </w:tc>
        <w:tc>
          <w:tcPr>
            <w:tcW w:w="1217" w:type="dxa"/>
            <w:noWrap/>
            <w:vAlign w:val="center"/>
          </w:tcPr>
          <w:p>
            <w:pPr>
              <w:spacing w:line="340" w:lineRule="exact"/>
              <w:jc w:val="center"/>
              <w:rPr>
                <w:color w:val="auto"/>
                <w:sz w:val="28"/>
                <w:szCs w:val="28"/>
              </w:rPr>
            </w:pPr>
            <w:r>
              <w:rPr>
                <w:rFonts w:hint="eastAsia"/>
                <w:color w:val="auto"/>
                <w:sz w:val="28"/>
                <w:szCs w:val="28"/>
              </w:rPr>
              <w:t>农田</w:t>
            </w:r>
          </w:p>
          <w:p>
            <w:pPr>
              <w:spacing w:line="340" w:lineRule="exact"/>
              <w:jc w:val="center"/>
              <w:rPr>
                <w:color w:val="auto"/>
                <w:sz w:val="28"/>
                <w:szCs w:val="28"/>
              </w:rPr>
            </w:pPr>
            <w:r>
              <w:rPr>
                <w:rFonts w:hint="eastAsia"/>
                <w:color w:val="auto"/>
                <w:sz w:val="28"/>
                <w:szCs w:val="28"/>
              </w:rPr>
              <w:t>所在村</w:t>
            </w:r>
          </w:p>
        </w:tc>
        <w:tc>
          <w:tcPr>
            <w:tcW w:w="1215" w:type="dxa"/>
            <w:noWrap/>
            <w:vAlign w:val="center"/>
          </w:tcPr>
          <w:p>
            <w:pPr>
              <w:spacing w:line="360" w:lineRule="exact"/>
              <w:jc w:val="center"/>
              <w:rPr>
                <w:color w:val="auto"/>
                <w:sz w:val="28"/>
                <w:szCs w:val="28"/>
              </w:rPr>
            </w:pPr>
            <w:r>
              <w:rPr>
                <w:rFonts w:hint="eastAsia"/>
                <w:color w:val="auto"/>
                <w:sz w:val="28"/>
                <w:szCs w:val="28"/>
              </w:rPr>
              <w:t>承包面积（亩）</w:t>
            </w:r>
          </w:p>
        </w:tc>
        <w:tc>
          <w:tcPr>
            <w:tcW w:w="1041" w:type="dxa"/>
            <w:noWrap/>
            <w:vAlign w:val="center"/>
          </w:tcPr>
          <w:p>
            <w:pPr>
              <w:spacing w:line="360" w:lineRule="exact"/>
              <w:jc w:val="center"/>
              <w:rPr>
                <w:color w:val="auto"/>
                <w:sz w:val="24"/>
                <w:szCs w:val="28"/>
              </w:rPr>
            </w:pPr>
            <w:r>
              <w:rPr>
                <w:rFonts w:hint="eastAsia"/>
                <w:color w:val="auto"/>
                <w:sz w:val="28"/>
                <w:szCs w:val="28"/>
              </w:rPr>
              <w:t>申报面积（亩）</w:t>
            </w:r>
          </w:p>
        </w:tc>
        <w:tc>
          <w:tcPr>
            <w:tcW w:w="1388" w:type="dxa"/>
            <w:noWrap/>
            <w:vAlign w:val="center"/>
          </w:tcPr>
          <w:p>
            <w:pPr>
              <w:spacing w:line="360" w:lineRule="exact"/>
              <w:jc w:val="center"/>
              <w:rPr>
                <w:color w:val="auto"/>
                <w:sz w:val="28"/>
                <w:szCs w:val="28"/>
              </w:rPr>
            </w:pPr>
            <w:r>
              <w:rPr>
                <w:rFonts w:hint="eastAsia"/>
                <w:color w:val="auto"/>
                <w:sz w:val="28"/>
                <w:szCs w:val="28"/>
              </w:rPr>
              <w:t>镇</w:t>
            </w:r>
            <w:r>
              <w:rPr>
                <w:rFonts w:hint="eastAsia"/>
                <w:color w:val="auto"/>
                <w:sz w:val="28"/>
                <w:szCs w:val="28"/>
                <w:lang w:eastAsia="zh-CN"/>
              </w:rPr>
              <w:t>（街）</w:t>
            </w:r>
            <w:r>
              <w:rPr>
                <w:rFonts w:hint="eastAsia"/>
                <w:color w:val="auto"/>
                <w:sz w:val="28"/>
                <w:szCs w:val="28"/>
              </w:rPr>
              <w:t>核实面积（亩）</w:t>
            </w:r>
          </w:p>
        </w:tc>
        <w:tc>
          <w:tcPr>
            <w:tcW w:w="1366" w:type="dxa"/>
            <w:noWrap/>
            <w:vAlign w:val="center"/>
          </w:tcPr>
          <w:p>
            <w:pPr>
              <w:spacing w:line="320" w:lineRule="exact"/>
              <w:jc w:val="center"/>
              <w:rPr>
                <w:color w:val="auto"/>
                <w:sz w:val="24"/>
                <w:szCs w:val="24"/>
              </w:rPr>
            </w:pPr>
            <w:r>
              <w:rPr>
                <w:rFonts w:hint="eastAsia"/>
                <w:color w:val="auto"/>
                <w:sz w:val="24"/>
                <w:szCs w:val="24"/>
              </w:rPr>
              <w:t>其中非粮化复种面积（亩）</w:t>
            </w:r>
          </w:p>
        </w:tc>
        <w:tc>
          <w:tcPr>
            <w:tcW w:w="1237" w:type="dxa"/>
            <w:noWrap w:val="0"/>
            <w:vAlign w:val="center"/>
          </w:tcPr>
          <w:p>
            <w:pPr>
              <w:spacing w:line="360" w:lineRule="exact"/>
              <w:jc w:val="center"/>
              <w:rPr>
                <w:color w:val="auto"/>
                <w:sz w:val="28"/>
                <w:szCs w:val="28"/>
              </w:rPr>
            </w:pPr>
            <w:r>
              <w:rPr>
                <w:rFonts w:hint="eastAsia"/>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560" w:type="dxa"/>
            <w:noWrap/>
          </w:tcPr>
          <w:p>
            <w:pPr>
              <w:rPr>
                <w:color w:val="auto"/>
                <w:sz w:val="28"/>
                <w:szCs w:val="28"/>
              </w:rPr>
            </w:pPr>
          </w:p>
        </w:tc>
        <w:tc>
          <w:tcPr>
            <w:tcW w:w="1217" w:type="dxa"/>
            <w:noWrap/>
          </w:tcPr>
          <w:p>
            <w:pPr>
              <w:rPr>
                <w:color w:val="auto"/>
                <w:sz w:val="28"/>
                <w:szCs w:val="28"/>
              </w:rPr>
            </w:pPr>
          </w:p>
        </w:tc>
        <w:tc>
          <w:tcPr>
            <w:tcW w:w="1215" w:type="dxa"/>
            <w:noWrap/>
          </w:tcPr>
          <w:p>
            <w:pPr>
              <w:rPr>
                <w:color w:val="auto"/>
                <w:sz w:val="28"/>
                <w:szCs w:val="28"/>
              </w:rPr>
            </w:pPr>
          </w:p>
        </w:tc>
        <w:tc>
          <w:tcPr>
            <w:tcW w:w="1041" w:type="dxa"/>
            <w:noWrap/>
          </w:tcPr>
          <w:p>
            <w:pPr>
              <w:rPr>
                <w:color w:val="auto"/>
                <w:sz w:val="28"/>
                <w:szCs w:val="28"/>
              </w:rPr>
            </w:pPr>
          </w:p>
        </w:tc>
        <w:tc>
          <w:tcPr>
            <w:tcW w:w="1388" w:type="dxa"/>
            <w:noWrap/>
          </w:tcPr>
          <w:p>
            <w:pPr>
              <w:rPr>
                <w:color w:val="auto"/>
                <w:sz w:val="28"/>
                <w:szCs w:val="28"/>
              </w:rPr>
            </w:pPr>
          </w:p>
        </w:tc>
        <w:tc>
          <w:tcPr>
            <w:tcW w:w="1366" w:type="dxa"/>
            <w:noWrap/>
          </w:tcPr>
          <w:p>
            <w:pPr>
              <w:rPr>
                <w:color w:val="auto"/>
                <w:sz w:val="28"/>
                <w:szCs w:val="28"/>
              </w:rPr>
            </w:pPr>
          </w:p>
        </w:tc>
        <w:tc>
          <w:tcPr>
            <w:tcW w:w="1237"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560" w:type="dxa"/>
            <w:noWrap/>
          </w:tcPr>
          <w:p>
            <w:pPr>
              <w:rPr>
                <w:color w:val="auto"/>
                <w:sz w:val="28"/>
                <w:szCs w:val="28"/>
              </w:rPr>
            </w:pPr>
          </w:p>
        </w:tc>
        <w:tc>
          <w:tcPr>
            <w:tcW w:w="1217" w:type="dxa"/>
            <w:noWrap/>
          </w:tcPr>
          <w:p>
            <w:pPr>
              <w:rPr>
                <w:color w:val="auto"/>
                <w:sz w:val="28"/>
                <w:szCs w:val="28"/>
              </w:rPr>
            </w:pPr>
          </w:p>
        </w:tc>
        <w:tc>
          <w:tcPr>
            <w:tcW w:w="1215" w:type="dxa"/>
            <w:noWrap/>
          </w:tcPr>
          <w:p>
            <w:pPr>
              <w:rPr>
                <w:color w:val="auto"/>
                <w:sz w:val="28"/>
                <w:szCs w:val="28"/>
              </w:rPr>
            </w:pPr>
          </w:p>
        </w:tc>
        <w:tc>
          <w:tcPr>
            <w:tcW w:w="1041" w:type="dxa"/>
            <w:noWrap/>
          </w:tcPr>
          <w:p>
            <w:pPr>
              <w:rPr>
                <w:color w:val="auto"/>
                <w:sz w:val="28"/>
                <w:szCs w:val="28"/>
              </w:rPr>
            </w:pPr>
          </w:p>
        </w:tc>
        <w:tc>
          <w:tcPr>
            <w:tcW w:w="1388" w:type="dxa"/>
            <w:noWrap/>
          </w:tcPr>
          <w:p>
            <w:pPr>
              <w:rPr>
                <w:color w:val="auto"/>
                <w:sz w:val="28"/>
                <w:szCs w:val="28"/>
              </w:rPr>
            </w:pPr>
          </w:p>
        </w:tc>
        <w:tc>
          <w:tcPr>
            <w:tcW w:w="1366" w:type="dxa"/>
            <w:noWrap/>
          </w:tcPr>
          <w:p>
            <w:pPr>
              <w:rPr>
                <w:color w:val="auto"/>
                <w:sz w:val="28"/>
                <w:szCs w:val="28"/>
              </w:rPr>
            </w:pPr>
          </w:p>
        </w:tc>
        <w:tc>
          <w:tcPr>
            <w:tcW w:w="1237"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560" w:type="dxa"/>
            <w:noWrap/>
          </w:tcPr>
          <w:p>
            <w:pPr>
              <w:rPr>
                <w:color w:val="auto"/>
                <w:sz w:val="28"/>
                <w:szCs w:val="28"/>
              </w:rPr>
            </w:pPr>
          </w:p>
        </w:tc>
        <w:tc>
          <w:tcPr>
            <w:tcW w:w="1217" w:type="dxa"/>
            <w:noWrap/>
          </w:tcPr>
          <w:p>
            <w:pPr>
              <w:rPr>
                <w:color w:val="auto"/>
                <w:sz w:val="28"/>
                <w:szCs w:val="28"/>
              </w:rPr>
            </w:pPr>
          </w:p>
        </w:tc>
        <w:tc>
          <w:tcPr>
            <w:tcW w:w="1215" w:type="dxa"/>
            <w:noWrap/>
          </w:tcPr>
          <w:p>
            <w:pPr>
              <w:rPr>
                <w:color w:val="auto"/>
                <w:sz w:val="28"/>
                <w:szCs w:val="28"/>
              </w:rPr>
            </w:pPr>
          </w:p>
        </w:tc>
        <w:tc>
          <w:tcPr>
            <w:tcW w:w="1041" w:type="dxa"/>
            <w:noWrap/>
          </w:tcPr>
          <w:p>
            <w:pPr>
              <w:rPr>
                <w:color w:val="auto"/>
                <w:sz w:val="28"/>
                <w:szCs w:val="28"/>
              </w:rPr>
            </w:pPr>
          </w:p>
        </w:tc>
        <w:tc>
          <w:tcPr>
            <w:tcW w:w="1388" w:type="dxa"/>
            <w:noWrap/>
          </w:tcPr>
          <w:p>
            <w:pPr>
              <w:rPr>
                <w:color w:val="auto"/>
                <w:sz w:val="28"/>
                <w:szCs w:val="28"/>
              </w:rPr>
            </w:pPr>
          </w:p>
        </w:tc>
        <w:tc>
          <w:tcPr>
            <w:tcW w:w="1366" w:type="dxa"/>
            <w:noWrap/>
          </w:tcPr>
          <w:p>
            <w:pPr>
              <w:rPr>
                <w:color w:val="auto"/>
                <w:sz w:val="28"/>
                <w:szCs w:val="28"/>
              </w:rPr>
            </w:pPr>
          </w:p>
        </w:tc>
        <w:tc>
          <w:tcPr>
            <w:tcW w:w="1237"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560" w:type="dxa"/>
            <w:noWrap/>
          </w:tcPr>
          <w:p>
            <w:pPr>
              <w:rPr>
                <w:color w:val="auto"/>
                <w:sz w:val="28"/>
                <w:szCs w:val="28"/>
              </w:rPr>
            </w:pPr>
          </w:p>
        </w:tc>
        <w:tc>
          <w:tcPr>
            <w:tcW w:w="1217" w:type="dxa"/>
            <w:noWrap/>
          </w:tcPr>
          <w:p>
            <w:pPr>
              <w:rPr>
                <w:color w:val="auto"/>
                <w:sz w:val="28"/>
                <w:szCs w:val="28"/>
              </w:rPr>
            </w:pPr>
          </w:p>
        </w:tc>
        <w:tc>
          <w:tcPr>
            <w:tcW w:w="1215" w:type="dxa"/>
            <w:noWrap/>
          </w:tcPr>
          <w:p>
            <w:pPr>
              <w:rPr>
                <w:color w:val="auto"/>
                <w:sz w:val="28"/>
                <w:szCs w:val="28"/>
              </w:rPr>
            </w:pPr>
          </w:p>
        </w:tc>
        <w:tc>
          <w:tcPr>
            <w:tcW w:w="1041" w:type="dxa"/>
            <w:noWrap/>
          </w:tcPr>
          <w:p>
            <w:pPr>
              <w:rPr>
                <w:color w:val="auto"/>
                <w:sz w:val="28"/>
                <w:szCs w:val="28"/>
              </w:rPr>
            </w:pPr>
          </w:p>
        </w:tc>
        <w:tc>
          <w:tcPr>
            <w:tcW w:w="1388" w:type="dxa"/>
            <w:noWrap/>
          </w:tcPr>
          <w:p>
            <w:pPr>
              <w:rPr>
                <w:color w:val="auto"/>
                <w:sz w:val="28"/>
                <w:szCs w:val="28"/>
              </w:rPr>
            </w:pPr>
          </w:p>
        </w:tc>
        <w:tc>
          <w:tcPr>
            <w:tcW w:w="1366" w:type="dxa"/>
            <w:noWrap/>
          </w:tcPr>
          <w:p>
            <w:pPr>
              <w:rPr>
                <w:color w:val="auto"/>
                <w:sz w:val="28"/>
                <w:szCs w:val="28"/>
              </w:rPr>
            </w:pPr>
          </w:p>
        </w:tc>
        <w:tc>
          <w:tcPr>
            <w:tcW w:w="1237"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560" w:type="dxa"/>
            <w:noWrap/>
          </w:tcPr>
          <w:p>
            <w:pPr>
              <w:rPr>
                <w:color w:val="auto"/>
                <w:sz w:val="28"/>
                <w:szCs w:val="28"/>
              </w:rPr>
            </w:pPr>
          </w:p>
        </w:tc>
        <w:tc>
          <w:tcPr>
            <w:tcW w:w="1217" w:type="dxa"/>
            <w:noWrap/>
          </w:tcPr>
          <w:p>
            <w:pPr>
              <w:rPr>
                <w:color w:val="auto"/>
                <w:sz w:val="28"/>
                <w:szCs w:val="28"/>
              </w:rPr>
            </w:pPr>
          </w:p>
        </w:tc>
        <w:tc>
          <w:tcPr>
            <w:tcW w:w="1215" w:type="dxa"/>
            <w:noWrap/>
          </w:tcPr>
          <w:p>
            <w:pPr>
              <w:rPr>
                <w:color w:val="auto"/>
                <w:sz w:val="28"/>
                <w:szCs w:val="28"/>
              </w:rPr>
            </w:pPr>
          </w:p>
        </w:tc>
        <w:tc>
          <w:tcPr>
            <w:tcW w:w="1041" w:type="dxa"/>
            <w:noWrap/>
          </w:tcPr>
          <w:p>
            <w:pPr>
              <w:rPr>
                <w:color w:val="auto"/>
                <w:sz w:val="28"/>
                <w:szCs w:val="28"/>
              </w:rPr>
            </w:pPr>
          </w:p>
        </w:tc>
        <w:tc>
          <w:tcPr>
            <w:tcW w:w="1388" w:type="dxa"/>
            <w:noWrap/>
          </w:tcPr>
          <w:p>
            <w:pPr>
              <w:rPr>
                <w:color w:val="auto"/>
                <w:sz w:val="28"/>
                <w:szCs w:val="28"/>
              </w:rPr>
            </w:pPr>
          </w:p>
        </w:tc>
        <w:tc>
          <w:tcPr>
            <w:tcW w:w="1366" w:type="dxa"/>
            <w:noWrap/>
          </w:tcPr>
          <w:p>
            <w:pPr>
              <w:rPr>
                <w:color w:val="auto"/>
                <w:sz w:val="28"/>
                <w:szCs w:val="28"/>
              </w:rPr>
            </w:pPr>
          </w:p>
        </w:tc>
        <w:tc>
          <w:tcPr>
            <w:tcW w:w="1237"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560" w:type="dxa"/>
            <w:noWrap/>
          </w:tcPr>
          <w:p>
            <w:pPr>
              <w:rPr>
                <w:color w:val="auto"/>
                <w:sz w:val="28"/>
                <w:szCs w:val="28"/>
              </w:rPr>
            </w:pPr>
          </w:p>
        </w:tc>
        <w:tc>
          <w:tcPr>
            <w:tcW w:w="1217" w:type="dxa"/>
            <w:noWrap/>
          </w:tcPr>
          <w:p>
            <w:pPr>
              <w:rPr>
                <w:color w:val="auto"/>
                <w:sz w:val="28"/>
                <w:szCs w:val="28"/>
              </w:rPr>
            </w:pPr>
          </w:p>
        </w:tc>
        <w:tc>
          <w:tcPr>
            <w:tcW w:w="1215" w:type="dxa"/>
            <w:noWrap/>
          </w:tcPr>
          <w:p>
            <w:pPr>
              <w:rPr>
                <w:color w:val="auto"/>
                <w:sz w:val="28"/>
                <w:szCs w:val="28"/>
              </w:rPr>
            </w:pPr>
          </w:p>
        </w:tc>
        <w:tc>
          <w:tcPr>
            <w:tcW w:w="1041" w:type="dxa"/>
            <w:noWrap/>
          </w:tcPr>
          <w:p>
            <w:pPr>
              <w:rPr>
                <w:color w:val="auto"/>
                <w:sz w:val="28"/>
                <w:szCs w:val="28"/>
              </w:rPr>
            </w:pPr>
          </w:p>
        </w:tc>
        <w:tc>
          <w:tcPr>
            <w:tcW w:w="1388" w:type="dxa"/>
            <w:noWrap/>
          </w:tcPr>
          <w:p>
            <w:pPr>
              <w:rPr>
                <w:color w:val="auto"/>
                <w:sz w:val="28"/>
                <w:szCs w:val="28"/>
              </w:rPr>
            </w:pPr>
          </w:p>
        </w:tc>
        <w:tc>
          <w:tcPr>
            <w:tcW w:w="1366" w:type="dxa"/>
            <w:noWrap/>
          </w:tcPr>
          <w:p>
            <w:pPr>
              <w:rPr>
                <w:color w:val="auto"/>
                <w:sz w:val="28"/>
                <w:szCs w:val="28"/>
              </w:rPr>
            </w:pPr>
          </w:p>
        </w:tc>
        <w:tc>
          <w:tcPr>
            <w:tcW w:w="1237"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560" w:type="dxa"/>
            <w:noWrap/>
          </w:tcPr>
          <w:p>
            <w:pPr>
              <w:rPr>
                <w:color w:val="auto"/>
                <w:sz w:val="28"/>
                <w:szCs w:val="28"/>
              </w:rPr>
            </w:pPr>
          </w:p>
        </w:tc>
        <w:tc>
          <w:tcPr>
            <w:tcW w:w="1217" w:type="dxa"/>
            <w:noWrap/>
          </w:tcPr>
          <w:p>
            <w:pPr>
              <w:rPr>
                <w:color w:val="auto"/>
                <w:sz w:val="28"/>
                <w:szCs w:val="28"/>
              </w:rPr>
            </w:pPr>
          </w:p>
        </w:tc>
        <w:tc>
          <w:tcPr>
            <w:tcW w:w="1215" w:type="dxa"/>
            <w:noWrap/>
          </w:tcPr>
          <w:p>
            <w:pPr>
              <w:rPr>
                <w:color w:val="auto"/>
                <w:sz w:val="28"/>
                <w:szCs w:val="28"/>
              </w:rPr>
            </w:pPr>
          </w:p>
        </w:tc>
        <w:tc>
          <w:tcPr>
            <w:tcW w:w="1041" w:type="dxa"/>
            <w:noWrap/>
          </w:tcPr>
          <w:p>
            <w:pPr>
              <w:rPr>
                <w:color w:val="auto"/>
                <w:sz w:val="28"/>
                <w:szCs w:val="28"/>
              </w:rPr>
            </w:pPr>
          </w:p>
        </w:tc>
        <w:tc>
          <w:tcPr>
            <w:tcW w:w="1388" w:type="dxa"/>
            <w:noWrap/>
          </w:tcPr>
          <w:p>
            <w:pPr>
              <w:rPr>
                <w:color w:val="auto"/>
                <w:sz w:val="28"/>
                <w:szCs w:val="28"/>
              </w:rPr>
            </w:pPr>
          </w:p>
        </w:tc>
        <w:tc>
          <w:tcPr>
            <w:tcW w:w="1366" w:type="dxa"/>
            <w:noWrap/>
          </w:tcPr>
          <w:p>
            <w:pPr>
              <w:rPr>
                <w:color w:val="auto"/>
                <w:sz w:val="28"/>
                <w:szCs w:val="28"/>
              </w:rPr>
            </w:pPr>
          </w:p>
        </w:tc>
        <w:tc>
          <w:tcPr>
            <w:tcW w:w="1237"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60" w:type="dxa"/>
            <w:noWrap/>
          </w:tcPr>
          <w:p>
            <w:pPr>
              <w:rPr>
                <w:color w:val="auto"/>
                <w:sz w:val="28"/>
                <w:szCs w:val="28"/>
              </w:rPr>
            </w:pPr>
          </w:p>
        </w:tc>
        <w:tc>
          <w:tcPr>
            <w:tcW w:w="1217" w:type="dxa"/>
            <w:noWrap/>
          </w:tcPr>
          <w:p>
            <w:pPr>
              <w:rPr>
                <w:color w:val="auto"/>
                <w:sz w:val="28"/>
                <w:szCs w:val="28"/>
              </w:rPr>
            </w:pPr>
          </w:p>
        </w:tc>
        <w:tc>
          <w:tcPr>
            <w:tcW w:w="1215" w:type="dxa"/>
            <w:noWrap/>
          </w:tcPr>
          <w:p>
            <w:pPr>
              <w:rPr>
                <w:color w:val="auto"/>
                <w:sz w:val="28"/>
                <w:szCs w:val="28"/>
              </w:rPr>
            </w:pPr>
          </w:p>
        </w:tc>
        <w:tc>
          <w:tcPr>
            <w:tcW w:w="1041" w:type="dxa"/>
            <w:noWrap/>
          </w:tcPr>
          <w:p>
            <w:pPr>
              <w:rPr>
                <w:color w:val="auto"/>
                <w:sz w:val="28"/>
                <w:szCs w:val="28"/>
              </w:rPr>
            </w:pPr>
          </w:p>
        </w:tc>
        <w:tc>
          <w:tcPr>
            <w:tcW w:w="1388" w:type="dxa"/>
            <w:noWrap/>
          </w:tcPr>
          <w:p>
            <w:pPr>
              <w:rPr>
                <w:color w:val="auto"/>
                <w:sz w:val="28"/>
                <w:szCs w:val="28"/>
              </w:rPr>
            </w:pPr>
          </w:p>
        </w:tc>
        <w:tc>
          <w:tcPr>
            <w:tcW w:w="1366" w:type="dxa"/>
            <w:noWrap/>
          </w:tcPr>
          <w:p>
            <w:pPr>
              <w:rPr>
                <w:color w:val="auto"/>
                <w:sz w:val="28"/>
                <w:szCs w:val="28"/>
              </w:rPr>
            </w:pPr>
          </w:p>
        </w:tc>
        <w:tc>
          <w:tcPr>
            <w:tcW w:w="1237"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777" w:type="dxa"/>
            <w:gridSpan w:val="2"/>
            <w:noWrap/>
          </w:tcPr>
          <w:p>
            <w:pPr>
              <w:jc w:val="center"/>
              <w:rPr>
                <w:color w:val="auto"/>
                <w:sz w:val="28"/>
                <w:szCs w:val="28"/>
              </w:rPr>
            </w:pPr>
            <w:r>
              <w:rPr>
                <w:rFonts w:hint="eastAsia"/>
                <w:color w:val="auto"/>
                <w:sz w:val="28"/>
                <w:szCs w:val="28"/>
              </w:rPr>
              <w:t>合计</w:t>
            </w:r>
          </w:p>
        </w:tc>
        <w:tc>
          <w:tcPr>
            <w:tcW w:w="1215" w:type="dxa"/>
            <w:noWrap/>
          </w:tcPr>
          <w:p>
            <w:pPr>
              <w:rPr>
                <w:color w:val="auto"/>
                <w:sz w:val="28"/>
                <w:szCs w:val="28"/>
              </w:rPr>
            </w:pPr>
          </w:p>
        </w:tc>
        <w:tc>
          <w:tcPr>
            <w:tcW w:w="1041" w:type="dxa"/>
            <w:noWrap/>
          </w:tcPr>
          <w:p>
            <w:pPr>
              <w:rPr>
                <w:color w:val="auto"/>
                <w:sz w:val="28"/>
                <w:szCs w:val="28"/>
              </w:rPr>
            </w:pPr>
          </w:p>
        </w:tc>
        <w:tc>
          <w:tcPr>
            <w:tcW w:w="1388" w:type="dxa"/>
            <w:noWrap/>
          </w:tcPr>
          <w:p>
            <w:pPr>
              <w:rPr>
                <w:color w:val="auto"/>
                <w:sz w:val="28"/>
                <w:szCs w:val="28"/>
              </w:rPr>
            </w:pPr>
          </w:p>
        </w:tc>
        <w:tc>
          <w:tcPr>
            <w:tcW w:w="1366" w:type="dxa"/>
            <w:noWrap/>
          </w:tcPr>
          <w:p>
            <w:pPr>
              <w:rPr>
                <w:color w:val="auto"/>
                <w:sz w:val="28"/>
                <w:szCs w:val="28"/>
              </w:rPr>
            </w:pPr>
          </w:p>
        </w:tc>
        <w:tc>
          <w:tcPr>
            <w:tcW w:w="1237"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1" w:hRule="atLeast"/>
          <w:jc w:val="center"/>
        </w:trPr>
        <w:tc>
          <w:tcPr>
            <w:tcW w:w="3992" w:type="dxa"/>
            <w:gridSpan w:val="3"/>
            <w:noWrap/>
          </w:tcPr>
          <w:p>
            <w:pPr>
              <w:spacing w:line="340" w:lineRule="exact"/>
              <w:rPr>
                <w:color w:val="auto"/>
                <w:sz w:val="24"/>
                <w:szCs w:val="28"/>
              </w:rPr>
            </w:pPr>
            <w:r>
              <w:rPr>
                <w:rFonts w:hint="eastAsia"/>
                <w:color w:val="auto"/>
                <w:sz w:val="24"/>
                <w:szCs w:val="28"/>
              </w:rPr>
              <w:t>公示情况</w:t>
            </w:r>
            <w:r>
              <w:rPr>
                <w:color w:val="auto"/>
                <w:sz w:val="24"/>
                <w:szCs w:val="28"/>
              </w:rPr>
              <w:t>(</w:t>
            </w:r>
            <w:r>
              <w:rPr>
                <w:rFonts w:hint="eastAsia"/>
                <w:color w:val="auto"/>
                <w:sz w:val="24"/>
                <w:szCs w:val="28"/>
              </w:rPr>
              <w:t>时间、地点</w:t>
            </w:r>
            <w:r>
              <w:rPr>
                <w:color w:val="auto"/>
                <w:sz w:val="24"/>
                <w:szCs w:val="28"/>
              </w:rPr>
              <w:t>)</w:t>
            </w:r>
            <w:r>
              <w:rPr>
                <w:rFonts w:hint="eastAsia"/>
                <w:color w:val="auto"/>
                <w:sz w:val="24"/>
                <w:szCs w:val="28"/>
              </w:rPr>
              <w:t>：</w:t>
            </w:r>
          </w:p>
          <w:p>
            <w:pPr>
              <w:tabs>
                <w:tab w:val="left" w:pos="420"/>
              </w:tabs>
              <w:spacing w:line="300" w:lineRule="exact"/>
              <w:rPr>
                <w:color w:val="auto"/>
                <w:sz w:val="28"/>
                <w:szCs w:val="28"/>
              </w:rPr>
            </w:pPr>
          </w:p>
          <w:p>
            <w:pPr>
              <w:tabs>
                <w:tab w:val="left" w:pos="420"/>
              </w:tabs>
              <w:spacing w:line="300" w:lineRule="exact"/>
              <w:rPr>
                <w:color w:val="auto"/>
                <w:sz w:val="28"/>
                <w:szCs w:val="28"/>
              </w:rPr>
            </w:pPr>
          </w:p>
          <w:p>
            <w:pPr>
              <w:tabs>
                <w:tab w:val="left" w:pos="420"/>
              </w:tabs>
              <w:spacing w:line="300" w:lineRule="exact"/>
              <w:rPr>
                <w:color w:val="auto"/>
                <w:sz w:val="28"/>
                <w:szCs w:val="28"/>
              </w:rPr>
            </w:pPr>
          </w:p>
          <w:p>
            <w:pPr>
              <w:tabs>
                <w:tab w:val="left" w:pos="420"/>
              </w:tabs>
              <w:rPr>
                <w:color w:val="auto"/>
                <w:sz w:val="28"/>
                <w:szCs w:val="28"/>
              </w:rPr>
            </w:pPr>
            <w:r>
              <w:rPr>
                <w:rFonts w:hint="eastAsia"/>
                <w:color w:val="auto"/>
                <w:sz w:val="28"/>
                <w:szCs w:val="28"/>
              </w:rPr>
              <w:t>镇</w:t>
            </w:r>
            <w:r>
              <w:rPr>
                <w:rFonts w:hint="eastAsia"/>
                <w:color w:val="auto"/>
                <w:sz w:val="28"/>
                <w:szCs w:val="28"/>
                <w:lang w:eastAsia="zh-CN"/>
              </w:rPr>
              <w:t>（街）</w:t>
            </w:r>
            <w:r>
              <w:rPr>
                <w:rFonts w:hint="eastAsia"/>
                <w:color w:val="auto"/>
                <w:sz w:val="28"/>
                <w:szCs w:val="28"/>
              </w:rPr>
              <w:t>经办人员签名：</w:t>
            </w:r>
          </w:p>
          <w:p>
            <w:pPr>
              <w:rPr>
                <w:color w:val="auto"/>
                <w:sz w:val="28"/>
                <w:szCs w:val="28"/>
              </w:rPr>
            </w:pPr>
            <w:r>
              <w:rPr>
                <w:rFonts w:hint="eastAsia"/>
                <w:color w:val="auto"/>
                <w:sz w:val="28"/>
                <w:szCs w:val="28"/>
              </w:rPr>
              <w:t>镇</w:t>
            </w:r>
            <w:r>
              <w:rPr>
                <w:rFonts w:hint="eastAsia"/>
                <w:color w:val="auto"/>
                <w:sz w:val="28"/>
                <w:szCs w:val="28"/>
                <w:lang w:eastAsia="zh-CN"/>
              </w:rPr>
              <w:t>（街）</w:t>
            </w:r>
            <w:r>
              <w:rPr>
                <w:rFonts w:hint="eastAsia"/>
                <w:color w:val="auto"/>
                <w:sz w:val="28"/>
                <w:szCs w:val="28"/>
              </w:rPr>
              <w:t>农办负责人签名：</w:t>
            </w:r>
          </w:p>
          <w:p>
            <w:pPr>
              <w:spacing w:line="360" w:lineRule="exact"/>
              <w:ind w:firstLine="1960" w:firstLineChars="700"/>
              <w:rPr>
                <w:color w:val="auto"/>
                <w:sz w:val="28"/>
                <w:szCs w:val="28"/>
              </w:rPr>
            </w:pPr>
            <w:r>
              <w:rPr>
                <w:rFonts w:hint="eastAsia"/>
                <w:color w:val="auto"/>
                <w:sz w:val="28"/>
                <w:szCs w:val="28"/>
              </w:rPr>
              <w:t>年</w:t>
            </w:r>
            <w:r>
              <w:rPr>
                <w:color w:val="auto"/>
                <w:sz w:val="28"/>
                <w:szCs w:val="28"/>
              </w:rPr>
              <w:t xml:space="preserve">   </w:t>
            </w:r>
            <w:r>
              <w:rPr>
                <w:rFonts w:hint="eastAsia"/>
                <w:color w:val="auto"/>
                <w:sz w:val="28"/>
                <w:szCs w:val="28"/>
              </w:rPr>
              <w:t>月</w:t>
            </w:r>
            <w:r>
              <w:rPr>
                <w:color w:val="auto"/>
                <w:sz w:val="28"/>
                <w:szCs w:val="28"/>
              </w:rPr>
              <w:t xml:space="preserve">   </w:t>
            </w:r>
            <w:r>
              <w:rPr>
                <w:rFonts w:hint="eastAsia"/>
                <w:color w:val="auto"/>
                <w:sz w:val="28"/>
                <w:szCs w:val="28"/>
              </w:rPr>
              <w:t>日</w:t>
            </w:r>
          </w:p>
        </w:tc>
        <w:tc>
          <w:tcPr>
            <w:tcW w:w="5032" w:type="dxa"/>
            <w:gridSpan w:val="4"/>
            <w:noWrap/>
          </w:tcPr>
          <w:p>
            <w:pPr>
              <w:tabs>
                <w:tab w:val="left" w:pos="420"/>
              </w:tabs>
              <w:rPr>
                <w:color w:val="auto"/>
                <w:sz w:val="28"/>
                <w:szCs w:val="28"/>
              </w:rPr>
            </w:pPr>
          </w:p>
          <w:p>
            <w:pPr>
              <w:spacing w:line="380" w:lineRule="exact"/>
              <w:ind w:left="1400" w:hanging="1400" w:hangingChars="500"/>
              <w:rPr>
                <w:color w:val="auto"/>
                <w:sz w:val="28"/>
                <w:szCs w:val="28"/>
              </w:rPr>
            </w:pPr>
          </w:p>
          <w:p>
            <w:pPr>
              <w:spacing w:line="380" w:lineRule="exact"/>
              <w:ind w:left="1400" w:hanging="1400" w:hangingChars="500"/>
              <w:rPr>
                <w:color w:val="auto"/>
                <w:sz w:val="28"/>
                <w:szCs w:val="28"/>
              </w:rPr>
            </w:pPr>
          </w:p>
          <w:p>
            <w:pPr>
              <w:spacing w:line="380" w:lineRule="exact"/>
              <w:ind w:left="1400" w:hanging="1400" w:hangingChars="500"/>
              <w:rPr>
                <w:color w:val="auto"/>
                <w:sz w:val="28"/>
                <w:szCs w:val="28"/>
              </w:rPr>
            </w:pPr>
            <w:r>
              <w:rPr>
                <w:rFonts w:hint="eastAsia"/>
                <w:color w:val="auto"/>
                <w:sz w:val="28"/>
                <w:szCs w:val="28"/>
              </w:rPr>
              <w:t>镇</w:t>
            </w:r>
            <w:r>
              <w:rPr>
                <w:rFonts w:hint="eastAsia"/>
                <w:color w:val="auto"/>
                <w:sz w:val="28"/>
                <w:szCs w:val="28"/>
                <w:lang w:eastAsia="zh-CN"/>
              </w:rPr>
              <w:t>（街）</w:t>
            </w:r>
            <w:r>
              <w:rPr>
                <w:rFonts w:hint="eastAsia"/>
                <w:color w:val="auto"/>
                <w:sz w:val="28"/>
                <w:szCs w:val="28"/>
              </w:rPr>
              <w:t>分管领导签名：</w:t>
            </w:r>
          </w:p>
          <w:p>
            <w:pPr>
              <w:spacing w:line="380" w:lineRule="exact"/>
              <w:ind w:left="1400" w:hanging="1400" w:hangingChars="500"/>
              <w:rPr>
                <w:rFonts w:hint="eastAsia" w:eastAsia="宋体"/>
                <w:color w:val="auto"/>
                <w:sz w:val="28"/>
                <w:szCs w:val="28"/>
                <w:lang w:val="en-US" w:eastAsia="zh-CN"/>
              </w:rPr>
            </w:pPr>
            <w:r>
              <w:rPr>
                <w:rFonts w:hint="eastAsia"/>
                <w:color w:val="auto"/>
                <w:sz w:val="28"/>
                <w:szCs w:val="28"/>
                <w:lang w:val="en-US" w:eastAsia="zh-CN"/>
              </w:rPr>
              <w:t xml:space="preserve"> </w:t>
            </w:r>
          </w:p>
          <w:p>
            <w:pPr>
              <w:spacing w:line="380" w:lineRule="exact"/>
              <w:ind w:firstLine="3080" w:firstLineChars="1100"/>
              <w:rPr>
                <w:color w:val="auto"/>
                <w:sz w:val="28"/>
                <w:szCs w:val="28"/>
              </w:rPr>
            </w:pPr>
            <w:r>
              <w:rPr>
                <w:rFonts w:hint="eastAsia"/>
                <w:color w:val="auto"/>
                <w:sz w:val="28"/>
                <w:szCs w:val="28"/>
              </w:rPr>
              <w:t>（盖章）</w:t>
            </w:r>
          </w:p>
          <w:p>
            <w:pPr>
              <w:spacing w:line="340" w:lineRule="exact"/>
              <w:ind w:left="794" w:leftChars="378" w:firstLine="840" w:firstLineChars="300"/>
              <w:rPr>
                <w:color w:val="auto"/>
                <w:sz w:val="24"/>
                <w:szCs w:val="28"/>
              </w:rPr>
            </w:pPr>
            <w:r>
              <w:rPr>
                <w:color w:val="auto"/>
                <w:sz w:val="28"/>
                <w:szCs w:val="28"/>
              </w:rPr>
              <w:t xml:space="preserve">  </w:t>
            </w:r>
            <w:r>
              <w:rPr>
                <w:rFonts w:hint="eastAsia"/>
                <w:color w:val="auto"/>
                <w:sz w:val="28"/>
                <w:szCs w:val="28"/>
              </w:rPr>
              <w:t>年</w:t>
            </w:r>
            <w:r>
              <w:rPr>
                <w:color w:val="auto"/>
                <w:sz w:val="28"/>
                <w:szCs w:val="28"/>
              </w:rPr>
              <w:t xml:space="preserve">  </w:t>
            </w:r>
            <w:r>
              <w:rPr>
                <w:rFonts w:hint="eastAsia"/>
                <w:color w:val="auto"/>
                <w:sz w:val="28"/>
                <w:szCs w:val="28"/>
              </w:rPr>
              <w:t>月</w:t>
            </w:r>
            <w:r>
              <w:rPr>
                <w:color w:val="auto"/>
                <w:sz w:val="28"/>
                <w:szCs w:val="28"/>
              </w:rPr>
              <w:t xml:space="preserve">   </w:t>
            </w:r>
            <w:r>
              <w:rPr>
                <w:rFonts w:hint="eastAsia"/>
                <w:color w:val="auto"/>
                <w:sz w:val="28"/>
                <w:szCs w:val="28"/>
              </w:rPr>
              <w:t>日</w:t>
            </w:r>
          </w:p>
        </w:tc>
      </w:tr>
    </w:tbl>
    <w:p>
      <w:pPr>
        <w:spacing w:line="400" w:lineRule="exact"/>
        <w:rPr>
          <w:rFonts w:eastAsia="仿宋_GB2312"/>
          <w:b/>
          <w:color w:val="auto"/>
          <w:sz w:val="24"/>
          <w:szCs w:val="24"/>
        </w:rPr>
      </w:pPr>
      <w:r>
        <w:rPr>
          <w:rFonts w:hint="eastAsia" w:ascii="仿宋_GB2312" w:eastAsia="仿宋_GB2312"/>
          <w:color w:val="auto"/>
          <w:sz w:val="24"/>
          <w:szCs w:val="24"/>
        </w:rPr>
        <w:t>注：上报时间分别为早稻于</w:t>
      </w:r>
      <w:r>
        <w:rPr>
          <w:rFonts w:ascii="仿宋_GB2312" w:eastAsia="仿宋_GB2312"/>
          <w:color w:val="auto"/>
          <w:sz w:val="24"/>
          <w:szCs w:val="24"/>
        </w:rPr>
        <w:t>6</w:t>
      </w:r>
      <w:r>
        <w:rPr>
          <w:rFonts w:hint="eastAsia" w:ascii="仿宋_GB2312" w:eastAsia="仿宋_GB2312"/>
          <w:color w:val="auto"/>
          <w:sz w:val="24"/>
          <w:szCs w:val="24"/>
        </w:rPr>
        <w:t>月</w:t>
      </w:r>
      <w:r>
        <w:rPr>
          <w:rFonts w:ascii="仿宋_GB2312" w:eastAsia="仿宋_GB2312"/>
          <w:color w:val="auto"/>
          <w:sz w:val="24"/>
          <w:szCs w:val="24"/>
        </w:rPr>
        <w:t>1</w:t>
      </w:r>
      <w:r>
        <w:rPr>
          <w:rFonts w:hint="eastAsia" w:ascii="仿宋_GB2312" w:eastAsia="仿宋_GB2312"/>
          <w:color w:val="auto"/>
          <w:sz w:val="24"/>
          <w:szCs w:val="24"/>
        </w:rPr>
        <w:t>日前，大小麦、油菜</w:t>
      </w:r>
      <w:r>
        <w:rPr>
          <w:rFonts w:ascii="仿宋_GB2312" w:eastAsia="仿宋_GB2312"/>
          <w:color w:val="auto"/>
          <w:sz w:val="24"/>
          <w:szCs w:val="24"/>
        </w:rPr>
        <w:t>4</w:t>
      </w:r>
      <w:r>
        <w:rPr>
          <w:rFonts w:hint="eastAsia" w:ascii="仿宋_GB2312" w:eastAsia="仿宋_GB2312"/>
          <w:color w:val="auto"/>
          <w:sz w:val="24"/>
          <w:szCs w:val="24"/>
        </w:rPr>
        <w:t>月</w:t>
      </w:r>
      <w:r>
        <w:rPr>
          <w:rFonts w:ascii="仿宋_GB2312" w:eastAsia="仿宋_GB2312"/>
          <w:color w:val="auto"/>
          <w:sz w:val="24"/>
          <w:szCs w:val="24"/>
        </w:rPr>
        <w:t>1</w:t>
      </w:r>
      <w:r>
        <w:rPr>
          <w:rFonts w:hint="eastAsia" w:ascii="仿宋_GB2312" w:eastAsia="仿宋_GB2312"/>
          <w:color w:val="auto"/>
          <w:sz w:val="24"/>
          <w:szCs w:val="24"/>
        </w:rPr>
        <w:t>日前，单季稻于</w:t>
      </w:r>
      <w:r>
        <w:rPr>
          <w:rFonts w:ascii="仿宋_GB2312" w:eastAsia="仿宋_GB2312"/>
          <w:color w:val="auto"/>
          <w:sz w:val="24"/>
          <w:szCs w:val="24"/>
        </w:rPr>
        <w:t>8</w:t>
      </w:r>
      <w:r>
        <w:rPr>
          <w:rFonts w:hint="eastAsia" w:ascii="仿宋_GB2312" w:eastAsia="仿宋_GB2312"/>
          <w:color w:val="auto"/>
          <w:sz w:val="24"/>
          <w:szCs w:val="24"/>
        </w:rPr>
        <w:t>月</w:t>
      </w:r>
      <w:r>
        <w:rPr>
          <w:rFonts w:ascii="仿宋_GB2312" w:eastAsia="仿宋_GB2312"/>
          <w:color w:val="auto"/>
          <w:sz w:val="24"/>
          <w:szCs w:val="24"/>
        </w:rPr>
        <w:t>20</w:t>
      </w:r>
      <w:r>
        <w:rPr>
          <w:rFonts w:hint="eastAsia" w:ascii="仿宋_GB2312" w:eastAsia="仿宋_GB2312"/>
          <w:color w:val="auto"/>
          <w:sz w:val="24"/>
          <w:szCs w:val="24"/>
        </w:rPr>
        <w:t>日前，连作晚稻</w:t>
      </w:r>
      <w:r>
        <w:rPr>
          <w:rFonts w:ascii="仿宋_GB2312" w:eastAsia="仿宋_GB2312"/>
          <w:color w:val="auto"/>
          <w:sz w:val="24"/>
          <w:szCs w:val="24"/>
        </w:rPr>
        <w:t>9</w:t>
      </w:r>
      <w:r>
        <w:rPr>
          <w:rFonts w:hint="eastAsia" w:ascii="仿宋_GB2312" w:eastAsia="仿宋_GB2312"/>
          <w:color w:val="auto"/>
          <w:sz w:val="24"/>
          <w:szCs w:val="24"/>
        </w:rPr>
        <w:t>月</w:t>
      </w:r>
      <w:r>
        <w:rPr>
          <w:rFonts w:ascii="仿宋_GB2312" w:eastAsia="仿宋_GB2312"/>
          <w:color w:val="auto"/>
          <w:sz w:val="24"/>
          <w:szCs w:val="24"/>
        </w:rPr>
        <w:t>20</w:t>
      </w:r>
      <w:r>
        <w:rPr>
          <w:rFonts w:hint="eastAsia" w:ascii="仿宋_GB2312" w:eastAsia="仿宋_GB2312"/>
          <w:color w:val="auto"/>
          <w:sz w:val="24"/>
          <w:szCs w:val="24"/>
        </w:rPr>
        <w:t>日前。属旱粮的在备注中写上具体作物，旱粮套种的在备注中注明。</w:t>
      </w:r>
    </w:p>
    <w:p>
      <w:pPr>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附表3</w:t>
      </w:r>
      <w:r>
        <w:rPr>
          <w:rFonts w:hint="eastAsia" w:ascii="仿宋_GB2312" w:hAnsi="仿宋_GB2312" w:eastAsia="仿宋_GB2312" w:cs="仿宋_GB2312"/>
          <w:color w:val="auto"/>
          <w:sz w:val="32"/>
          <w:szCs w:val="32"/>
          <w:lang w:eastAsia="zh-CN"/>
        </w:rPr>
        <w:t>：</w:t>
      </w:r>
    </w:p>
    <w:p>
      <w:pPr>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义乌市</w:t>
      </w:r>
      <w:r>
        <w:rPr>
          <w:rFonts w:hint="eastAsia" w:ascii="方正小标宋简体" w:hAnsi="方正小标宋简体" w:eastAsia="方正小标宋简体" w:cs="方正小标宋简体"/>
          <w:color w:val="auto"/>
          <w:sz w:val="36"/>
          <w:szCs w:val="36"/>
          <w:u w:val="single"/>
        </w:rPr>
        <w:t xml:space="preserve">      </w:t>
      </w:r>
      <w:r>
        <w:rPr>
          <w:rFonts w:hint="eastAsia" w:ascii="方正小标宋简体" w:hAnsi="方正小标宋简体" w:eastAsia="方正小标宋简体" w:cs="方正小标宋简体"/>
          <w:color w:val="auto"/>
          <w:sz w:val="36"/>
          <w:szCs w:val="36"/>
        </w:rPr>
        <w:t>年大户补贴面积核查补充表</w:t>
      </w:r>
    </w:p>
    <w:p>
      <w:pPr>
        <w:rPr>
          <w:rFonts w:ascii="仿宋_GB2312" w:eastAsia="仿宋_GB2312"/>
          <w:b/>
          <w:bCs/>
          <w:color w:val="auto"/>
          <w:sz w:val="30"/>
          <w:szCs w:val="30"/>
        </w:rPr>
      </w:pPr>
      <w:r>
        <w:rPr>
          <w:rFonts w:hint="eastAsia" w:ascii="仿宋_GB2312" w:eastAsia="仿宋_GB2312"/>
          <w:b/>
          <w:bCs/>
          <w:color w:val="auto"/>
          <w:sz w:val="30"/>
          <w:szCs w:val="30"/>
        </w:rPr>
        <w:t>（早稻、大小麦、油菜示范畈、旱粮、单季稻、连晚用此表）</w:t>
      </w:r>
    </w:p>
    <w:tbl>
      <w:tblPr>
        <w:tblStyle w:val="12"/>
        <w:tblW w:w="9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701"/>
        <w:gridCol w:w="1221"/>
        <w:gridCol w:w="1125"/>
        <w:gridCol w:w="1260"/>
        <w:gridCol w:w="10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439" w:type="dxa"/>
            <w:noWrap/>
            <w:vAlign w:val="center"/>
          </w:tcPr>
          <w:p>
            <w:pPr>
              <w:spacing w:line="340" w:lineRule="exact"/>
              <w:jc w:val="center"/>
              <w:rPr>
                <w:color w:val="auto"/>
                <w:sz w:val="28"/>
                <w:szCs w:val="28"/>
              </w:rPr>
            </w:pPr>
            <w:r>
              <w:rPr>
                <w:rFonts w:hint="eastAsia"/>
                <w:color w:val="auto"/>
                <w:sz w:val="28"/>
                <w:szCs w:val="28"/>
              </w:rPr>
              <w:t>大户姓名</w:t>
            </w:r>
          </w:p>
        </w:tc>
        <w:tc>
          <w:tcPr>
            <w:tcW w:w="1701" w:type="dxa"/>
            <w:noWrap/>
            <w:vAlign w:val="center"/>
          </w:tcPr>
          <w:p>
            <w:pPr>
              <w:spacing w:line="340" w:lineRule="exact"/>
              <w:jc w:val="center"/>
              <w:rPr>
                <w:color w:val="auto"/>
                <w:sz w:val="28"/>
                <w:szCs w:val="28"/>
              </w:rPr>
            </w:pPr>
            <w:r>
              <w:rPr>
                <w:rFonts w:hint="eastAsia"/>
                <w:color w:val="auto"/>
                <w:sz w:val="28"/>
                <w:szCs w:val="28"/>
              </w:rPr>
              <w:t>农田所在村</w:t>
            </w:r>
          </w:p>
        </w:tc>
        <w:tc>
          <w:tcPr>
            <w:tcW w:w="1221" w:type="dxa"/>
            <w:noWrap/>
            <w:vAlign w:val="center"/>
          </w:tcPr>
          <w:p>
            <w:pPr>
              <w:spacing w:line="360" w:lineRule="exact"/>
              <w:jc w:val="center"/>
              <w:rPr>
                <w:color w:val="auto"/>
                <w:sz w:val="28"/>
                <w:szCs w:val="28"/>
              </w:rPr>
            </w:pPr>
            <w:r>
              <w:rPr>
                <w:rFonts w:hint="eastAsia"/>
                <w:color w:val="auto"/>
                <w:sz w:val="28"/>
                <w:szCs w:val="28"/>
              </w:rPr>
              <w:t>作物</w:t>
            </w:r>
          </w:p>
        </w:tc>
        <w:tc>
          <w:tcPr>
            <w:tcW w:w="1125" w:type="dxa"/>
            <w:noWrap/>
            <w:vAlign w:val="center"/>
          </w:tcPr>
          <w:p>
            <w:pPr>
              <w:spacing w:line="360" w:lineRule="exact"/>
              <w:rPr>
                <w:color w:val="auto"/>
                <w:sz w:val="24"/>
                <w:szCs w:val="28"/>
              </w:rPr>
            </w:pPr>
            <w:r>
              <w:rPr>
                <w:rFonts w:hint="eastAsia"/>
                <w:color w:val="auto"/>
                <w:sz w:val="28"/>
                <w:szCs w:val="28"/>
              </w:rPr>
              <w:t>上报面积（亩）</w:t>
            </w:r>
          </w:p>
        </w:tc>
        <w:tc>
          <w:tcPr>
            <w:tcW w:w="1260" w:type="dxa"/>
            <w:noWrap/>
            <w:vAlign w:val="center"/>
          </w:tcPr>
          <w:p>
            <w:pPr>
              <w:spacing w:line="360" w:lineRule="exact"/>
              <w:jc w:val="center"/>
              <w:rPr>
                <w:color w:val="auto"/>
                <w:sz w:val="28"/>
                <w:szCs w:val="28"/>
              </w:rPr>
            </w:pPr>
            <w:r>
              <w:rPr>
                <w:rFonts w:hint="eastAsia"/>
                <w:color w:val="auto"/>
                <w:sz w:val="28"/>
                <w:szCs w:val="28"/>
              </w:rPr>
              <w:t>重新核实面积（亩）</w:t>
            </w:r>
          </w:p>
        </w:tc>
        <w:tc>
          <w:tcPr>
            <w:tcW w:w="1080" w:type="dxa"/>
            <w:noWrap/>
            <w:vAlign w:val="center"/>
          </w:tcPr>
          <w:p>
            <w:pPr>
              <w:spacing w:line="320" w:lineRule="exact"/>
              <w:jc w:val="center"/>
              <w:rPr>
                <w:color w:val="auto"/>
                <w:sz w:val="28"/>
                <w:szCs w:val="28"/>
              </w:rPr>
            </w:pPr>
            <w:r>
              <w:rPr>
                <w:rFonts w:hint="eastAsia"/>
                <w:color w:val="auto"/>
                <w:sz w:val="24"/>
                <w:szCs w:val="24"/>
              </w:rPr>
              <w:t>非粮化复种上报面积</w:t>
            </w:r>
          </w:p>
        </w:tc>
        <w:tc>
          <w:tcPr>
            <w:tcW w:w="1260" w:type="dxa"/>
            <w:noWrap w:val="0"/>
            <w:vAlign w:val="center"/>
          </w:tcPr>
          <w:p>
            <w:pPr>
              <w:spacing w:line="320" w:lineRule="exact"/>
              <w:jc w:val="center"/>
              <w:rPr>
                <w:color w:val="auto"/>
                <w:sz w:val="28"/>
                <w:szCs w:val="28"/>
              </w:rPr>
            </w:pPr>
            <w:r>
              <w:rPr>
                <w:rFonts w:hint="eastAsia"/>
                <w:color w:val="auto"/>
                <w:sz w:val="24"/>
                <w:szCs w:val="24"/>
              </w:rPr>
              <w:t>非粮化复种重新核实面积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39" w:type="dxa"/>
            <w:noWrap/>
          </w:tcPr>
          <w:p>
            <w:pPr>
              <w:rPr>
                <w:color w:val="auto"/>
                <w:sz w:val="28"/>
                <w:szCs w:val="28"/>
              </w:rPr>
            </w:pPr>
          </w:p>
        </w:tc>
        <w:tc>
          <w:tcPr>
            <w:tcW w:w="1701" w:type="dxa"/>
            <w:noWrap/>
          </w:tcPr>
          <w:p>
            <w:pPr>
              <w:rPr>
                <w:color w:val="auto"/>
                <w:sz w:val="28"/>
                <w:szCs w:val="28"/>
              </w:rPr>
            </w:pP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3140" w:type="dxa"/>
            <w:gridSpan w:val="2"/>
            <w:noWrap/>
          </w:tcPr>
          <w:p>
            <w:pPr>
              <w:jc w:val="center"/>
              <w:rPr>
                <w:color w:val="auto"/>
                <w:sz w:val="28"/>
                <w:szCs w:val="28"/>
              </w:rPr>
            </w:pPr>
            <w:r>
              <w:rPr>
                <w:rFonts w:hint="eastAsia"/>
                <w:color w:val="auto"/>
                <w:sz w:val="28"/>
                <w:szCs w:val="28"/>
              </w:rPr>
              <w:t>合计</w:t>
            </w:r>
          </w:p>
        </w:tc>
        <w:tc>
          <w:tcPr>
            <w:tcW w:w="1221" w:type="dxa"/>
            <w:noWrap/>
          </w:tcPr>
          <w:p>
            <w:pPr>
              <w:rPr>
                <w:color w:val="auto"/>
                <w:sz w:val="28"/>
                <w:szCs w:val="28"/>
              </w:rPr>
            </w:pPr>
          </w:p>
        </w:tc>
        <w:tc>
          <w:tcPr>
            <w:tcW w:w="1125" w:type="dxa"/>
            <w:noWrap/>
          </w:tcPr>
          <w:p>
            <w:pPr>
              <w:rPr>
                <w:color w:val="auto"/>
                <w:sz w:val="28"/>
                <w:szCs w:val="28"/>
              </w:rPr>
            </w:pPr>
          </w:p>
        </w:tc>
        <w:tc>
          <w:tcPr>
            <w:tcW w:w="1260" w:type="dxa"/>
            <w:noWrap/>
          </w:tcPr>
          <w:p>
            <w:pPr>
              <w:rPr>
                <w:color w:val="auto"/>
                <w:sz w:val="28"/>
                <w:szCs w:val="28"/>
              </w:rPr>
            </w:pPr>
          </w:p>
        </w:tc>
        <w:tc>
          <w:tcPr>
            <w:tcW w:w="1080" w:type="dxa"/>
            <w:noWrap/>
          </w:tcPr>
          <w:p>
            <w:pPr>
              <w:rPr>
                <w:color w:val="auto"/>
                <w:sz w:val="28"/>
                <w:szCs w:val="28"/>
              </w:rPr>
            </w:pPr>
          </w:p>
        </w:tc>
        <w:tc>
          <w:tcPr>
            <w:tcW w:w="1260" w:type="dxa"/>
            <w:noWrap w:val="0"/>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4361" w:type="dxa"/>
            <w:gridSpan w:val="3"/>
            <w:noWrap/>
          </w:tcPr>
          <w:p>
            <w:pPr>
              <w:tabs>
                <w:tab w:val="left" w:pos="420"/>
              </w:tabs>
              <w:rPr>
                <w:color w:val="auto"/>
                <w:sz w:val="28"/>
                <w:szCs w:val="28"/>
              </w:rPr>
            </w:pPr>
            <w:r>
              <w:rPr>
                <w:rFonts w:hint="eastAsia"/>
                <w:color w:val="auto"/>
                <w:sz w:val="28"/>
                <w:szCs w:val="28"/>
              </w:rPr>
              <w:t>镇</w:t>
            </w:r>
            <w:r>
              <w:rPr>
                <w:rFonts w:hint="eastAsia"/>
                <w:color w:val="auto"/>
                <w:sz w:val="28"/>
                <w:szCs w:val="28"/>
                <w:lang w:eastAsia="zh-CN"/>
              </w:rPr>
              <w:t>（街）</w:t>
            </w:r>
            <w:r>
              <w:rPr>
                <w:rFonts w:hint="eastAsia"/>
                <w:color w:val="auto"/>
                <w:sz w:val="28"/>
                <w:szCs w:val="28"/>
              </w:rPr>
              <w:t>经办人员签名：</w:t>
            </w:r>
          </w:p>
          <w:p>
            <w:pPr>
              <w:spacing w:line="240" w:lineRule="exact"/>
              <w:rPr>
                <w:color w:val="auto"/>
                <w:sz w:val="28"/>
                <w:szCs w:val="28"/>
              </w:rPr>
            </w:pPr>
          </w:p>
          <w:p>
            <w:pPr>
              <w:spacing w:line="240" w:lineRule="exact"/>
              <w:rPr>
                <w:color w:val="auto"/>
                <w:sz w:val="28"/>
                <w:szCs w:val="28"/>
              </w:rPr>
            </w:pPr>
          </w:p>
          <w:p>
            <w:pPr>
              <w:spacing w:line="240" w:lineRule="exact"/>
              <w:rPr>
                <w:color w:val="auto"/>
                <w:sz w:val="28"/>
                <w:szCs w:val="28"/>
              </w:rPr>
            </w:pPr>
          </w:p>
          <w:p>
            <w:pPr>
              <w:spacing w:line="240" w:lineRule="exact"/>
              <w:rPr>
                <w:color w:val="auto"/>
                <w:sz w:val="28"/>
                <w:szCs w:val="28"/>
              </w:rPr>
            </w:pPr>
          </w:p>
          <w:p>
            <w:pPr>
              <w:spacing w:line="240" w:lineRule="exact"/>
              <w:rPr>
                <w:color w:val="auto"/>
                <w:sz w:val="11"/>
                <w:szCs w:val="11"/>
              </w:rPr>
            </w:pPr>
          </w:p>
          <w:p>
            <w:pPr>
              <w:spacing w:line="360" w:lineRule="exact"/>
              <w:ind w:firstLine="1960" w:firstLineChars="700"/>
              <w:rPr>
                <w:color w:val="auto"/>
                <w:sz w:val="28"/>
                <w:szCs w:val="28"/>
              </w:rPr>
            </w:pPr>
            <w:r>
              <w:rPr>
                <w:rFonts w:hint="eastAsia"/>
                <w:color w:val="auto"/>
                <w:sz w:val="28"/>
                <w:szCs w:val="28"/>
              </w:rPr>
              <w:t>年</w:t>
            </w:r>
            <w:r>
              <w:rPr>
                <w:color w:val="auto"/>
                <w:sz w:val="28"/>
                <w:szCs w:val="28"/>
              </w:rPr>
              <w:t xml:space="preserve">   </w:t>
            </w:r>
            <w:r>
              <w:rPr>
                <w:rFonts w:hint="eastAsia"/>
                <w:color w:val="auto"/>
                <w:sz w:val="28"/>
                <w:szCs w:val="28"/>
              </w:rPr>
              <w:t>月</w:t>
            </w:r>
            <w:r>
              <w:rPr>
                <w:color w:val="auto"/>
                <w:sz w:val="28"/>
                <w:szCs w:val="28"/>
              </w:rPr>
              <w:t xml:space="preserve">   </w:t>
            </w:r>
            <w:r>
              <w:rPr>
                <w:rFonts w:hint="eastAsia"/>
                <w:color w:val="auto"/>
                <w:sz w:val="28"/>
                <w:szCs w:val="28"/>
              </w:rPr>
              <w:t>日</w:t>
            </w:r>
          </w:p>
        </w:tc>
        <w:tc>
          <w:tcPr>
            <w:tcW w:w="4725" w:type="dxa"/>
            <w:gridSpan w:val="4"/>
            <w:noWrap/>
          </w:tcPr>
          <w:p>
            <w:pPr>
              <w:tabs>
                <w:tab w:val="left" w:pos="420"/>
              </w:tabs>
              <w:rPr>
                <w:color w:val="auto"/>
                <w:sz w:val="28"/>
                <w:szCs w:val="28"/>
              </w:rPr>
            </w:pPr>
            <w:r>
              <w:rPr>
                <w:rFonts w:hint="eastAsia"/>
                <w:color w:val="auto"/>
                <w:sz w:val="28"/>
                <w:szCs w:val="28"/>
              </w:rPr>
              <w:t>镇</w:t>
            </w:r>
            <w:r>
              <w:rPr>
                <w:rFonts w:hint="eastAsia"/>
                <w:color w:val="auto"/>
                <w:sz w:val="28"/>
                <w:szCs w:val="28"/>
                <w:lang w:eastAsia="zh-CN"/>
              </w:rPr>
              <w:t>（街）</w:t>
            </w:r>
            <w:r>
              <w:rPr>
                <w:rFonts w:hint="eastAsia"/>
                <w:color w:val="auto"/>
                <w:sz w:val="28"/>
                <w:szCs w:val="28"/>
              </w:rPr>
              <w:t>分管领导签名：</w:t>
            </w:r>
          </w:p>
          <w:p>
            <w:pPr>
              <w:spacing w:line="380" w:lineRule="exact"/>
              <w:ind w:left="1400" w:hanging="1400" w:hangingChars="500"/>
              <w:rPr>
                <w:color w:val="auto"/>
                <w:sz w:val="28"/>
                <w:szCs w:val="28"/>
              </w:rPr>
            </w:pPr>
          </w:p>
          <w:p>
            <w:pPr>
              <w:spacing w:line="380" w:lineRule="exact"/>
              <w:ind w:left="1401" w:leftChars="667"/>
              <w:jc w:val="right"/>
              <w:rPr>
                <w:color w:val="auto"/>
                <w:sz w:val="28"/>
                <w:szCs w:val="28"/>
              </w:rPr>
            </w:pPr>
            <w:r>
              <w:rPr>
                <w:rFonts w:hint="eastAsia"/>
                <w:color w:val="auto"/>
                <w:sz w:val="28"/>
                <w:szCs w:val="28"/>
              </w:rPr>
              <w:t>（盖章）</w:t>
            </w:r>
            <w:r>
              <w:rPr>
                <w:color w:val="auto"/>
                <w:sz w:val="28"/>
                <w:szCs w:val="28"/>
              </w:rPr>
              <w:t xml:space="preserve">                                 </w:t>
            </w:r>
          </w:p>
          <w:p>
            <w:pPr>
              <w:spacing w:line="380" w:lineRule="exact"/>
              <w:ind w:left="1401" w:leftChars="667"/>
              <w:jc w:val="right"/>
              <w:rPr>
                <w:color w:val="auto"/>
                <w:sz w:val="28"/>
                <w:szCs w:val="28"/>
              </w:rPr>
            </w:pPr>
          </w:p>
          <w:p>
            <w:pPr>
              <w:spacing w:line="380" w:lineRule="exact"/>
              <w:ind w:left="1401" w:leftChars="667"/>
              <w:jc w:val="right"/>
              <w:rPr>
                <w:color w:val="auto"/>
                <w:sz w:val="28"/>
                <w:szCs w:val="28"/>
              </w:rPr>
            </w:pPr>
            <w:r>
              <w:rPr>
                <w:rFonts w:hint="eastAsia"/>
                <w:color w:val="auto"/>
                <w:sz w:val="28"/>
                <w:szCs w:val="28"/>
              </w:rPr>
              <w:t>年</w:t>
            </w:r>
            <w:r>
              <w:rPr>
                <w:color w:val="auto"/>
                <w:sz w:val="28"/>
                <w:szCs w:val="28"/>
              </w:rPr>
              <w:t xml:space="preserve">  </w:t>
            </w:r>
            <w:r>
              <w:rPr>
                <w:rFonts w:hint="eastAsia"/>
                <w:color w:val="auto"/>
                <w:sz w:val="28"/>
                <w:szCs w:val="28"/>
              </w:rPr>
              <w:t>月</w:t>
            </w:r>
            <w:r>
              <w:rPr>
                <w:color w:val="auto"/>
                <w:sz w:val="28"/>
                <w:szCs w:val="28"/>
              </w:rPr>
              <w:t xml:space="preserve">   </w:t>
            </w:r>
            <w:r>
              <w:rPr>
                <w:rFonts w:hint="eastAsia"/>
                <w:color w:val="auto"/>
                <w:sz w:val="28"/>
                <w:szCs w:val="28"/>
              </w:rPr>
              <w:t>日</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rPr>
          <w:color w:val="auto"/>
          <w:sz w:val="40"/>
          <w:szCs w:val="40"/>
        </w:rPr>
      </w:pPr>
      <w:r>
        <w:rPr>
          <w:rFonts w:hint="eastAsia" w:ascii="仿宋_GB2312" w:eastAsia="仿宋_GB2312"/>
          <w:color w:val="auto"/>
          <w:sz w:val="24"/>
          <w:szCs w:val="24"/>
        </w:rPr>
        <w:t>注：作物填写早稻、单季稻、连作晚稻、小麦、油菜、旱粮等。对因杂草多、管理粗放及产量低下等需扣减补贴面积的，或其它原因需调整补贴面积的，在规定时间前上报此表。</w:t>
      </w:r>
    </w:p>
    <w:p>
      <w:pPr>
        <w:keepNext w:val="0"/>
        <w:keepLines w:val="0"/>
        <w:pageBreakBefore w:val="0"/>
        <w:kinsoku/>
        <w:wordWrap/>
        <w:overflowPunct/>
        <w:topLinePunct w:val="0"/>
        <w:autoSpaceDE/>
        <w:autoSpaceDN/>
        <w:bidi w:val="0"/>
        <w:spacing w:line="580" w:lineRule="exact"/>
        <w:jc w:val="both"/>
        <w:textAlignment w:val="auto"/>
        <w:rPr>
          <w:rFonts w:hint="default"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eastAsia="zh-CN"/>
        </w:rPr>
        <w:t>附件</w:t>
      </w:r>
      <w:r>
        <w:rPr>
          <w:rFonts w:hint="eastAsia" w:ascii="黑体" w:hAnsi="黑体" w:eastAsia="黑体" w:cs="黑体"/>
          <w:color w:val="auto"/>
          <w:spacing w:val="0"/>
          <w:sz w:val="32"/>
          <w:szCs w:val="32"/>
          <w:lang w:val="en-US" w:eastAsia="zh-CN"/>
        </w:rPr>
        <w:t>7</w:t>
      </w:r>
    </w:p>
    <w:p>
      <w:pPr>
        <w:keepNext w:val="0"/>
        <w:keepLines w:val="0"/>
        <w:pageBreakBefore w:val="0"/>
        <w:kinsoku/>
        <w:wordWrap/>
        <w:overflowPunct/>
        <w:topLinePunct w:val="0"/>
        <w:autoSpaceDE/>
        <w:autoSpaceDN/>
        <w:bidi w:val="0"/>
        <w:spacing w:line="580" w:lineRule="exact"/>
        <w:jc w:val="center"/>
        <w:textAlignment w:val="auto"/>
        <w:rPr>
          <w:rFonts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rPr>
        <w:t>蔬菜基地补助实施细则</w:t>
      </w:r>
    </w:p>
    <w:p>
      <w:pPr>
        <w:keepNext w:val="0"/>
        <w:keepLines w:val="0"/>
        <w:pageBreakBefore w:val="0"/>
        <w:kinsoku/>
        <w:wordWrap/>
        <w:overflowPunct/>
        <w:topLinePunct w:val="0"/>
        <w:autoSpaceDE/>
        <w:autoSpaceDN/>
        <w:bidi w:val="0"/>
        <w:spacing w:line="580" w:lineRule="exact"/>
        <w:ind w:firstLine="600" w:firstLineChars="200"/>
        <w:textAlignment w:val="auto"/>
        <w:rPr>
          <w:rFonts w:ascii="仿宋_GB2312" w:hAnsi="宋体" w:eastAsia="仿宋_GB2312" w:cs="仿宋_GB2312"/>
          <w:color w:val="auto"/>
          <w:spacing w:val="0"/>
          <w:sz w:val="30"/>
          <w:szCs w:val="30"/>
        </w:rPr>
      </w:pP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黑体" w:hAnsi="黑体" w:eastAsia="黑体" w:cs="黑体"/>
          <w:bCs/>
          <w:color w:val="auto"/>
          <w:spacing w:val="0"/>
          <w:sz w:val="32"/>
          <w:szCs w:val="32"/>
          <w:lang w:eastAsia="zh-CN"/>
        </w:rPr>
      </w:pPr>
      <w:r>
        <w:rPr>
          <w:rFonts w:hint="eastAsia" w:ascii="黑体" w:hAnsi="黑体" w:eastAsia="黑体" w:cs="黑体"/>
          <w:bCs/>
          <w:color w:val="auto"/>
          <w:spacing w:val="0"/>
          <w:sz w:val="32"/>
          <w:szCs w:val="32"/>
        </w:rPr>
        <w:t>一、</w:t>
      </w:r>
      <w:r>
        <w:rPr>
          <w:rFonts w:hint="eastAsia" w:ascii="黑体" w:hAnsi="黑体" w:eastAsia="黑体" w:cs="黑体"/>
          <w:bCs/>
          <w:color w:val="auto"/>
          <w:spacing w:val="0"/>
          <w:sz w:val="32"/>
          <w:szCs w:val="32"/>
          <w:lang w:eastAsia="zh-CN"/>
        </w:rPr>
        <w:t>补助对象</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bCs/>
          <w:color w:val="auto"/>
          <w:spacing w:val="0"/>
          <w:sz w:val="32"/>
          <w:szCs w:val="32"/>
          <w:u w:val="single"/>
        </w:rPr>
      </w:pPr>
      <w:r>
        <w:rPr>
          <w:rFonts w:hint="eastAsia" w:ascii="仿宋_GB2312" w:eastAsia="仿宋_GB2312"/>
          <w:bCs/>
          <w:color w:val="auto"/>
          <w:spacing w:val="0"/>
          <w:sz w:val="32"/>
          <w:szCs w:val="32"/>
          <w:lang w:eastAsia="zh-CN"/>
        </w:rPr>
        <w:t>补助对象为义乌</w:t>
      </w:r>
      <w:r>
        <w:rPr>
          <w:rFonts w:hint="eastAsia" w:ascii="仿宋_GB2312" w:eastAsia="仿宋_GB2312"/>
          <w:bCs/>
          <w:color w:val="auto"/>
          <w:spacing w:val="0"/>
          <w:sz w:val="32"/>
          <w:szCs w:val="32"/>
        </w:rPr>
        <w:t>市范围内种植蔬菜的农业企业、大户、家庭农场等种植主体</w:t>
      </w:r>
      <w:r>
        <w:rPr>
          <w:rFonts w:hint="eastAsia" w:ascii="仿宋_GB2312" w:eastAsia="仿宋_GB2312"/>
          <w:bCs/>
          <w:color w:val="auto"/>
          <w:spacing w:val="0"/>
          <w:sz w:val="32"/>
          <w:szCs w:val="32"/>
          <w:lang w:eastAsia="zh-CN"/>
        </w:rPr>
        <w:t>或</w:t>
      </w:r>
      <w:r>
        <w:rPr>
          <w:rFonts w:hint="eastAsia" w:ascii="仿宋_GB2312" w:eastAsia="仿宋_GB2312"/>
          <w:bCs/>
          <w:color w:val="auto"/>
          <w:spacing w:val="0"/>
          <w:sz w:val="32"/>
          <w:szCs w:val="32"/>
        </w:rPr>
        <w:t>蔬菜产业园、</w:t>
      </w:r>
      <w:r>
        <w:rPr>
          <w:rFonts w:hint="eastAsia" w:ascii="仿宋_GB2312" w:eastAsia="仿宋_GB2312"/>
          <w:bCs/>
          <w:color w:val="auto"/>
          <w:spacing w:val="0"/>
          <w:sz w:val="32"/>
          <w:szCs w:val="32"/>
          <w:lang w:eastAsia="zh-CN"/>
        </w:rPr>
        <w:t>“</w:t>
      </w:r>
      <w:r>
        <w:rPr>
          <w:rFonts w:hint="eastAsia" w:ascii="仿宋_GB2312" w:eastAsia="仿宋_GB2312"/>
          <w:bCs/>
          <w:color w:val="auto"/>
          <w:spacing w:val="0"/>
          <w:sz w:val="32"/>
          <w:szCs w:val="32"/>
        </w:rPr>
        <w:t>共富大棚</w:t>
      </w:r>
      <w:r>
        <w:rPr>
          <w:rFonts w:hint="eastAsia" w:ascii="仿宋_GB2312" w:eastAsia="仿宋_GB2312"/>
          <w:bCs/>
          <w:color w:val="auto"/>
          <w:spacing w:val="0"/>
          <w:sz w:val="32"/>
          <w:szCs w:val="32"/>
          <w:lang w:eastAsia="zh-CN"/>
        </w:rPr>
        <w:t>”</w:t>
      </w:r>
      <w:r>
        <w:rPr>
          <w:rFonts w:hint="eastAsia" w:ascii="仿宋_GB2312" w:eastAsia="仿宋_GB2312"/>
          <w:bCs/>
          <w:color w:val="auto"/>
          <w:spacing w:val="0"/>
          <w:sz w:val="32"/>
          <w:szCs w:val="32"/>
        </w:rPr>
        <w:t>等管理主体。</w:t>
      </w:r>
      <w:r>
        <w:rPr>
          <w:rFonts w:hint="eastAsia" w:ascii="仿宋_GB2312" w:eastAsia="仿宋_GB2312"/>
          <w:bCs/>
          <w:color w:val="auto"/>
          <w:spacing w:val="0"/>
          <w:sz w:val="32"/>
          <w:szCs w:val="32"/>
          <w:lang w:eastAsia="zh-CN"/>
        </w:rPr>
        <w:t>要求符合以下条件：</w:t>
      </w:r>
      <w:r>
        <w:rPr>
          <w:rFonts w:hint="eastAsia" w:ascii="仿宋_GB2312" w:eastAsia="仿宋_GB2312"/>
          <w:bCs/>
          <w:color w:val="auto"/>
          <w:spacing w:val="0"/>
          <w:sz w:val="32"/>
          <w:szCs w:val="32"/>
        </w:rPr>
        <w:t>①连片面积20亩（含）以上；②</w:t>
      </w:r>
      <w:r>
        <w:rPr>
          <w:rFonts w:hint="eastAsia" w:ascii="仿宋_GB2312" w:eastAsia="仿宋_GB2312"/>
          <w:bCs/>
          <w:color w:val="auto"/>
          <w:spacing w:val="0"/>
          <w:sz w:val="32"/>
          <w:szCs w:val="32"/>
          <w:lang w:eastAsia="zh-CN"/>
        </w:rPr>
        <w:t>在“</w:t>
      </w:r>
      <w:r>
        <w:rPr>
          <w:rFonts w:hint="eastAsia" w:ascii="仿宋_GB2312" w:eastAsia="仿宋_GB2312"/>
          <w:bCs/>
          <w:color w:val="auto"/>
          <w:spacing w:val="0"/>
          <w:sz w:val="32"/>
          <w:szCs w:val="32"/>
        </w:rPr>
        <w:t>浙农优品</w:t>
      </w:r>
      <w:r>
        <w:rPr>
          <w:rFonts w:hint="eastAsia" w:ascii="仿宋_GB2312" w:eastAsia="仿宋_GB2312"/>
          <w:bCs/>
          <w:color w:val="auto"/>
          <w:spacing w:val="0"/>
          <w:sz w:val="32"/>
          <w:szCs w:val="32"/>
          <w:lang w:eastAsia="zh-CN"/>
        </w:rPr>
        <w:t>”等线上平台填报生产</w:t>
      </w:r>
      <w:r>
        <w:rPr>
          <w:rFonts w:hint="eastAsia" w:ascii="仿宋_GB2312" w:eastAsia="仿宋_GB2312"/>
          <w:bCs/>
          <w:color w:val="auto"/>
          <w:spacing w:val="0"/>
          <w:sz w:val="32"/>
          <w:szCs w:val="32"/>
        </w:rPr>
        <w:t>记录；③主动接受有关部门检测监管，产品无抽检不合格记录；</w:t>
      </w:r>
      <w:r>
        <w:rPr>
          <w:rFonts w:ascii="仿宋_GB2312" w:eastAsia="仿宋_GB2312"/>
          <w:bCs/>
          <w:color w:val="auto"/>
          <w:spacing w:val="0"/>
          <w:sz w:val="32"/>
          <w:szCs w:val="32"/>
        </w:rPr>
        <w:t>④</w:t>
      </w:r>
      <w:r>
        <w:rPr>
          <w:rFonts w:hint="eastAsia" w:ascii="仿宋_GB2312" w:eastAsia="仿宋_GB2312"/>
          <w:bCs/>
          <w:color w:val="auto"/>
          <w:spacing w:val="0"/>
          <w:sz w:val="32"/>
          <w:szCs w:val="32"/>
        </w:rPr>
        <w:t>周年生产。</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_GB2312" w:eastAsia="仿宋_GB2312"/>
          <w:bCs/>
          <w:color w:val="auto"/>
          <w:spacing w:val="0"/>
          <w:sz w:val="32"/>
          <w:szCs w:val="32"/>
          <w:lang w:eastAsia="zh-CN"/>
        </w:rPr>
      </w:pPr>
      <w:r>
        <w:rPr>
          <w:rFonts w:hint="eastAsia" w:ascii="仿宋_GB2312" w:eastAsia="仿宋_GB2312"/>
          <w:bCs/>
          <w:color w:val="auto"/>
          <w:spacing w:val="0"/>
          <w:sz w:val="32"/>
          <w:szCs w:val="32"/>
          <w:lang w:eastAsia="zh-CN"/>
        </w:rPr>
        <w:t>以下情形不列入补助：</w:t>
      </w:r>
      <w:r>
        <w:rPr>
          <w:rFonts w:hint="eastAsia" w:ascii="仿宋_GB2312" w:eastAsia="仿宋_GB2312"/>
          <w:bCs/>
          <w:color w:val="auto"/>
          <w:spacing w:val="0"/>
          <w:sz w:val="32"/>
          <w:szCs w:val="32"/>
        </w:rPr>
        <w:t>①</w:t>
      </w:r>
      <w:r>
        <w:rPr>
          <w:rFonts w:hint="eastAsia" w:ascii="仿宋_GB2312" w:eastAsia="仿宋_GB2312"/>
          <w:bCs/>
          <w:color w:val="auto"/>
          <w:spacing w:val="0"/>
          <w:sz w:val="32"/>
          <w:szCs w:val="32"/>
          <w:lang w:eastAsia="zh-CN"/>
        </w:rPr>
        <w:t>基地</w:t>
      </w:r>
      <w:r>
        <w:rPr>
          <w:rFonts w:hint="eastAsia" w:ascii="仿宋_GB2312" w:eastAsia="仿宋_GB2312"/>
          <w:bCs/>
          <w:color w:val="auto"/>
          <w:spacing w:val="0"/>
          <w:sz w:val="32"/>
          <w:szCs w:val="32"/>
        </w:rPr>
        <w:t>在粮食生产功能区内</w:t>
      </w:r>
      <w:r>
        <w:rPr>
          <w:rFonts w:hint="eastAsia" w:ascii="仿宋_GB2312" w:eastAsia="仿宋_GB2312"/>
          <w:bCs/>
          <w:color w:val="auto"/>
          <w:spacing w:val="0"/>
          <w:sz w:val="32"/>
          <w:szCs w:val="32"/>
          <w:lang w:eastAsia="zh-CN"/>
        </w:rPr>
        <w:t>；</w:t>
      </w:r>
      <w:r>
        <w:rPr>
          <w:rFonts w:hint="eastAsia" w:ascii="仿宋_GB2312" w:eastAsia="仿宋_GB2312"/>
          <w:bCs/>
          <w:color w:val="auto"/>
          <w:spacing w:val="0"/>
          <w:sz w:val="32"/>
          <w:szCs w:val="32"/>
        </w:rPr>
        <w:t>②</w:t>
      </w:r>
      <w:r>
        <w:rPr>
          <w:rFonts w:hint="eastAsia" w:ascii="仿宋_GB2312" w:eastAsia="仿宋_GB2312"/>
          <w:bCs/>
          <w:color w:val="auto"/>
          <w:spacing w:val="0"/>
          <w:sz w:val="32"/>
          <w:szCs w:val="32"/>
          <w:lang w:eastAsia="zh-CN"/>
        </w:rPr>
        <w:t>种植</w:t>
      </w:r>
      <w:r>
        <w:rPr>
          <w:rFonts w:hint="eastAsia" w:ascii="仿宋_GB2312" w:eastAsia="仿宋_GB2312"/>
          <w:bCs/>
          <w:color w:val="auto"/>
          <w:spacing w:val="0"/>
          <w:sz w:val="32"/>
          <w:szCs w:val="32"/>
        </w:rPr>
        <w:t>马铃薯、毛芋、籽莲、莲藕、茭白、西瓜、甜瓜、草莓</w:t>
      </w:r>
      <w:r>
        <w:rPr>
          <w:rFonts w:hint="eastAsia" w:ascii="仿宋_GB2312" w:eastAsia="仿宋_GB2312"/>
          <w:bCs/>
          <w:color w:val="auto"/>
          <w:spacing w:val="0"/>
          <w:sz w:val="32"/>
          <w:szCs w:val="32"/>
          <w:lang w:eastAsia="zh-CN"/>
        </w:rPr>
        <w:t>等种类。</w:t>
      </w:r>
    </w:p>
    <w:p>
      <w:pPr>
        <w:keepNext w:val="0"/>
        <w:keepLines w:val="0"/>
        <w:pageBreakBefore w:val="0"/>
        <w:kinsoku/>
        <w:wordWrap/>
        <w:overflowPunct/>
        <w:topLinePunct w:val="0"/>
        <w:autoSpaceDE/>
        <w:autoSpaceDN/>
        <w:bidi w:val="0"/>
        <w:spacing w:line="580" w:lineRule="exact"/>
        <w:ind w:firstLine="640" w:firstLineChars="200"/>
        <w:textAlignment w:val="auto"/>
        <w:rPr>
          <w:rFonts w:ascii="黑体" w:hAnsi="黑体" w:eastAsia="黑体" w:cs="黑体"/>
          <w:color w:val="auto"/>
          <w:spacing w:val="0"/>
          <w:sz w:val="32"/>
          <w:szCs w:val="32"/>
        </w:rPr>
      </w:pPr>
      <w:r>
        <w:rPr>
          <w:rFonts w:hint="eastAsia" w:ascii="黑体" w:hAnsi="黑体" w:eastAsia="黑体" w:cs="黑体"/>
          <w:color w:val="auto"/>
          <w:spacing w:val="0"/>
          <w:sz w:val="32"/>
          <w:szCs w:val="32"/>
        </w:rPr>
        <w:t>二、补助标准</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eastAsia="仿宋_GB2312"/>
          <w:color w:val="auto"/>
          <w:spacing w:val="0"/>
          <w:sz w:val="32"/>
          <w:szCs w:val="32"/>
        </w:rPr>
      </w:pPr>
      <w:r>
        <w:rPr>
          <w:rFonts w:hint="eastAsia" w:ascii="仿宋_GB2312" w:eastAsia="仿宋_GB2312"/>
          <w:color w:val="auto"/>
          <w:spacing w:val="0"/>
          <w:sz w:val="32"/>
          <w:szCs w:val="32"/>
          <w:lang w:eastAsia="zh-CN"/>
        </w:rPr>
        <w:t>对符合要求的</w:t>
      </w:r>
      <w:r>
        <w:rPr>
          <w:rFonts w:hint="eastAsia" w:ascii="仿宋_GB2312" w:eastAsia="仿宋_GB2312"/>
          <w:color w:val="auto"/>
          <w:spacing w:val="0"/>
          <w:sz w:val="32"/>
          <w:szCs w:val="32"/>
        </w:rPr>
        <w:t>蔬菜基地</w:t>
      </w:r>
      <w:r>
        <w:rPr>
          <w:rFonts w:hint="eastAsia" w:ascii="仿宋_GB2312" w:eastAsia="仿宋_GB2312"/>
          <w:color w:val="auto"/>
          <w:spacing w:val="0"/>
          <w:sz w:val="32"/>
          <w:szCs w:val="32"/>
          <w:lang w:eastAsia="zh-CN"/>
        </w:rPr>
        <w:t>，给予</w:t>
      </w:r>
      <w:r>
        <w:rPr>
          <w:rFonts w:hint="eastAsia" w:ascii="仿宋_GB2312" w:eastAsia="仿宋_GB2312"/>
          <w:color w:val="auto"/>
          <w:spacing w:val="0"/>
          <w:sz w:val="32"/>
          <w:szCs w:val="32"/>
        </w:rPr>
        <w:t>1000元/亩</w:t>
      </w:r>
      <w:r>
        <w:rPr>
          <w:rFonts w:hint="eastAsia" w:ascii="仿宋_GB2312" w:eastAsia="仿宋_GB2312"/>
          <w:color w:val="auto"/>
          <w:spacing w:val="0"/>
          <w:sz w:val="32"/>
          <w:szCs w:val="32"/>
          <w:lang w:eastAsia="zh-CN"/>
        </w:rPr>
        <w:t>补助</w:t>
      </w:r>
      <w:r>
        <w:rPr>
          <w:rFonts w:hint="eastAsia" w:ascii="仿宋_GB2312" w:eastAsia="仿宋_GB2312"/>
          <w:color w:val="auto"/>
          <w:spacing w:val="0"/>
          <w:sz w:val="32"/>
          <w:szCs w:val="32"/>
        </w:rPr>
        <w:t>。</w:t>
      </w:r>
    </w:p>
    <w:p>
      <w:pPr>
        <w:keepNext w:val="0"/>
        <w:keepLines w:val="0"/>
        <w:pageBreakBefore w:val="0"/>
        <w:kinsoku/>
        <w:wordWrap/>
        <w:overflowPunct/>
        <w:topLinePunct w:val="0"/>
        <w:autoSpaceDE/>
        <w:autoSpaceDN/>
        <w:bidi w:val="0"/>
        <w:spacing w:line="580" w:lineRule="exact"/>
        <w:ind w:firstLine="640" w:firstLineChars="200"/>
        <w:textAlignment w:val="auto"/>
        <w:rPr>
          <w:rFonts w:ascii="黑体" w:hAnsi="黑体" w:eastAsia="黑体" w:cs="黑体"/>
          <w:bCs/>
          <w:color w:val="auto"/>
          <w:spacing w:val="0"/>
          <w:sz w:val="32"/>
          <w:szCs w:val="32"/>
        </w:rPr>
      </w:pPr>
      <w:r>
        <w:rPr>
          <w:rFonts w:hint="eastAsia" w:ascii="黑体" w:hAnsi="黑体" w:eastAsia="黑体" w:cs="黑体"/>
          <w:bCs/>
          <w:color w:val="auto"/>
          <w:spacing w:val="0"/>
          <w:sz w:val="32"/>
          <w:szCs w:val="32"/>
        </w:rPr>
        <w:t>三、申报材料</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hAnsi="宋体" w:eastAsia="仿宋_GB2312" w:cs="宋体"/>
          <w:color w:val="auto"/>
          <w:spacing w:val="0"/>
          <w:kern w:val="0"/>
          <w:sz w:val="32"/>
          <w:szCs w:val="32"/>
        </w:rPr>
      </w:pPr>
      <w:r>
        <w:rPr>
          <w:rFonts w:hint="eastAsia" w:ascii="仿宋_GB2312" w:eastAsia="仿宋_GB2312"/>
          <w:color w:val="auto"/>
          <w:spacing w:val="0"/>
          <w:sz w:val="32"/>
          <w:szCs w:val="32"/>
        </w:rPr>
        <w:t>申报表</w:t>
      </w:r>
      <w:r>
        <w:rPr>
          <w:rFonts w:hint="eastAsia" w:ascii="仿宋_GB2312" w:eastAsia="仿宋_GB2312"/>
          <w:color w:val="auto"/>
          <w:spacing w:val="0"/>
          <w:sz w:val="32"/>
          <w:szCs w:val="32"/>
          <w:lang w:eastAsia="zh-CN"/>
        </w:rPr>
        <w:t>（附表</w:t>
      </w:r>
      <w:r>
        <w:rPr>
          <w:rFonts w:hint="eastAsia" w:ascii="仿宋_GB2312" w:eastAsia="仿宋_GB2312"/>
          <w:color w:val="auto"/>
          <w:spacing w:val="0"/>
          <w:sz w:val="32"/>
          <w:szCs w:val="32"/>
          <w:lang w:val="en-US" w:eastAsia="zh-CN"/>
        </w:rPr>
        <w:t>1</w:t>
      </w:r>
      <w:r>
        <w:rPr>
          <w:rFonts w:hint="eastAsia" w:ascii="仿宋_GB2312" w:eastAsia="仿宋_GB2312"/>
          <w:color w:val="auto"/>
          <w:spacing w:val="0"/>
          <w:sz w:val="32"/>
          <w:szCs w:val="32"/>
          <w:lang w:eastAsia="zh-CN"/>
        </w:rPr>
        <w:t>）</w:t>
      </w:r>
      <w:r>
        <w:rPr>
          <w:rFonts w:hint="eastAsia" w:ascii="仿宋_GB2312" w:eastAsia="仿宋_GB2312"/>
          <w:color w:val="auto"/>
          <w:spacing w:val="0"/>
          <w:sz w:val="32"/>
          <w:szCs w:val="32"/>
        </w:rPr>
        <w:t>、土地承包合同或流转协议、工商登记或大户身份证复印件、</w:t>
      </w:r>
      <w:r>
        <w:rPr>
          <w:rFonts w:hint="eastAsia" w:ascii="仿宋_GB2312" w:hAnsi="宋体" w:eastAsia="仿宋_GB2312" w:cs="宋体"/>
          <w:color w:val="auto"/>
          <w:spacing w:val="0"/>
          <w:kern w:val="0"/>
          <w:sz w:val="32"/>
          <w:szCs w:val="32"/>
        </w:rPr>
        <w:t>菜地区位及品种布局示意图（在谷歌、天地图等影像图中标出种菜地块及品种布局）、银行账户等申拨资料。</w:t>
      </w:r>
    </w:p>
    <w:p>
      <w:pPr>
        <w:keepNext w:val="0"/>
        <w:keepLines w:val="0"/>
        <w:pageBreakBefore w:val="0"/>
        <w:kinsoku/>
        <w:wordWrap/>
        <w:overflowPunct/>
        <w:topLinePunct w:val="0"/>
        <w:autoSpaceDE/>
        <w:autoSpaceDN/>
        <w:bidi w:val="0"/>
        <w:spacing w:line="580" w:lineRule="exact"/>
        <w:ind w:firstLine="640" w:firstLineChars="200"/>
        <w:textAlignment w:val="auto"/>
        <w:rPr>
          <w:rFonts w:ascii="黑体" w:hAnsi="黑体" w:eastAsia="黑体" w:cs="黑体"/>
          <w:bCs/>
          <w:color w:val="auto"/>
          <w:spacing w:val="0"/>
          <w:sz w:val="32"/>
          <w:szCs w:val="32"/>
        </w:rPr>
      </w:pPr>
      <w:r>
        <w:rPr>
          <w:rFonts w:hint="eastAsia" w:ascii="黑体" w:hAnsi="黑体" w:eastAsia="黑体" w:cs="黑体"/>
          <w:bCs/>
          <w:color w:val="auto"/>
          <w:spacing w:val="0"/>
          <w:sz w:val="32"/>
          <w:szCs w:val="32"/>
        </w:rPr>
        <w:t>四、操作程序</w:t>
      </w:r>
    </w:p>
    <w:p>
      <w:pPr>
        <w:keepNext w:val="0"/>
        <w:keepLines w:val="0"/>
        <w:pageBreakBefore w:val="0"/>
        <w:kinsoku/>
        <w:wordWrap/>
        <w:overflowPunct/>
        <w:topLinePunct w:val="0"/>
        <w:autoSpaceDE/>
        <w:autoSpaceDN/>
        <w:bidi w:val="0"/>
        <w:spacing w:line="580" w:lineRule="exact"/>
        <w:ind w:firstLine="640" w:firstLineChars="200"/>
        <w:textAlignment w:val="auto"/>
        <w:rPr>
          <w:rFonts w:ascii="仿宋_GB2312" w:eastAsia="仿宋_GB2312"/>
          <w:color w:val="auto"/>
          <w:spacing w:val="0"/>
          <w:sz w:val="32"/>
          <w:szCs w:val="32"/>
        </w:rPr>
      </w:pPr>
      <w:r>
        <w:rPr>
          <w:rFonts w:hint="eastAsia" w:ascii="楷体_GB2312" w:hAnsi="楷体_GB2312" w:eastAsia="楷体_GB2312" w:cs="楷体_GB2312"/>
          <w:b w:val="0"/>
          <w:bCs/>
          <w:color w:val="auto"/>
          <w:spacing w:val="0"/>
          <w:kern w:val="0"/>
          <w:sz w:val="32"/>
          <w:szCs w:val="32"/>
          <w:lang w:eastAsia="zh-CN"/>
        </w:rPr>
        <w:t>（一）</w:t>
      </w:r>
      <w:r>
        <w:rPr>
          <w:rFonts w:hint="eastAsia" w:ascii="楷体_GB2312" w:hAnsi="楷体_GB2312" w:eastAsia="楷体_GB2312" w:cs="楷体_GB2312"/>
          <w:b w:val="0"/>
          <w:bCs/>
          <w:color w:val="auto"/>
          <w:spacing w:val="0"/>
          <w:kern w:val="0"/>
          <w:sz w:val="32"/>
          <w:szCs w:val="32"/>
        </w:rPr>
        <w:t>申报</w:t>
      </w:r>
      <w:r>
        <w:rPr>
          <w:rFonts w:hint="eastAsia" w:ascii="仿宋_GB2312" w:eastAsia="仿宋_GB2312"/>
          <w:b/>
          <w:color w:val="auto"/>
          <w:spacing w:val="0"/>
          <w:kern w:val="0"/>
          <w:sz w:val="32"/>
          <w:szCs w:val="32"/>
        </w:rPr>
        <w:t>。</w:t>
      </w:r>
      <w:r>
        <w:rPr>
          <w:rFonts w:hint="eastAsia" w:ascii="仿宋_GB2312" w:hAnsi="宋体" w:eastAsia="仿宋_GB2312" w:cs="宋体"/>
          <w:color w:val="auto"/>
          <w:spacing w:val="0"/>
          <w:kern w:val="0"/>
          <w:sz w:val="32"/>
          <w:szCs w:val="32"/>
          <w:lang w:eastAsia="zh-CN"/>
        </w:rPr>
        <w:t>每年</w:t>
      </w:r>
      <w:r>
        <w:rPr>
          <w:rFonts w:hint="eastAsia" w:ascii="仿宋_GB2312" w:hAnsi="宋体" w:eastAsia="仿宋_GB2312" w:cs="宋体"/>
          <w:color w:val="auto"/>
          <w:spacing w:val="0"/>
          <w:kern w:val="0"/>
          <w:sz w:val="32"/>
          <w:szCs w:val="32"/>
        </w:rPr>
        <w:t>6月</w:t>
      </w:r>
      <w:r>
        <w:rPr>
          <w:rFonts w:hint="eastAsia" w:ascii="仿宋_GB2312" w:eastAsia="仿宋_GB2312"/>
          <w:bCs/>
          <w:color w:val="auto"/>
          <w:spacing w:val="0"/>
          <w:kern w:val="0"/>
          <w:sz w:val="32"/>
          <w:szCs w:val="32"/>
        </w:rPr>
        <w:t>底前，</w:t>
      </w:r>
      <w:r>
        <w:rPr>
          <w:rFonts w:hint="eastAsia" w:ascii="仿宋_GB2312" w:eastAsia="仿宋_GB2312"/>
          <w:color w:val="auto"/>
          <w:spacing w:val="0"/>
          <w:kern w:val="0"/>
          <w:sz w:val="32"/>
          <w:szCs w:val="32"/>
        </w:rPr>
        <w:t>业主</w:t>
      </w:r>
      <w:r>
        <w:rPr>
          <w:rFonts w:hint="eastAsia" w:ascii="仿宋_GB2312" w:eastAsia="仿宋_GB2312"/>
          <w:color w:val="auto"/>
          <w:spacing w:val="0"/>
          <w:sz w:val="32"/>
          <w:szCs w:val="32"/>
        </w:rPr>
        <w:t>向所在镇（</w:t>
      </w:r>
      <w:r>
        <w:rPr>
          <w:rFonts w:hint="eastAsia" w:ascii="仿宋_GB2312" w:eastAsia="仿宋_GB2312"/>
          <w:color w:val="auto"/>
          <w:spacing w:val="0"/>
          <w:kern w:val="0"/>
          <w:sz w:val="32"/>
          <w:szCs w:val="32"/>
          <w:lang w:eastAsia="zh-CN"/>
        </w:rPr>
        <w:t>街道</w:t>
      </w:r>
      <w:r>
        <w:rPr>
          <w:rFonts w:hint="eastAsia" w:ascii="仿宋_GB2312" w:eastAsia="仿宋_GB2312"/>
          <w:color w:val="auto"/>
          <w:spacing w:val="0"/>
          <w:sz w:val="32"/>
          <w:szCs w:val="32"/>
        </w:rPr>
        <w:t>）提出申请，申报材料在</w:t>
      </w:r>
      <w:r>
        <w:rPr>
          <w:rFonts w:hint="eastAsia" w:ascii="仿宋_GB2312" w:eastAsia="仿宋_GB2312"/>
          <w:color w:val="auto"/>
          <w:spacing w:val="0"/>
          <w:kern w:val="0"/>
          <w:sz w:val="32"/>
          <w:szCs w:val="32"/>
        </w:rPr>
        <w:t>镇（</w:t>
      </w:r>
      <w:r>
        <w:rPr>
          <w:rFonts w:hint="eastAsia" w:ascii="仿宋_GB2312" w:eastAsia="仿宋_GB2312"/>
          <w:color w:val="auto"/>
          <w:spacing w:val="0"/>
          <w:kern w:val="0"/>
          <w:sz w:val="32"/>
          <w:szCs w:val="32"/>
          <w:lang w:eastAsia="zh-CN"/>
        </w:rPr>
        <w:t>街道</w:t>
      </w:r>
      <w:r>
        <w:rPr>
          <w:rFonts w:hint="eastAsia" w:ascii="仿宋_GB2312" w:eastAsia="仿宋_GB2312"/>
          <w:color w:val="auto"/>
          <w:spacing w:val="0"/>
          <w:kern w:val="0"/>
          <w:sz w:val="32"/>
          <w:szCs w:val="32"/>
        </w:rPr>
        <w:t>）</w:t>
      </w:r>
      <w:r>
        <w:rPr>
          <w:rFonts w:hint="eastAsia" w:ascii="仿宋_GB2312" w:eastAsia="仿宋_GB2312"/>
          <w:color w:val="auto"/>
          <w:spacing w:val="0"/>
          <w:sz w:val="32"/>
          <w:szCs w:val="32"/>
        </w:rPr>
        <w:t>存档。</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ascii="仿宋_GB2312" w:eastAsia="仿宋_GB2312"/>
          <w:color w:val="auto"/>
          <w:spacing w:val="0"/>
          <w:sz w:val="32"/>
          <w:szCs w:val="32"/>
        </w:rPr>
      </w:pPr>
      <w:r>
        <w:rPr>
          <w:rFonts w:hint="eastAsia" w:ascii="楷体_GB2312" w:hAnsi="楷体_GB2312" w:eastAsia="楷体_GB2312" w:cs="楷体_GB2312"/>
          <w:b w:val="0"/>
          <w:bCs/>
          <w:color w:val="auto"/>
          <w:spacing w:val="0"/>
          <w:kern w:val="0"/>
          <w:sz w:val="32"/>
          <w:szCs w:val="32"/>
          <w:lang w:eastAsia="zh-CN"/>
        </w:rPr>
        <w:t>（二）核查。</w:t>
      </w:r>
      <w:r>
        <w:rPr>
          <w:rFonts w:hint="eastAsia" w:ascii="仿宋_GB2312" w:eastAsia="仿宋_GB2312"/>
          <w:b w:val="0"/>
          <w:bCs/>
          <w:color w:val="auto"/>
          <w:spacing w:val="0"/>
          <w:kern w:val="0"/>
          <w:sz w:val="32"/>
          <w:szCs w:val="32"/>
          <w:lang w:eastAsia="zh-CN"/>
        </w:rPr>
        <w:t>每年</w:t>
      </w:r>
      <w:r>
        <w:rPr>
          <w:rFonts w:hint="eastAsia" w:ascii="仿宋_GB2312" w:eastAsia="仿宋_GB2312"/>
          <w:bCs/>
          <w:color w:val="auto"/>
          <w:spacing w:val="0"/>
          <w:kern w:val="0"/>
          <w:sz w:val="32"/>
          <w:szCs w:val="32"/>
        </w:rPr>
        <w:t>9</w:t>
      </w:r>
      <w:r>
        <w:rPr>
          <w:rFonts w:hint="eastAsia" w:ascii="仿宋_GB2312" w:eastAsia="仿宋_GB2312"/>
          <w:color w:val="auto"/>
          <w:spacing w:val="0"/>
          <w:kern w:val="0"/>
          <w:sz w:val="32"/>
          <w:szCs w:val="32"/>
        </w:rPr>
        <w:t>月底前，</w:t>
      </w:r>
      <w:r>
        <w:rPr>
          <w:rFonts w:hint="eastAsia" w:ascii="仿宋_GB2312" w:eastAsia="仿宋_GB2312"/>
          <w:color w:val="auto"/>
          <w:spacing w:val="0"/>
          <w:sz w:val="32"/>
          <w:szCs w:val="32"/>
        </w:rPr>
        <w:t>镇（</w:t>
      </w:r>
      <w:r>
        <w:rPr>
          <w:rFonts w:hint="eastAsia" w:ascii="仿宋_GB2312" w:eastAsia="仿宋_GB2312"/>
          <w:color w:val="auto"/>
          <w:spacing w:val="0"/>
          <w:kern w:val="0"/>
          <w:sz w:val="32"/>
          <w:szCs w:val="32"/>
          <w:lang w:eastAsia="zh-CN"/>
        </w:rPr>
        <w:t>街道</w:t>
      </w:r>
      <w:r>
        <w:rPr>
          <w:rFonts w:hint="eastAsia" w:ascii="仿宋_GB2312" w:eastAsia="仿宋_GB2312"/>
          <w:color w:val="auto"/>
          <w:spacing w:val="0"/>
          <w:sz w:val="32"/>
          <w:szCs w:val="32"/>
        </w:rPr>
        <w:t>）组织</w:t>
      </w:r>
      <w:r>
        <w:rPr>
          <w:rFonts w:hint="eastAsia" w:ascii="仿宋_GB2312" w:eastAsia="仿宋_GB2312"/>
          <w:color w:val="auto"/>
          <w:spacing w:val="0"/>
          <w:kern w:val="0"/>
          <w:sz w:val="32"/>
          <w:szCs w:val="32"/>
        </w:rPr>
        <w:t>审核申报材料和</w:t>
      </w:r>
      <w:r>
        <w:rPr>
          <w:rFonts w:hint="eastAsia" w:ascii="仿宋_GB2312" w:eastAsia="仿宋_GB2312"/>
          <w:color w:val="auto"/>
          <w:spacing w:val="0"/>
          <w:sz w:val="32"/>
          <w:szCs w:val="32"/>
        </w:rPr>
        <w:t>现场核查，</w:t>
      </w:r>
      <w:r>
        <w:rPr>
          <w:rFonts w:hint="eastAsia" w:ascii="仿宋_GB2312" w:eastAsia="仿宋_GB2312"/>
          <w:color w:val="auto"/>
          <w:spacing w:val="0"/>
          <w:kern w:val="0"/>
          <w:sz w:val="32"/>
          <w:szCs w:val="32"/>
        </w:rPr>
        <w:t>在基地所在村公示。公示无异议后，将镇（</w:t>
      </w:r>
      <w:r>
        <w:rPr>
          <w:rFonts w:hint="eastAsia" w:ascii="仿宋_GB2312" w:eastAsia="仿宋_GB2312"/>
          <w:color w:val="auto"/>
          <w:spacing w:val="0"/>
          <w:kern w:val="0"/>
          <w:sz w:val="32"/>
          <w:szCs w:val="32"/>
          <w:lang w:eastAsia="zh-CN"/>
        </w:rPr>
        <w:t>街道</w:t>
      </w:r>
      <w:r>
        <w:rPr>
          <w:rFonts w:hint="eastAsia" w:ascii="仿宋_GB2312" w:eastAsia="仿宋_GB2312"/>
          <w:color w:val="auto"/>
          <w:spacing w:val="0"/>
          <w:kern w:val="0"/>
          <w:sz w:val="32"/>
          <w:szCs w:val="32"/>
        </w:rPr>
        <w:t>）核查汇总表</w:t>
      </w:r>
      <w:r>
        <w:rPr>
          <w:rFonts w:hint="eastAsia" w:ascii="仿宋_GB2312" w:eastAsia="仿宋_GB2312"/>
          <w:color w:val="auto"/>
          <w:spacing w:val="0"/>
          <w:kern w:val="0"/>
          <w:sz w:val="32"/>
          <w:szCs w:val="32"/>
          <w:lang w:eastAsia="zh-CN"/>
        </w:rPr>
        <w:t>（附表</w:t>
      </w:r>
      <w:r>
        <w:rPr>
          <w:rFonts w:hint="eastAsia" w:ascii="仿宋_GB2312" w:eastAsia="仿宋_GB2312"/>
          <w:color w:val="auto"/>
          <w:spacing w:val="0"/>
          <w:kern w:val="0"/>
          <w:sz w:val="32"/>
          <w:szCs w:val="32"/>
          <w:lang w:val="en-US" w:eastAsia="zh-CN"/>
        </w:rPr>
        <w:t>2</w:t>
      </w:r>
      <w:r>
        <w:rPr>
          <w:rFonts w:hint="eastAsia" w:ascii="仿宋_GB2312" w:eastAsia="仿宋_GB2312"/>
          <w:color w:val="auto"/>
          <w:spacing w:val="0"/>
          <w:kern w:val="0"/>
          <w:sz w:val="32"/>
          <w:szCs w:val="32"/>
          <w:lang w:eastAsia="zh-CN"/>
        </w:rPr>
        <w:t>）</w:t>
      </w:r>
      <w:r>
        <w:rPr>
          <w:rFonts w:hint="eastAsia" w:ascii="仿宋_GB2312" w:eastAsia="仿宋_GB2312"/>
          <w:color w:val="auto"/>
          <w:spacing w:val="0"/>
          <w:kern w:val="0"/>
          <w:sz w:val="32"/>
          <w:szCs w:val="32"/>
        </w:rPr>
        <w:t>、</w:t>
      </w:r>
      <w:r>
        <w:rPr>
          <w:rFonts w:hint="eastAsia" w:ascii="仿宋_GB2312" w:eastAsia="仿宋_GB2312"/>
          <w:color w:val="auto"/>
          <w:spacing w:val="0"/>
          <w:sz w:val="32"/>
          <w:szCs w:val="32"/>
        </w:rPr>
        <w:t>工商登记或大户身份证复印件、</w:t>
      </w:r>
      <w:r>
        <w:rPr>
          <w:rFonts w:hint="eastAsia" w:ascii="仿宋_GB2312" w:hAnsi="宋体" w:eastAsia="仿宋_GB2312" w:cs="宋体"/>
          <w:color w:val="auto"/>
          <w:spacing w:val="0"/>
          <w:kern w:val="0"/>
          <w:sz w:val="32"/>
          <w:szCs w:val="32"/>
        </w:rPr>
        <w:t>银行账户等申拨资料</w:t>
      </w:r>
      <w:r>
        <w:rPr>
          <w:rFonts w:hint="eastAsia" w:ascii="仿宋_GB2312" w:eastAsia="仿宋_GB2312"/>
          <w:color w:val="auto"/>
          <w:spacing w:val="0"/>
          <w:kern w:val="0"/>
          <w:sz w:val="32"/>
          <w:szCs w:val="32"/>
        </w:rPr>
        <w:t>报农业农村局</w:t>
      </w:r>
      <w:r>
        <w:rPr>
          <w:rFonts w:hint="eastAsia" w:ascii="仿宋_GB2312" w:eastAsia="仿宋_GB2312"/>
          <w:color w:val="auto"/>
          <w:spacing w:val="0"/>
          <w:kern w:val="0"/>
          <w:sz w:val="32"/>
          <w:szCs w:val="32"/>
          <w:lang w:eastAsia="zh-CN"/>
        </w:rPr>
        <w:t>（农技推广中心）</w:t>
      </w:r>
      <w:r>
        <w:rPr>
          <w:rFonts w:hint="eastAsia" w:ascii="仿宋_GB2312" w:eastAsia="仿宋_GB2312"/>
          <w:color w:val="auto"/>
          <w:spacing w:val="0"/>
          <w:kern w:val="0"/>
          <w:sz w:val="32"/>
          <w:szCs w:val="32"/>
        </w:rPr>
        <w:t>。</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ascii="仿宋_GB2312" w:eastAsia="仿宋_GB2312"/>
          <w:color w:val="auto"/>
          <w:spacing w:val="0"/>
          <w:kern w:val="0"/>
          <w:sz w:val="32"/>
          <w:szCs w:val="32"/>
        </w:rPr>
      </w:pPr>
      <w:r>
        <w:rPr>
          <w:rFonts w:hint="eastAsia" w:ascii="楷体_GB2312" w:hAnsi="楷体_GB2312" w:eastAsia="楷体_GB2312" w:cs="楷体_GB2312"/>
          <w:b w:val="0"/>
          <w:bCs/>
          <w:color w:val="auto"/>
          <w:spacing w:val="0"/>
          <w:kern w:val="0"/>
          <w:sz w:val="32"/>
          <w:szCs w:val="32"/>
          <w:lang w:eastAsia="zh-CN"/>
        </w:rPr>
        <w:t>（三）抽查。</w:t>
      </w:r>
      <w:r>
        <w:rPr>
          <w:rFonts w:hint="eastAsia" w:ascii="仿宋_GB2312" w:eastAsia="仿宋_GB2312"/>
          <w:color w:val="auto"/>
          <w:spacing w:val="0"/>
          <w:kern w:val="0"/>
          <w:sz w:val="32"/>
          <w:szCs w:val="32"/>
        </w:rPr>
        <w:t>农业农村局成立抽查小组，对各镇（</w:t>
      </w:r>
      <w:r>
        <w:rPr>
          <w:rFonts w:hint="eastAsia" w:ascii="仿宋_GB2312" w:eastAsia="仿宋_GB2312"/>
          <w:color w:val="auto"/>
          <w:spacing w:val="0"/>
          <w:kern w:val="0"/>
          <w:sz w:val="32"/>
          <w:szCs w:val="32"/>
          <w:lang w:eastAsia="zh-CN"/>
        </w:rPr>
        <w:t>街道</w:t>
      </w:r>
      <w:r>
        <w:rPr>
          <w:rFonts w:hint="eastAsia" w:ascii="仿宋_GB2312" w:eastAsia="仿宋_GB2312"/>
          <w:color w:val="auto"/>
          <w:spacing w:val="0"/>
          <w:kern w:val="0"/>
          <w:sz w:val="32"/>
          <w:szCs w:val="32"/>
        </w:rPr>
        <w:t>）核查的基地按不少于15%比例开展抽查</w:t>
      </w:r>
      <w:r>
        <w:rPr>
          <w:rFonts w:hint="eastAsia" w:ascii="仿宋_GB2312" w:eastAsia="仿宋_GB2312"/>
          <w:color w:val="auto"/>
          <w:spacing w:val="0"/>
          <w:kern w:val="0"/>
          <w:sz w:val="32"/>
          <w:szCs w:val="32"/>
          <w:lang w:eastAsia="zh-CN"/>
        </w:rPr>
        <w:t>（附表</w:t>
      </w:r>
      <w:r>
        <w:rPr>
          <w:rFonts w:hint="eastAsia" w:ascii="仿宋_GB2312" w:eastAsia="仿宋_GB2312"/>
          <w:color w:val="auto"/>
          <w:spacing w:val="0"/>
          <w:kern w:val="0"/>
          <w:sz w:val="32"/>
          <w:szCs w:val="32"/>
          <w:lang w:val="en-US" w:eastAsia="zh-CN"/>
        </w:rPr>
        <w:t>3</w:t>
      </w:r>
      <w:r>
        <w:rPr>
          <w:rFonts w:hint="eastAsia" w:ascii="仿宋_GB2312" w:eastAsia="仿宋_GB2312"/>
          <w:color w:val="auto"/>
          <w:spacing w:val="0"/>
          <w:kern w:val="0"/>
          <w:sz w:val="32"/>
          <w:szCs w:val="32"/>
          <w:lang w:eastAsia="zh-CN"/>
        </w:rPr>
        <w:t>）</w:t>
      </w:r>
      <w:r>
        <w:rPr>
          <w:rFonts w:hint="eastAsia" w:ascii="仿宋_GB2312" w:eastAsia="仿宋_GB2312"/>
          <w:color w:val="auto"/>
          <w:spacing w:val="0"/>
          <w:kern w:val="0"/>
          <w:sz w:val="32"/>
          <w:szCs w:val="32"/>
        </w:rPr>
        <w:t>。单个基地面积相差超10%的，该镇（街</w:t>
      </w:r>
      <w:r>
        <w:rPr>
          <w:rFonts w:hint="eastAsia" w:ascii="仿宋_GB2312" w:eastAsia="仿宋_GB2312"/>
          <w:color w:val="auto"/>
          <w:spacing w:val="0"/>
          <w:kern w:val="0"/>
          <w:sz w:val="32"/>
          <w:szCs w:val="32"/>
          <w:lang w:eastAsia="zh-CN"/>
        </w:rPr>
        <w:t>道</w:t>
      </w:r>
      <w:r>
        <w:rPr>
          <w:rFonts w:hint="eastAsia" w:ascii="仿宋_GB2312" w:eastAsia="仿宋_GB2312"/>
          <w:color w:val="auto"/>
          <w:spacing w:val="0"/>
          <w:kern w:val="0"/>
          <w:sz w:val="32"/>
          <w:szCs w:val="32"/>
        </w:rPr>
        <w:t>）所有申报基地退回重新核查。</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ascii="仿宋_GB2312" w:eastAsia="仿宋_GB2312"/>
          <w:color w:val="auto"/>
          <w:spacing w:val="0"/>
          <w:kern w:val="0"/>
          <w:sz w:val="32"/>
          <w:szCs w:val="32"/>
        </w:rPr>
      </w:pPr>
      <w:r>
        <w:rPr>
          <w:rFonts w:hint="eastAsia" w:ascii="楷体_GB2312" w:hAnsi="楷体_GB2312" w:eastAsia="楷体_GB2312" w:cs="楷体_GB2312"/>
          <w:b w:val="0"/>
          <w:bCs/>
          <w:color w:val="auto"/>
          <w:spacing w:val="0"/>
          <w:kern w:val="0"/>
          <w:sz w:val="32"/>
          <w:szCs w:val="32"/>
          <w:lang w:eastAsia="zh-CN"/>
        </w:rPr>
        <w:t>（四）拨付。</w:t>
      </w:r>
      <w:r>
        <w:rPr>
          <w:rFonts w:hint="eastAsia" w:ascii="仿宋_GB2312" w:eastAsia="仿宋_GB2312"/>
          <w:color w:val="auto"/>
          <w:spacing w:val="0"/>
          <w:kern w:val="0"/>
          <w:sz w:val="32"/>
          <w:szCs w:val="32"/>
        </w:rPr>
        <w:t>补助方案在</w:t>
      </w:r>
      <w:r>
        <w:rPr>
          <w:rFonts w:hint="eastAsia" w:ascii="仿宋_GB2312" w:hAnsi="宋体" w:eastAsia="仿宋_GB2312" w:cs="宋体"/>
          <w:color w:val="auto"/>
          <w:spacing w:val="0"/>
          <w:kern w:val="0"/>
          <w:sz w:val="32"/>
          <w:szCs w:val="32"/>
          <w:lang w:eastAsia="zh-CN"/>
        </w:rPr>
        <w:t>农业农村局政务公开专栏</w:t>
      </w:r>
      <w:r>
        <w:rPr>
          <w:rFonts w:hint="eastAsia" w:ascii="仿宋_GB2312" w:eastAsia="仿宋_GB2312"/>
          <w:color w:val="auto"/>
          <w:spacing w:val="0"/>
          <w:kern w:val="0"/>
          <w:sz w:val="32"/>
          <w:szCs w:val="32"/>
        </w:rPr>
        <w:t>上公示无异议后</w:t>
      </w:r>
      <w:r>
        <w:rPr>
          <w:rFonts w:hint="eastAsia" w:ascii="仿宋_GB2312" w:eastAsia="仿宋_GB2312"/>
          <w:color w:val="auto"/>
          <w:spacing w:val="0"/>
          <w:kern w:val="0"/>
          <w:sz w:val="32"/>
          <w:szCs w:val="32"/>
          <w:lang w:eastAsia="zh-CN"/>
        </w:rPr>
        <w:t>，</w:t>
      </w:r>
      <w:r>
        <w:rPr>
          <w:rFonts w:hint="eastAsia" w:ascii="仿宋_GB2312" w:eastAsia="仿宋_GB2312"/>
          <w:color w:val="auto"/>
          <w:spacing w:val="0"/>
          <w:kern w:val="0"/>
          <w:sz w:val="32"/>
          <w:szCs w:val="32"/>
        </w:rPr>
        <w:t>农业农村局根据镇（</w:t>
      </w:r>
      <w:r>
        <w:rPr>
          <w:rFonts w:hint="eastAsia" w:ascii="仿宋_GB2312" w:eastAsia="仿宋_GB2312"/>
          <w:color w:val="auto"/>
          <w:spacing w:val="0"/>
          <w:kern w:val="0"/>
          <w:sz w:val="32"/>
          <w:szCs w:val="32"/>
          <w:lang w:eastAsia="zh-CN"/>
        </w:rPr>
        <w:t>街道</w:t>
      </w:r>
      <w:r>
        <w:rPr>
          <w:rFonts w:hint="eastAsia" w:ascii="仿宋_GB2312" w:eastAsia="仿宋_GB2312"/>
          <w:color w:val="auto"/>
          <w:spacing w:val="0"/>
          <w:kern w:val="0"/>
          <w:sz w:val="32"/>
          <w:szCs w:val="32"/>
        </w:rPr>
        <w:t>）核查意见、抽查意见等</w:t>
      </w:r>
      <w:r>
        <w:rPr>
          <w:rFonts w:hint="eastAsia" w:ascii="仿宋_GB2312" w:eastAsia="仿宋_GB2312"/>
          <w:color w:val="auto"/>
          <w:spacing w:val="0"/>
          <w:kern w:val="0"/>
          <w:sz w:val="32"/>
          <w:szCs w:val="32"/>
          <w:lang w:eastAsia="zh-CN"/>
        </w:rPr>
        <w:t>，将补助资金</w:t>
      </w:r>
      <w:r>
        <w:rPr>
          <w:rFonts w:hint="eastAsia" w:ascii="仿宋_GB2312" w:eastAsia="仿宋_GB2312"/>
          <w:color w:val="auto"/>
          <w:spacing w:val="0"/>
          <w:kern w:val="0"/>
          <w:sz w:val="32"/>
          <w:szCs w:val="32"/>
        </w:rPr>
        <w:t>通过市民卡或银行账号直接拨付给补助对象。</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仿宋_GB2312" w:eastAsia="仿宋_GB2312"/>
          <w:color w:val="auto"/>
          <w:spacing w:val="0"/>
          <w:kern w:val="0"/>
          <w:sz w:val="32"/>
          <w:szCs w:val="32"/>
        </w:rPr>
      </w:pP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仿宋_GB2312" w:eastAsia="仿宋_GB2312"/>
          <w:color w:val="auto"/>
          <w:spacing w:val="0"/>
          <w:kern w:val="0"/>
          <w:sz w:val="32"/>
          <w:szCs w:val="32"/>
        </w:rPr>
      </w:pPr>
      <w:r>
        <w:rPr>
          <w:rFonts w:hint="eastAsia" w:ascii="仿宋_GB2312" w:eastAsia="仿宋_GB2312"/>
          <w:color w:val="auto"/>
          <w:spacing w:val="0"/>
          <w:kern w:val="0"/>
          <w:sz w:val="32"/>
          <w:szCs w:val="32"/>
          <w:lang w:val="en-US" w:eastAsia="zh-CN"/>
        </w:rPr>
        <w:t xml:space="preserve"> 附表：1.义乌市</w:t>
      </w:r>
      <w:r>
        <w:rPr>
          <w:rFonts w:hint="eastAsia" w:ascii="仿宋_GB2312" w:eastAsia="仿宋_GB2312"/>
          <w:color w:val="auto"/>
          <w:spacing w:val="0"/>
          <w:kern w:val="0"/>
          <w:sz w:val="32"/>
          <w:szCs w:val="32"/>
          <w:u w:val="single"/>
        </w:rPr>
        <w:t xml:space="preserve">      </w:t>
      </w:r>
      <w:r>
        <w:rPr>
          <w:rFonts w:hint="eastAsia" w:ascii="仿宋_GB2312" w:eastAsia="仿宋_GB2312"/>
          <w:color w:val="auto"/>
          <w:spacing w:val="0"/>
          <w:kern w:val="0"/>
          <w:sz w:val="32"/>
          <w:szCs w:val="32"/>
        </w:rPr>
        <w:t>年蔬菜基地补助申报表</w:t>
      </w:r>
    </w:p>
    <w:p>
      <w:pPr>
        <w:keepNext w:val="0"/>
        <w:keepLines w:val="0"/>
        <w:pageBreakBefore w:val="0"/>
        <w:kinsoku/>
        <w:wordWrap/>
        <w:overflowPunct/>
        <w:topLinePunct w:val="0"/>
        <w:autoSpaceDE/>
        <w:autoSpaceDN/>
        <w:bidi w:val="0"/>
        <w:adjustRightInd w:val="0"/>
        <w:snapToGrid w:val="0"/>
        <w:spacing w:line="580" w:lineRule="exact"/>
        <w:ind w:left="2099" w:leftChars="0" w:hanging="2099" w:hangingChars="656"/>
        <w:jc w:val="left"/>
        <w:textAlignment w:val="auto"/>
        <w:rPr>
          <w:rFonts w:hint="eastAsia" w:ascii="仿宋_GB2312" w:eastAsia="仿宋_GB2312"/>
          <w:color w:val="auto"/>
          <w:spacing w:val="0"/>
          <w:kern w:val="0"/>
          <w:sz w:val="32"/>
          <w:szCs w:val="32"/>
        </w:rPr>
      </w:pPr>
      <w:r>
        <w:rPr>
          <w:rFonts w:hint="eastAsia" w:ascii="仿宋_GB2312" w:eastAsia="仿宋_GB2312"/>
          <w:color w:val="auto"/>
          <w:spacing w:val="0"/>
          <w:kern w:val="0"/>
          <w:sz w:val="32"/>
          <w:szCs w:val="32"/>
          <w:lang w:val="en-US" w:eastAsia="zh-CN"/>
        </w:rPr>
        <w:t xml:space="preserve">           2.义乌市</w:t>
      </w:r>
      <w:r>
        <w:rPr>
          <w:rFonts w:hint="eastAsia" w:ascii="仿宋_GB2312" w:eastAsia="仿宋_GB2312"/>
          <w:color w:val="auto"/>
          <w:spacing w:val="0"/>
          <w:kern w:val="0"/>
          <w:sz w:val="32"/>
          <w:szCs w:val="32"/>
          <w:u w:val="single"/>
        </w:rPr>
        <w:t xml:space="preserve">    </w:t>
      </w:r>
      <w:r>
        <w:rPr>
          <w:rFonts w:hint="eastAsia" w:ascii="仿宋_GB2312" w:eastAsia="仿宋_GB2312"/>
          <w:color w:val="auto"/>
          <w:spacing w:val="0"/>
          <w:kern w:val="0"/>
          <w:sz w:val="32"/>
          <w:szCs w:val="32"/>
        </w:rPr>
        <w:t>年</w:t>
      </w:r>
      <w:r>
        <w:rPr>
          <w:rFonts w:hint="eastAsia" w:ascii="仿宋_GB2312" w:eastAsia="仿宋_GB2312"/>
          <w:i w:val="0"/>
          <w:iCs w:val="0"/>
          <w:color w:val="auto"/>
          <w:spacing w:val="0"/>
          <w:kern w:val="0"/>
          <w:sz w:val="32"/>
          <w:szCs w:val="32"/>
          <w:u w:val="single"/>
        </w:rPr>
        <w:t xml:space="preserve">   </w:t>
      </w:r>
      <w:r>
        <w:rPr>
          <w:rFonts w:hint="eastAsia" w:ascii="仿宋_GB2312" w:eastAsia="仿宋_GB2312"/>
          <w:color w:val="auto"/>
          <w:spacing w:val="0"/>
          <w:kern w:val="0"/>
          <w:sz w:val="32"/>
          <w:szCs w:val="32"/>
        </w:rPr>
        <w:t>镇（街）蔬菜基地补助核查汇总表</w:t>
      </w:r>
    </w:p>
    <w:p>
      <w:pPr>
        <w:keepNext w:val="0"/>
        <w:keepLines w:val="0"/>
        <w:pageBreakBefore w:val="0"/>
        <w:widowControl/>
        <w:kinsoku/>
        <w:wordWrap/>
        <w:overflowPunct/>
        <w:topLinePunct w:val="0"/>
        <w:autoSpaceDE/>
        <w:autoSpaceDN/>
        <w:bidi w:val="0"/>
        <w:spacing w:line="580" w:lineRule="exact"/>
        <w:ind w:firstLine="640" w:firstLineChars="200"/>
        <w:jc w:val="left"/>
        <w:textAlignment w:val="auto"/>
        <w:rPr>
          <w:rFonts w:hint="eastAsia" w:ascii="仿宋_GB2312" w:hAnsi="仿宋_GB2312" w:eastAsia="仿宋_GB2312" w:cs="仿宋_GB2312"/>
          <w:color w:val="auto"/>
          <w:spacing w:val="0"/>
          <w:kern w:val="0"/>
          <w:sz w:val="32"/>
          <w:szCs w:val="32"/>
          <w:lang w:val="en-US" w:eastAsia="zh-CN"/>
        </w:rPr>
      </w:pPr>
      <w:r>
        <w:rPr>
          <w:rFonts w:hint="eastAsia" w:ascii="仿宋_GB2312" w:eastAsia="仿宋_GB2312"/>
          <w:color w:val="auto"/>
          <w:spacing w:val="0"/>
          <w:kern w:val="0"/>
          <w:sz w:val="32"/>
          <w:szCs w:val="32"/>
          <w:lang w:val="en-US" w:eastAsia="zh-CN"/>
        </w:rPr>
        <w:t xml:space="preserve">       </w:t>
      </w:r>
      <w:r>
        <w:rPr>
          <w:rFonts w:hint="eastAsia" w:ascii="仿宋_GB2312" w:hAnsi="仿宋_GB2312" w:eastAsia="仿宋_GB2312" w:cs="仿宋_GB2312"/>
          <w:color w:val="auto"/>
          <w:spacing w:val="0"/>
          <w:kern w:val="0"/>
          <w:sz w:val="32"/>
          <w:szCs w:val="32"/>
          <w:lang w:val="en-US" w:eastAsia="zh-CN"/>
        </w:rPr>
        <w:t>3.义乌市</w:t>
      </w:r>
      <w:r>
        <w:rPr>
          <w:rFonts w:hint="eastAsia" w:ascii="仿宋_GB2312" w:hAnsi="仿宋_GB2312" w:eastAsia="仿宋_GB2312" w:cs="仿宋_GB2312"/>
          <w:bCs/>
          <w:color w:val="auto"/>
          <w:spacing w:val="0"/>
          <w:sz w:val="32"/>
          <w:szCs w:val="32"/>
          <w:u w:val="single"/>
        </w:rPr>
        <w:t xml:space="preserve">     </w:t>
      </w:r>
      <w:r>
        <w:rPr>
          <w:rFonts w:hint="eastAsia" w:ascii="仿宋_GB2312" w:hAnsi="仿宋_GB2312" w:eastAsia="仿宋_GB2312" w:cs="仿宋_GB2312"/>
          <w:bCs/>
          <w:color w:val="auto"/>
          <w:spacing w:val="0"/>
          <w:sz w:val="32"/>
          <w:szCs w:val="32"/>
        </w:rPr>
        <w:t>年蔬菜基地补助抽查表</w:t>
      </w:r>
    </w:p>
    <w:p>
      <w:pPr>
        <w:rPr>
          <w:rFonts w:hint="eastAsia"/>
          <w:color w:val="auto"/>
          <w:lang w:val="en-US" w:eastAsia="zh-CN"/>
        </w:rPr>
      </w:pPr>
    </w:p>
    <w:p>
      <w:pPr>
        <w:pStyle w:val="3"/>
        <w:rPr>
          <w:rFonts w:hint="eastAsia"/>
          <w:color w:val="auto"/>
          <w:lang w:val="en-US" w:eastAsia="zh-CN"/>
        </w:rPr>
      </w:pPr>
    </w:p>
    <w:p>
      <w:pPr>
        <w:rPr>
          <w:rFonts w:hint="eastAsia"/>
          <w:color w:val="auto"/>
          <w:lang w:val="en-US" w:eastAsia="zh-CN"/>
        </w:rPr>
      </w:pPr>
    </w:p>
    <w:p>
      <w:pPr>
        <w:pStyle w:val="3"/>
        <w:rPr>
          <w:rFonts w:hint="eastAsia"/>
          <w:color w:val="auto"/>
          <w:lang w:val="en-US" w:eastAsia="zh-CN"/>
        </w:rPr>
      </w:pPr>
    </w:p>
    <w:p>
      <w:pPr>
        <w:rPr>
          <w:rFonts w:hint="eastAsia"/>
          <w:color w:val="auto"/>
          <w:lang w:val="en-US" w:eastAsia="zh-CN"/>
        </w:rPr>
      </w:pPr>
    </w:p>
    <w:p>
      <w:pPr>
        <w:pStyle w:val="3"/>
        <w:rPr>
          <w:rFonts w:hint="eastAsia"/>
          <w:color w:val="auto"/>
          <w:lang w:val="en-US" w:eastAsia="zh-CN"/>
        </w:rPr>
      </w:pPr>
    </w:p>
    <w:p>
      <w:pPr>
        <w:rPr>
          <w:rFonts w:hint="eastAsia"/>
          <w:color w:val="auto"/>
          <w:lang w:val="en-US" w:eastAsia="zh-CN"/>
        </w:rPr>
      </w:pPr>
    </w:p>
    <w:p>
      <w:pPr>
        <w:pStyle w:val="3"/>
        <w:rPr>
          <w:rFonts w:hint="eastAsia"/>
          <w:color w:val="auto"/>
          <w:lang w:val="en-US" w:eastAsia="zh-CN"/>
        </w:rPr>
      </w:pPr>
    </w:p>
    <w:p>
      <w:pPr>
        <w:pStyle w:val="3"/>
        <w:jc w:val="both"/>
        <w:rPr>
          <w:rFonts w:hint="eastAsia"/>
          <w:color w:val="auto"/>
          <w:lang w:val="en-US" w:eastAsia="zh-CN"/>
        </w:rPr>
        <w:sectPr>
          <w:footerReference r:id="rId5" w:type="default"/>
          <w:pgSz w:w="11906" w:h="16838"/>
          <w:pgMar w:top="1984" w:right="1474" w:bottom="1587" w:left="1531" w:header="851" w:footer="992" w:gutter="0"/>
          <w:pgNumType w:fmt="decimal"/>
          <w:cols w:space="720" w:num="1"/>
          <w:docGrid w:type="lines" w:linePitch="638" w:charSpace="0"/>
        </w:sectPr>
      </w:pPr>
    </w:p>
    <w:p>
      <w:pPr>
        <w:widowControl/>
        <w:spacing w:line="500" w:lineRule="exact"/>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附表</w:t>
      </w:r>
      <w:r>
        <w:rPr>
          <w:rFonts w:hint="eastAsia" w:ascii="仿宋_GB2312" w:hAnsi="仿宋_GB2312" w:eastAsia="仿宋_GB2312" w:cs="仿宋_GB2312"/>
          <w:color w:val="auto"/>
          <w:kern w:val="0"/>
          <w:sz w:val="32"/>
          <w:szCs w:val="32"/>
          <w:lang w:val="en-US" w:eastAsia="zh-CN"/>
        </w:rPr>
        <w:t>1：</w:t>
      </w:r>
    </w:p>
    <w:p>
      <w:pPr>
        <w:widowControl/>
        <w:spacing w:line="500" w:lineRule="exact"/>
        <w:jc w:val="center"/>
        <w:rPr>
          <w:rFonts w:hint="eastAsia"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36"/>
          <w:szCs w:val="36"/>
          <w:u w:val="none"/>
          <w:lang w:eastAsia="zh-CN"/>
        </w:rPr>
        <w:t>义乌市</w:t>
      </w:r>
      <w:r>
        <w:rPr>
          <w:rFonts w:hint="eastAsia" w:ascii="仿宋_GB2312" w:hAnsi="仿宋_GB2312" w:eastAsia="仿宋_GB2312" w:cs="仿宋_GB2312"/>
          <w:bCs/>
          <w:color w:val="auto"/>
          <w:sz w:val="32"/>
          <w:szCs w:val="32"/>
          <w:u w:val="thick"/>
        </w:rPr>
        <w:t xml:space="preserve">      </w:t>
      </w:r>
      <w:r>
        <w:rPr>
          <w:rFonts w:hint="eastAsia" w:ascii="方正小标宋简体" w:hAnsi="方正小标宋简体" w:eastAsia="方正小标宋简体" w:cs="方正小标宋简体"/>
          <w:color w:val="auto"/>
          <w:kern w:val="0"/>
          <w:sz w:val="36"/>
          <w:szCs w:val="36"/>
        </w:rPr>
        <w:t>年蔬菜基地补助申报表</w:t>
      </w:r>
    </w:p>
    <w:p>
      <w:pPr>
        <w:widowControl/>
        <w:wordWrap w:val="0"/>
        <w:spacing w:line="500" w:lineRule="exact"/>
        <w:ind w:right="40"/>
        <w:jc w:val="right"/>
        <w:rPr>
          <w:rFonts w:eastAsia="仿宋_GB2312"/>
          <w:color w:val="auto"/>
          <w:kern w:val="0"/>
          <w:sz w:val="28"/>
          <w:szCs w:val="28"/>
        </w:rPr>
      </w:pPr>
      <w:r>
        <w:rPr>
          <w:rFonts w:hint="eastAsia" w:eastAsia="仿宋_GB2312"/>
          <w:color w:val="auto"/>
          <w:kern w:val="0"/>
          <w:sz w:val="28"/>
          <w:szCs w:val="28"/>
        </w:rPr>
        <w:t>填表日期：     年    月    日</w:t>
      </w:r>
    </w:p>
    <w:tbl>
      <w:tblPr>
        <w:tblStyle w:val="12"/>
        <w:tblpPr w:leftFromText="180" w:rightFromText="180" w:vertAnchor="text" w:horzAnchor="margin" w:tblpXSpec="center" w:tblpY="1"/>
        <w:tblW w:w="9602"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1973"/>
        <w:gridCol w:w="1103"/>
        <w:gridCol w:w="639"/>
        <w:gridCol w:w="1305"/>
        <w:gridCol w:w="351"/>
        <w:gridCol w:w="1365"/>
        <w:gridCol w:w="286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895" w:hRule="atLeast"/>
        </w:trPr>
        <w:tc>
          <w:tcPr>
            <w:tcW w:w="5371" w:type="dxa"/>
            <w:gridSpan w:val="5"/>
            <w:vMerge w:val="restart"/>
            <w:tcBorders>
              <w:right w:val="single" w:color="auto" w:sz="4" w:space="0"/>
            </w:tcBorders>
            <w:noWrap w:val="0"/>
            <w:vAlign w:val="center"/>
          </w:tcPr>
          <w:p>
            <w:pPr>
              <w:widowControl/>
              <w:spacing w:line="400" w:lineRule="exact"/>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申报单位或个人：           （盖章）</w:t>
            </w:r>
          </w:p>
        </w:tc>
        <w:tc>
          <w:tcPr>
            <w:tcW w:w="1365" w:type="dxa"/>
            <w:tcBorders>
              <w:left w:val="single" w:color="auto" w:sz="4" w:space="0"/>
              <w:right w:val="single" w:color="auto" w:sz="4" w:space="0"/>
            </w:tcBorders>
            <w:noWrap w:val="0"/>
            <w:vAlign w:val="center"/>
          </w:tcPr>
          <w:p>
            <w:pPr>
              <w:widowControl/>
              <w:spacing w:line="400" w:lineRule="exact"/>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负 责 人</w:t>
            </w:r>
          </w:p>
        </w:tc>
        <w:tc>
          <w:tcPr>
            <w:tcW w:w="2866" w:type="dxa"/>
            <w:tcBorders>
              <w:left w:val="single" w:color="auto" w:sz="4" w:space="0"/>
            </w:tcBorders>
            <w:noWrap w:val="0"/>
            <w:vAlign w:val="center"/>
          </w:tcPr>
          <w:p>
            <w:pPr>
              <w:widowControl/>
              <w:spacing w:line="400" w:lineRule="exact"/>
              <w:jc w:val="center"/>
              <w:rPr>
                <w:rFonts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17" w:hRule="atLeast"/>
        </w:trPr>
        <w:tc>
          <w:tcPr>
            <w:tcW w:w="5371" w:type="dxa"/>
            <w:gridSpan w:val="5"/>
            <w:vMerge w:val="continue"/>
            <w:tcBorders>
              <w:right w:val="single" w:color="auto" w:sz="4" w:space="0"/>
            </w:tcBorders>
            <w:noWrap w:val="0"/>
            <w:vAlign w:val="center"/>
          </w:tcPr>
          <w:p>
            <w:pPr>
              <w:widowControl/>
              <w:spacing w:line="400" w:lineRule="exact"/>
              <w:jc w:val="left"/>
              <w:rPr>
                <w:rFonts w:ascii="仿宋_GB2312" w:hAnsi="宋体" w:eastAsia="仿宋_GB2312" w:cs="宋体"/>
                <w:color w:val="auto"/>
                <w:kern w:val="0"/>
                <w:sz w:val="28"/>
                <w:szCs w:val="28"/>
              </w:rPr>
            </w:pPr>
          </w:p>
        </w:tc>
        <w:tc>
          <w:tcPr>
            <w:tcW w:w="1365" w:type="dxa"/>
            <w:tcBorders>
              <w:left w:val="single" w:color="auto" w:sz="4" w:space="0"/>
              <w:right w:val="single" w:color="auto" w:sz="4" w:space="0"/>
            </w:tcBorders>
            <w:noWrap w:val="0"/>
            <w:vAlign w:val="center"/>
          </w:tcPr>
          <w:p>
            <w:pPr>
              <w:widowControl/>
              <w:spacing w:line="400" w:lineRule="exact"/>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手机号码</w:t>
            </w:r>
          </w:p>
        </w:tc>
        <w:tc>
          <w:tcPr>
            <w:tcW w:w="2866" w:type="dxa"/>
            <w:tcBorders>
              <w:left w:val="single" w:color="auto" w:sz="4" w:space="0"/>
              <w:bottom w:val="single" w:color="auto" w:sz="4" w:space="0"/>
            </w:tcBorders>
            <w:noWrap w:val="0"/>
            <w:vAlign w:val="center"/>
          </w:tcPr>
          <w:p>
            <w:pPr>
              <w:widowControl/>
              <w:spacing w:line="400" w:lineRule="exact"/>
              <w:jc w:val="center"/>
              <w:rPr>
                <w:rFonts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786" w:hRule="atLeast"/>
        </w:trPr>
        <w:tc>
          <w:tcPr>
            <w:tcW w:w="3715" w:type="dxa"/>
            <w:gridSpan w:val="3"/>
            <w:tcBorders>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种植面积：    （亩）</w:t>
            </w:r>
          </w:p>
        </w:tc>
        <w:tc>
          <w:tcPr>
            <w:tcW w:w="5887" w:type="dxa"/>
            <w:gridSpan w:val="4"/>
            <w:tcBorders>
              <w:left w:val="single" w:color="auto" w:sz="4" w:space="0"/>
              <w:bottom w:val="single" w:color="auto" w:sz="4" w:space="0"/>
            </w:tcBorders>
            <w:noWrap w:val="0"/>
            <w:vAlign w:val="center"/>
          </w:tcPr>
          <w:p>
            <w:pPr>
              <w:widowControl/>
              <w:tabs>
                <w:tab w:val="left" w:pos="4997"/>
              </w:tabs>
              <w:spacing w:line="400" w:lineRule="exact"/>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基地地址：     镇（街）    村     畈</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894" w:hRule="atLeast"/>
        </w:trPr>
        <w:tc>
          <w:tcPr>
            <w:tcW w:w="1973" w:type="dxa"/>
            <w:tcBorders>
              <w:right w:val="single" w:color="auto" w:sz="4" w:space="0"/>
            </w:tcBorders>
            <w:noWrap w:val="0"/>
            <w:vAlign w:val="center"/>
          </w:tcPr>
          <w:p>
            <w:pPr>
              <w:widowControl/>
              <w:spacing w:line="4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种植的主要蔬菜种类名称</w:t>
            </w:r>
          </w:p>
        </w:tc>
        <w:tc>
          <w:tcPr>
            <w:tcW w:w="7629" w:type="dxa"/>
            <w:gridSpan w:val="6"/>
            <w:tcBorders>
              <w:left w:val="single" w:color="auto" w:sz="4" w:space="0"/>
              <w:bottom w:val="single" w:color="auto" w:sz="4" w:space="0"/>
            </w:tcBorders>
            <w:noWrap w:val="0"/>
            <w:vAlign w:val="center"/>
          </w:tcPr>
          <w:p>
            <w:pPr>
              <w:widowControl/>
              <w:spacing w:line="400" w:lineRule="exact"/>
              <w:jc w:val="center"/>
              <w:rPr>
                <w:rFonts w:ascii="仿宋_GB2312" w:hAnsi="宋体" w:eastAsia="仿宋_GB2312" w:cs="宋体"/>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294" w:hRule="atLeast"/>
        </w:trPr>
        <w:tc>
          <w:tcPr>
            <w:tcW w:w="3076" w:type="dxa"/>
            <w:gridSpan w:val="2"/>
            <w:tcBorders>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申报主体承诺</w:t>
            </w:r>
          </w:p>
        </w:tc>
        <w:tc>
          <w:tcPr>
            <w:tcW w:w="6526" w:type="dxa"/>
            <w:gridSpan w:val="5"/>
            <w:tcBorders>
              <w:left w:val="single" w:color="auto" w:sz="4" w:space="0"/>
              <w:bottom w:val="single" w:color="auto" w:sz="4" w:space="0"/>
            </w:tcBorders>
            <w:noWrap w:val="0"/>
            <w:vAlign w:val="center"/>
          </w:tcPr>
          <w:p>
            <w:pPr>
              <w:widowControl/>
              <w:spacing w:line="400" w:lineRule="exact"/>
              <w:ind w:firstLine="560" w:firstLineChars="200"/>
              <w:jc w:val="lef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上交的土地承包合同或流转协议、菜地区位及布局图等申报材料真实，申报的种植面积系本主体实际种植或管理，若弄虚作假骗取补助资金，愿承担相应法律责任。</w:t>
            </w:r>
          </w:p>
          <w:p>
            <w:pPr>
              <w:widowControl/>
              <w:spacing w:line="400" w:lineRule="exact"/>
              <w:ind w:right="1600"/>
              <w:jc w:val="righ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承诺主体（盖章）：   </w:t>
            </w:r>
          </w:p>
          <w:p>
            <w:pPr>
              <w:widowControl/>
              <w:wordWrap w:val="0"/>
              <w:spacing w:line="400" w:lineRule="exact"/>
              <w:jc w:val="righ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90" w:hRule="atLeast"/>
        </w:trPr>
        <w:tc>
          <w:tcPr>
            <w:tcW w:w="3076" w:type="dxa"/>
            <w:gridSpan w:val="2"/>
            <w:vMerge w:val="restart"/>
            <w:tcBorders>
              <w:right w:val="single" w:color="auto" w:sz="4" w:space="0"/>
            </w:tcBorders>
            <w:noWrap w:val="0"/>
            <w:vAlign w:val="center"/>
          </w:tcPr>
          <w:p>
            <w:pPr>
              <w:widowControl/>
              <w:spacing w:line="4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镇（街）核查意见</w:t>
            </w:r>
          </w:p>
        </w:tc>
        <w:tc>
          <w:tcPr>
            <w:tcW w:w="1944" w:type="dxa"/>
            <w:gridSpan w:val="2"/>
            <w:tcBorders>
              <w:left w:val="single" w:color="auto" w:sz="4" w:space="0"/>
            </w:tcBorders>
            <w:noWrap w:val="0"/>
            <w:vAlign w:val="center"/>
          </w:tcPr>
          <w:p>
            <w:pPr>
              <w:widowControl/>
              <w:spacing w:line="400" w:lineRule="exact"/>
              <w:jc w:val="center"/>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是否粮食生产功能区</w:t>
            </w:r>
          </w:p>
        </w:tc>
        <w:tc>
          <w:tcPr>
            <w:tcW w:w="4582" w:type="dxa"/>
            <w:gridSpan w:val="3"/>
            <w:tcBorders>
              <w:left w:val="single" w:color="auto" w:sz="4" w:space="0"/>
            </w:tcBorders>
            <w:noWrap w:val="0"/>
            <w:vAlign w:val="center"/>
          </w:tcPr>
          <w:p>
            <w:pPr>
              <w:widowControl/>
              <w:spacing w:line="400" w:lineRule="exac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 xml:space="preserve">是 </w:t>
            </w:r>
            <w:r>
              <w:rPr>
                <w:rFonts w:hint="eastAsia" w:ascii="Wingdings 2" w:hAnsi="Wingdings 2" w:eastAsia="Wingdings 2" w:cs="Wingdings 2"/>
                <w:color w:val="auto"/>
                <w:kern w:val="0"/>
                <w:sz w:val="28"/>
                <w:szCs w:val="28"/>
              </w:rPr>
              <w:t>£</w:t>
            </w:r>
            <w:r>
              <w:rPr>
                <w:rFonts w:hint="eastAsia" w:ascii="仿宋_GB2312" w:hAnsi="宋体" w:eastAsia="仿宋_GB2312" w:cs="宋体"/>
                <w:color w:val="auto"/>
                <w:kern w:val="0"/>
                <w:sz w:val="28"/>
                <w:szCs w:val="28"/>
              </w:rPr>
              <w:t xml:space="preserve"> 否 </w:t>
            </w:r>
            <w:r>
              <w:rPr>
                <w:rFonts w:hint="eastAsia" w:ascii="Wingdings 2" w:hAnsi="Wingdings 2" w:eastAsia="Wingdings 2" w:cs="Wingdings 2"/>
                <w:color w:val="auto"/>
                <w:kern w:val="0"/>
                <w:sz w:val="28"/>
                <w:szCs w:val="28"/>
              </w:rPr>
              <w:t>£</w:t>
            </w:r>
            <w:r>
              <w:rPr>
                <w:rFonts w:hint="eastAsia" w:ascii="仿宋_GB2312" w:hAnsi="宋体" w:eastAsia="仿宋_GB2312" w:cs="宋体"/>
                <w:color w:val="auto"/>
                <w:kern w:val="0"/>
                <w:sz w:val="28"/>
                <w:szCs w:val="28"/>
              </w:rPr>
              <w:t xml:space="preserve">    审查人：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743" w:hRule="atLeast"/>
        </w:trPr>
        <w:tc>
          <w:tcPr>
            <w:tcW w:w="3076" w:type="dxa"/>
            <w:gridSpan w:val="2"/>
            <w:vMerge w:val="continue"/>
            <w:tcBorders>
              <w:right w:val="single" w:color="auto" w:sz="4" w:space="0"/>
            </w:tcBorders>
            <w:noWrap w:val="0"/>
            <w:vAlign w:val="center"/>
          </w:tcPr>
          <w:p>
            <w:pPr>
              <w:widowControl/>
              <w:spacing w:line="400" w:lineRule="exact"/>
              <w:jc w:val="right"/>
              <w:rPr>
                <w:rFonts w:ascii="仿宋_GB2312" w:eastAsia="仿宋_GB2312"/>
                <w:color w:val="auto"/>
                <w:sz w:val="28"/>
                <w:szCs w:val="28"/>
              </w:rPr>
            </w:pPr>
          </w:p>
        </w:tc>
        <w:tc>
          <w:tcPr>
            <w:tcW w:w="6526" w:type="dxa"/>
            <w:gridSpan w:val="5"/>
            <w:tcBorders>
              <w:left w:val="single" w:color="auto" w:sz="4" w:space="0"/>
            </w:tcBorders>
            <w:noWrap w:val="0"/>
            <w:vAlign w:val="bottom"/>
          </w:tcPr>
          <w:p>
            <w:pPr>
              <w:widowControl/>
              <w:spacing w:line="400" w:lineRule="exact"/>
              <w:rPr>
                <w:rFonts w:hint="eastAsia" w:ascii="仿宋_GB2312" w:eastAsia="仿宋_GB2312"/>
                <w:color w:val="auto"/>
                <w:kern w:val="0"/>
                <w:sz w:val="28"/>
                <w:szCs w:val="28"/>
                <w:lang w:eastAsia="zh-CN"/>
              </w:rPr>
            </w:pPr>
            <w:r>
              <w:rPr>
                <w:rFonts w:hint="eastAsia" w:ascii="仿宋_GB2312" w:eastAsia="仿宋_GB2312"/>
                <w:color w:val="auto"/>
                <w:kern w:val="0"/>
                <w:sz w:val="28"/>
                <w:szCs w:val="28"/>
              </w:rPr>
              <w:t>对土地承包合同或流转协议、种植或管理主体的真实性进行审核</w:t>
            </w:r>
            <w:r>
              <w:rPr>
                <w:rFonts w:hint="eastAsia" w:ascii="仿宋_GB2312" w:eastAsia="仿宋_GB2312"/>
                <w:color w:val="auto"/>
                <w:kern w:val="0"/>
                <w:sz w:val="28"/>
                <w:szCs w:val="28"/>
                <w:lang w:eastAsia="zh-CN"/>
              </w:rPr>
              <w:t>。</w:t>
            </w:r>
          </w:p>
          <w:p>
            <w:pPr>
              <w:widowControl/>
              <w:spacing w:line="400" w:lineRule="exact"/>
              <w:rPr>
                <w:rFonts w:ascii="仿宋_GB2312" w:eastAsia="仿宋_GB2312"/>
                <w:color w:val="auto"/>
                <w:kern w:val="0"/>
                <w:sz w:val="28"/>
                <w:szCs w:val="28"/>
              </w:rPr>
            </w:pPr>
          </w:p>
          <w:p>
            <w:pPr>
              <w:widowControl/>
              <w:spacing w:line="400" w:lineRule="exact"/>
              <w:jc w:val="both"/>
              <w:rPr>
                <w:rFonts w:ascii="仿宋_GB2312" w:hAnsi="宋体" w:eastAsia="仿宋_GB2312" w:cs="宋体"/>
                <w:color w:val="auto"/>
                <w:kern w:val="0"/>
                <w:sz w:val="28"/>
                <w:szCs w:val="28"/>
              </w:rPr>
            </w:pPr>
            <w:r>
              <w:rPr>
                <w:rFonts w:hint="eastAsia" w:ascii="仿宋_GB2312" w:eastAsia="仿宋_GB2312"/>
                <w:color w:val="auto"/>
                <w:kern w:val="0"/>
                <w:sz w:val="28"/>
                <w:szCs w:val="28"/>
                <w:lang w:eastAsia="zh-CN"/>
              </w:rPr>
              <w:t>村级负责人</w:t>
            </w:r>
            <w:r>
              <w:rPr>
                <w:rFonts w:hint="eastAsia" w:ascii="仿宋_GB2312" w:eastAsia="仿宋_GB2312"/>
                <w:color w:val="auto"/>
                <w:kern w:val="0"/>
                <w:sz w:val="28"/>
                <w:szCs w:val="28"/>
              </w:rPr>
              <w:t>：</w:t>
            </w:r>
            <w:r>
              <w:rPr>
                <w:rFonts w:hint="eastAsia" w:ascii="仿宋_GB2312" w:hAnsi="宋体" w:eastAsia="仿宋_GB2312" w:cs="宋体"/>
                <w:color w:val="auto"/>
                <w:kern w:val="0"/>
                <w:sz w:val="28"/>
                <w:szCs w:val="28"/>
              </w:rPr>
              <w:t xml:space="preserve">       </w:t>
            </w:r>
            <w:r>
              <w:rPr>
                <w:rFonts w:hint="eastAsia" w:ascii="仿宋_GB2312" w:hAnsi="宋体" w:eastAsia="仿宋_GB2312" w:cs="宋体"/>
                <w:color w:val="auto"/>
                <w:kern w:val="0"/>
                <w:sz w:val="28"/>
                <w:szCs w:val="28"/>
                <w:lang w:val="en-US" w:eastAsia="zh-CN"/>
              </w:rPr>
              <w:t xml:space="preserve">          </w:t>
            </w:r>
            <w:r>
              <w:rPr>
                <w:rFonts w:hint="eastAsia" w:ascii="仿宋_GB2312" w:hAnsi="宋体" w:eastAsia="仿宋_GB2312" w:cs="宋体"/>
                <w:color w:val="auto"/>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1743" w:hRule="atLeast"/>
        </w:trPr>
        <w:tc>
          <w:tcPr>
            <w:tcW w:w="3076" w:type="dxa"/>
            <w:gridSpan w:val="2"/>
            <w:vMerge w:val="continue"/>
            <w:tcBorders>
              <w:right w:val="single" w:color="auto" w:sz="4" w:space="0"/>
            </w:tcBorders>
            <w:noWrap w:val="0"/>
            <w:vAlign w:val="center"/>
          </w:tcPr>
          <w:p>
            <w:pPr>
              <w:widowControl/>
              <w:spacing w:line="400" w:lineRule="exact"/>
              <w:jc w:val="right"/>
              <w:rPr>
                <w:color w:val="auto"/>
              </w:rPr>
            </w:pPr>
          </w:p>
        </w:tc>
        <w:tc>
          <w:tcPr>
            <w:tcW w:w="6526" w:type="dxa"/>
            <w:gridSpan w:val="5"/>
            <w:tcBorders>
              <w:left w:val="single" w:color="auto" w:sz="4" w:space="0"/>
            </w:tcBorders>
            <w:noWrap w:val="0"/>
            <w:vAlign w:val="bottom"/>
          </w:tcPr>
          <w:p>
            <w:pPr>
              <w:widowControl/>
              <w:spacing w:line="400" w:lineRule="exac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经测量，符合补助面积</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亩。</w:t>
            </w:r>
          </w:p>
          <w:p>
            <w:pPr>
              <w:widowControl/>
              <w:spacing w:line="400" w:lineRule="exact"/>
              <w:rPr>
                <w:rFonts w:ascii="仿宋_GB2312" w:hAnsi="宋体" w:eastAsia="仿宋_GB2312" w:cs="宋体"/>
                <w:color w:val="auto"/>
                <w:kern w:val="0"/>
                <w:sz w:val="28"/>
                <w:szCs w:val="28"/>
                <w:u w:val="single"/>
              </w:rPr>
            </w:pPr>
            <w:r>
              <w:rPr>
                <w:rFonts w:hint="eastAsia" w:ascii="仿宋_GB2312" w:hAnsi="宋体" w:eastAsia="仿宋_GB2312" w:cs="宋体"/>
                <w:color w:val="auto"/>
                <w:kern w:val="0"/>
                <w:sz w:val="28"/>
                <w:szCs w:val="28"/>
              </w:rPr>
              <w:t>其它说明：</w:t>
            </w:r>
          </w:p>
          <w:p>
            <w:pPr>
              <w:widowControl/>
              <w:spacing w:line="400" w:lineRule="exact"/>
              <w:jc w:val="left"/>
              <w:rPr>
                <w:rFonts w:ascii="仿宋_GB2312" w:hAnsi="宋体" w:eastAsia="仿宋_GB2312" w:cs="宋体"/>
                <w:color w:val="auto"/>
                <w:kern w:val="0"/>
                <w:sz w:val="28"/>
                <w:szCs w:val="28"/>
              </w:rPr>
            </w:pPr>
          </w:p>
          <w:p>
            <w:pPr>
              <w:widowControl/>
              <w:spacing w:line="400" w:lineRule="exact"/>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lang w:eastAsia="zh-CN"/>
              </w:rPr>
              <w:t>镇（街）</w:t>
            </w:r>
            <w:r>
              <w:rPr>
                <w:rFonts w:hint="eastAsia" w:ascii="仿宋_GB2312" w:hAnsi="宋体" w:eastAsia="仿宋_GB2312" w:cs="宋体"/>
                <w:color w:val="auto"/>
                <w:kern w:val="0"/>
                <w:sz w:val="28"/>
                <w:szCs w:val="28"/>
              </w:rPr>
              <w:t>经办人：                 年    月    日</w:t>
            </w:r>
          </w:p>
        </w:tc>
      </w:tr>
    </w:tbl>
    <w:p>
      <w:pPr>
        <w:widowControl/>
        <w:spacing w:line="400" w:lineRule="exact"/>
        <w:jc w:val="left"/>
        <w:rPr>
          <w:rFonts w:ascii="仿宋_GB2312" w:hAnsi="宋体" w:eastAsia="仿宋_GB2312" w:cs="宋体"/>
          <w:color w:val="auto"/>
          <w:kern w:val="0"/>
          <w:sz w:val="28"/>
          <w:szCs w:val="28"/>
        </w:rPr>
        <w:sectPr>
          <w:footerReference r:id="rId6" w:type="default"/>
          <w:footerReference r:id="rId7" w:type="even"/>
          <w:pgSz w:w="11906" w:h="16838"/>
          <w:pgMar w:top="1984" w:right="1474" w:bottom="1587" w:left="1531" w:header="851" w:footer="992" w:gutter="0"/>
          <w:pgNumType w:fmt="decimal"/>
          <w:cols w:space="720" w:num="1"/>
          <w:docGrid w:linePitch="312" w:charSpace="0"/>
        </w:sectPr>
      </w:pPr>
      <w:r>
        <w:rPr>
          <w:rFonts w:hint="eastAsia" w:ascii="仿宋_GB2312" w:hAnsi="宋体" w:eastAsia="仿宋_GB2312" w:cs="宋体"/>
          <w:color w:val="auto"/>
          <w:kern w:val="0"/>
          <w:sz w:val="28"/>
          <w:szCs w:val="28"/>
          <w:lang w:eastAsia="zh-CN"/>
        </w:rPr>
        <w:t>注</w:t>
      </w:r>
      <w:r>
        <w:rPr>
          <w:rFonts w:hint="eastAsia" w:ascii="仿宋_GB2312" w:hAnsi="宋体" w:eastAsia="仿宋_GB2312" w:cs="宋体"/>
          <w:color w:val="auto"/>
          <w:kern w:val="0"/>
          <w:sz w:val="28"/>
          <w:szCs w:val="28"/>
        </w:rPr>
        <w:t>：种植蔬菜的农业企业、大户和家庭农场等种植主体，申报主体、土地承包或流转主体及</w:t>
      </w:r>
      <w:r>
        <w:rPr>
          <w:rFonts w:hint="eastAsia" w:ascii="仿宋_GB2312" w:hAnsi="宋体" w:eastAsia="仿宋_GB2312" w:cs="宋体"/>
          <w:color w:val="auto"/>
          <w:kern w:val="0"/>
          <w:sz w:val="28"/>
          <w:szCs w:val="28"/>
          <w:lang w:eastAsia="zh-CN"/>
        </w:rPr>
        <w:t>“</w:t>
      </w:r>
      <w:r>
        <w:rPr>
          <w:rFonts w:hint="eastAsia" w:ascii="仿宋_GB2312" w:hAnsi="宋体" w:eastAsia="仿宋_GB2312" w:cs="宋体"/>
          <w:color w:val="auto"/>
          <w:kern w:val="0"/>
          <w:sz w:val="28"/>
          <w:szCs w:val="28"/>
        </w:rPr>
        <w:t>浙农优品</w:t>
      </w:r>
      <w:r>
        <w:rPr>
          <w:rFonts w:hint="eastAsia" w:ascii="仿宋_GB2312" w:hAnsi="宋体" w:eastAsia="仿宋_GB2312" w:cs="宋体"/>
          <w:color w:val="auto"/>
          <w:kern w:val="0"/>
          <w:sz w:val="28"/>
          <w:szCs w:val="28"/>
          <w:lang w:eastAsia="zh-CN"/>
        </w:rPr>
        <w:t>”等线上平台</w:t>
      </w:r>
      <w:r>
        <w:rPr>
          <w:rFonts w:hint="eastAsia" w:ascii="仿宋_GB2312" w:hAnsi="宋体" w:eastAsia="仿宋_GB2312" w:cs="宋体"/>
          <w:color w:val="auto"/>
          <w:kern w:val="0"/>
          <w:sz w:val="28"/>
          <w:szCs w:val="28"/>
        </w:rPr>
        <w:t>记录主体三者要求一致；蔬菜产业园、共富大棚等管理主体，</w:t>
      </w:r>
      <w:r>
        <w:rPr>
          <w:rFonts w:hint="eastAsia" w:ascii="仿宋_GB2312" w:hAnsi="宋体" w:eastAsia="仿宋_GB2312" w:cs="宋体"/>
          <w:color w:val="auto"/>
          <w:kern w:val="0"/>
          <w:sz w:val="28"/>
          <w:szCs w:val="28"/>
          <w:lang w:eastAsia="zh-CN"/>
        </w:rPr>
        <w:t>“</w:t>
      </w:r>
      <w:r>
        <w:rPr>
          <w:rFonts w:hint="eastAsia" w:ascii="仿宋_GB2312" w:hAnsi="宋体" w:eastAsia="仿宋_GB2312" w:cs="宋体"/>
          <w:color w:val="auto"/>
          <w:kern w:val="0"/>
          <w:sz w:val="28"/>
          <w:szCs w:val="28"/>
        </w:rPr>
        <w:t>浙农优品</w:t>
      </w:r>
      <w:r>
        <w:rPr>
          <w:rFonts w:hint="eastAsia" w:ascii="仿宋_GB2312" w:hAnsi="宋体" w:eastAsia="仿宋_GB2312" w:cs="宋体"/>
          <w:color w:val="auto"/>
          <w:kern w:val="0"/>
          <w:sz w:val="28"/>
          <w:szCs w:val="28"/>
          <w:lang w:eastAsia="zh-CN"/>
        </w:rPr>
        <w:t>”等线上平台</w:t>
      </w:r>
      <w:r>
        <w:rPr>
          <w:rFonts w:hint="eastAsia" w:ascii="仿宋_GB2312" w:hAnsi="宋体" w:eastAsia="仿宋_GB2312" w:cs="宋体"/>
          <w:color w:val="auto"/>
          <w:kern w:val="0"/>
          <w:sz w:val="28"/>
          <w:szCs w:val="28"/>
        </w:rPr>
        <w:t>由种植主体记录</w:t>
      </w:r>
      <w:r>
        <w:rPr>
          <w:rFonts w:hint="eastAsia" w:ascii="仿宋_GB2312" w:hAnsi="宋体" w:eastAsia="仿宋_GB2312" w:cs="宋体"/>
          <w:color w:val="auto"/>
          <w:kern w:val="0"/>
          <w:sz w:val="28"/>
          <w:szCs w:val="28"/>
          <w:lang w:eastAsia="zh-CN"/>
        </w:rPr>
        <w:t>；</w:t>
      </w:r>
      <w:r>
        <w:rPr>
          <w:rFonts w:hint="eastAsia" w:ascii="仿宋_GB2312" w:hAnsi="宋体" w:eastAsia="仿宋_GB2312" w:cs="宋体"/>
          <w:color w:val="auto"/>
          <w:kern w:val="0"/>
          <w:sz w:val="28"/>
          <w:szCs w:val="28"/>
        </w:rPr>
        <w:t>合同转包的，应经原发包方认可。</w:t>
      </w:r>
    </w:p>
    <w:p>
      <w:pPr>
        <w:adjustRightInd w:val="0"/>
        <w:snapToGrid w:val="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附表2</w:t>
      </w:r>
      <w:r>
        <w:rPr>
          <w:rFonts w:hint="eastAsia" w:ascii="仿宋_GB2312" w:hAnsi="仿宋_GB2312" w:eastAsia="仿宋_GB2312" w:cs="仿宋_GB2312"/>
          <w:color w:val="auto"/>
          <w:kern w:val="0"/>
          <w:sz w:val="32"/>
          <w:szCs w:val="32"/>
          <w:lang w:eastAsia="zh-CN"/>
        </w:rPr>
        <w:t>：</w:t>
      </w:r>
    </w:p>
    <w:p>
      <w:pPr>
        <w:adjustRightInd w:val="0"/>
        <w:snapToGrid w:val="0"/>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lang w:eastAsia="zh-CN"/>
        </w:rPr>
        <w:t>义乌市</w:t>
      </w:r>
      <w:r>
        <w:rPr>
          <w:rFonts w:hint="eastAsia" w:ascii="方正小标宋简体" w:hAnsi="方正小标宋简体" w:eastAsia="方正小标宋简体" w:cs="方正小标宋简体"/>
          <w:color w:val="auto"/>
          <w:kern w:val="0"/>
          <w:sz w:val="24"/>
          <w:u w:val="single"/>
        </w:rPr>
        <w:t xml:space="preserve">   </w:t>
      </w:r>
      <w:r>
        <w:rPr>
          <w:rFonts w:hint="eastAsia" w:ascii="方正小标宋简体" w:hAnsi="方正小标宋简体" w:eastAsia="方正小标宋简体" w:cs="方正小标宋简体"/>
          <w:color w:val="auto"/>
          <w:kern w:val="0"/>
          <w:sz w:val="24"/>
          <w:u w:val="single"/>
          <w:lang w:val="en-US" w:eastAsia="zh-CN"/>
        </w:rPr>
        <w:t xml:space="preserve">     </w:t>
      </w:r>
      <w:r>
        <w:rPr>
          <w:rFonts w:hint="eastAsia" w:ascii="方正小标宋简体" w:hAnsi="方正小标宋简体" w:eastAsia="方正小标宋简体" w:cs="方正小标宋简体"/>
          <w:color w:val="auto"/>
          <w:kern w:val="0"/>
          <w:sz w:val="24"/>
          <w:u w:val="single"/>
        </w:rPr>
        <w:t xml:space="preserve">   </w:t>
      </w:r>
      <w:r>
        <w:rPr>
          <w:rFonts w:hint="eastAsia" w:ascii="方正小标宋简体" w:hAnsi="方正小标宋简体" w:eastAsia="方正小标宋简体" w:cs="方正小标宋简体"/>
          <w:color w:val="auto"/>
          <w:sz w:val="36"/>
          <w:szCs w:val="36"/>
        </w:rPr>
        <w:t>年</w:t>
      </w:r>
      <w:r>
        <w:rPr>
          <w:rFonts w:hint="eastAsia" w:ascii="方正小标宋简体" w:hAnsi="方正小标宋简体" w:eastAsia="方正小标宋简体" w:cs="方正小标宋简体"/>
          <w:color w:val="auto"/>
          <w:kern w:val="0"/>
          <w:sz w:val="24"/>
          <w:u w:val="single"/>
        </w:rPr>
        <w:t xml:space="preserve">      </w:t>
      </w:r>
      <w:r>
        <w:rPr>
          <w:rFonts w:hint="eastAsia" w:ascii="方正小标宋简体" w:hAnsi="方正小标宋简体" w:eastAsia="方正小标宋简体" w:cs="方正小标宋简体"/>
          <w:color w:val="auto"/>
          <w:sz w:val="36"/>
          <w:szCs w:val="36"/>
        </w:rPr>
        <w:t>镇（街）蔬菜基地补助核查汇总表</w:t>
      </w:r>
    </w:p>
    <w:tbl>
      <w:tblPr>
        <w:tblStyle w:val="12"/>
        <w:tblW w:w="14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68"/>
        <w:gridCol w:w="3119"/>
        <w:gridCol w:w="1559"/>
        <w:gridCol w:w="1984"/>
        <w:gridCol w:w="1418"/>
        <w:gridCol w:w="1947"/>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89" w:type="dxa"/>
            <w:noWrap w:val="0"/>
            <w:vAlign w:val="center"/>
          </w:tcPr>
          <w:p>
            <w:pPr>
              <w:adjustRightInd w:val="0"/>
              <w:snapToGrid w:val="0"/>
              <w:jc w:val="center"/>
              <w:rPr>
                <w:rFonts w:ascii="仿宋_GB2312" w:eastAsia="仿宋_GB2312"/>
                <w:b/>
                <w:bCs/>
                <w:color w:val="auto"/>
                <w:sz w:val="28"/>
                <w:szCs w:val="28"/>
              </w:rPr>
            </w:pPr>
            <w:r>
              <w:rPr>
                <w:rFonts w:hint="eastAsia" w:ascii="仿宋_GB2312" w:eastAsia="仿宋_GB2312"/>
                <w:b/>
                <w:bCs/>
                <w:color w:val="auto"/>
                <w:kern w:val="0"/>
                <w:sz w:val="28"/>
                <w:szCs w:val="28"/>
              </w:rPr>
              <w:t>序号</w:t>
            </w:r>
          </w:p>
        </w:tc>
        <w:tc>
          <w:tcPr>
            <w:tcW w:w="2268" w:type="dxa"/>
            <w:noWrap w:val="0"/>
            <w:vAlign w:val="center"/>
          </w:tcPr>
          <w:p>
            <w:pPr>
              <w:adjustRightInd w:val="0"/>
              <w:snapToGrid w:val="0"/>
              <w:jc w:val="center"/>
              <w:rPr>
                <w:rFonts w:ascii="仿宋_GB2312" w:eastAsia="仿宋_GB2312"/>
                <w:b/>
                <w:bCs/>
                <w:color w:val="auto"/>
                <w:sz w:val="28"/>
                <w:szCs w:val="28"/>
              </w:rPr>
            </w:pPr>
            <w:r>
              <w:rPr>
                <w:rFonts w:hint="eastAsia" w:ascii="仿宋_GB2312" w:eastAsia="仿宋_GB2312"/>
                <w:b/>
                <w:bCs/>
                <w:color w:val="auto"/>
                <w:kern w:val="0"/>
                <w:sz w:val="28"/>
                <w:szCs w:val="28"/>
              </w:rPr>
              <w:t>申报主体</w:t>
            </w:r>
          </w:p>
        </w:tc>
        <w:tc>
          <w:tcPr>
            <w:tcW w:w="3119" w:type="dxa"/>
            <w:noWrap w:val="0"/>
            <w:vAlign w:val="center"/>
          </w:tcPr>
          <w:p>
            <w:pPr>
              <w:adjustRightInd w:val="0"/>
              <w:snapToGrid w:val="0"/>
              <w:jc w:val="center"/>
              <w:rPr>
                <w:rFonts w:ascii="仿宋_GB2312" w:eastAsia="仿宋_GB2312"/>
                <w:b/>
                <w:bCs/>
                <w:color w:val="auto"/>
                <w:sz w:val="28"/>
                <w:szCs w:val="28"/>
              </w:rPr>
            </w:pPr>
            <w:r>
              <w:rPr>
                <w:rFonts w:hint="eastAsia" w:ascii="仿宋_GB2312" w:eastAsia="仿宋_GB2312"/>
                <w:b/>
                <w:bCs/>
                <w:color w:val="auto"/>
                <w:kern w:val="0"/>
                <w:sz w:val="28"/>
                <w:szCs w:val="28"/>
              </w:rPr>
              <w:t>基地地址</w:t>
            </w:r>
          </w:p>
        </w:tc>
        <w:tc>
          <w:tcPr>
            <w:tcW w:w="1559" w:type="dxa"/>
            <w:noWrap w:val="0"/>
            <w:vAlign w:val="center"/>
          </w:tcPr>
          <w:p>
            <w:pPr>
              <w:adjustRightInd w:val="0"/>
              <w:snapToGrid w:val="0"/>
              <w:jc w:val="center"/>
              <w:rPr>
                <w:rFonts w:ascii="仿宋_GB2312" w:eastAsia="仿宋_GB2312"/>
                <w:b/>
                <w:bCs/>
                <w:color w:val="auto"/>
                <w:kern w:val="0"/>
                <w:sz w:val="28"/>
                <w:szCs w:val="28"/>
              </w:rPr>
            </w:pPr>
            <w:r>
              <w:rPr>
                <w:rFonts w:hint="eastAsia" w:ascii="仿宋_GB2312" w:eastAsia="仿宋_GB2312"/>
                <w:b/>
                <w:bCs/>
                <w:color w:val="auto"/>
                <w:kern w:val="0"/>
                <w:sz w:val="28"/>
                <w:szCs w:val="28"/>
              </w:rPr>
              <w:t>负责人</w:t>
            </w:r>
          </w:p>
        </w:tc>
        <w:tc>
          <w:tcPr>
            <w:tcW w:w="1984" w:type="dxa"/>
            <w:noWrap w:val="0"/>
            <w:vAlign w:val="center"/>
          </w:tcPr>
          <w:p>
            <w:pPr>
              <w:adjustRightInd w:val="0"/>
              <w:snapToGrid w:val="0"/>
              <w:jc w:val="center"/>
              <w:rPr>
                <w:rFonts w:ascii="仿宋_GB2312" w:eastAsia="仿宋_GB2312"/>
                <w:b/>
                <w:bCs/>
                <w:color w:val="auto"/>
                <w:kern w:val="0"/>
                <w:sz w:val="28"/>
                <w:szCs w:val="28"/>
              </w:rPr>
            </w:pPr>
            <w:r>
              <w:rPr>
                <w:rFonts w:hint="eastAsia" w:ascii="仿宋_GB2312" w:eastAsia="仿宋_GB2312"/>
                <w:b/>
                <w:bCs/>
                <w:color w:val="auto"/>
                <w:kern w:val="0"/>
                <w:sz w:val="28"/>
                <w:szCs w:val="28"/>
              </w:rPr>
              <w:t>联系方式</w:t>
            </w:r>
          </w:p>
        </w:tc>
        <w:tc>
          <w:tcPr>
            <w:tcW w:w="1418" w:type="dxa"/>
            <w:noWrap w:val="0"/>
            <w:vAlign w:val="center"/>
          </w:tcPr>
          <w:p>
            <w:pPr>
              <w:adjustRightInd w:val="0"/>
              <w:snapToGrid w:val="0"/>
              <w:jc w:val="center"/>
              <w:rPr>
                <w:rFonts w:ascii="仿宋_GB2312" w:eastAsia="仿宋_GB2312"/>
                <w:b/>
                <w:bCs/>
                <w:color w:val="auto"/>
                <w:sz w:val="28"/>
                <w:szCs w:val="28"/>
              </w:rPr>
            </w:pPr>
            <w:r>
              <w:rPr>
                <w:rFonts w:hint="eastAsia" w:ascii="仿宋_GB2312" w:eastAsia="仿宋_GB2312"/>
                <w:b/>
                <w:bCs/>
                <w:color w:val="auto"/>
                <w:kern w:val="0"/>
                <w:sz w:val="28"/>
                <w:szCs w:val="28"/>
              </w:rPr>
              <w:t>申报面积(亩)</w:t>
            </w:r>
          </w:p>
        </w:tc>
        <w:tc>
          <w:tcPr>
            <w:tcW w:w="1947" w:type="dxa"/>
            <w:noWrap w:val="0"/>
            <w:vAlign w:val="center"/>
          </w:tcPr>
          <w:p>
            <w:pPr>
              <w:adjustRightInd w:val="0"/>
              <w:snapToGrid w:val="0"/>
              <w:jc w:val="center"/>
              <w:rPr>
                <w:rFonts w:ascii="仿宋_GB2312" w:eastAsia="仿宋_GB2312"/>
                <w:b/>
                <w:bCs/>
                <w:color w:val="auto"/>
                <w:sz w:val="28"/>
                <w:szCs w:val="28"/>
              </w:rPr>
            </w:pPr>
            <w:r>
              <w:rPr>
                <w:rFonts w:hint="eastAsia" w:ascii="仿宋_GB2312" w:eastAsia="仿宋_GB2312"/>
                <w:b/>
                <w:bCs/>
                <w:color w:val="auto"/>
                <w:sz w:val="28"/>
                <w:szCs w:val="28"/>
              </w:rPr>
              <w:t>镇街核查面积（亩）</w:t>
            </w:r>
          </w:p>
        </w:tc>
        <w:tc>
          <w:tcPr>
            <w:tcW w:w="1306" w:type="dxa"/>
            <w:noWrap w:val="0"/>
            <w:vAlign w:val="center"/>
          </w:tcPr>
          <w:p>
            <w:pPr>
              <w:adjustRightInd w:val="0"/>
              <w:snapToGrid w:val="0"/>
              <w:jc w:val="center"/>
              <w:rPr>
                <w:rFonts w:ascii="仿宋_GB2312" w:eastAsia="仿宋_GB2312"/>
                <w:b/>
                <w:bCs/>
                <w:color w:val="auto"/>
                <w:sz w:val="28"/>
                <w:szCs w:val="28"/>
              </w:rPr>
            </w:pPr>
            <w:r>
              <w:rPr>
                <w:rFonts w:hint="eastAsia" w:ascii="仿宋_GB2312" w:eastAsia="仿宋_GB2312"/>
                <w:b/>
                <w:bCs/>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89" w:type="dxa"/>
            <w:noWrap w:val="0"/>
            <w:vAlign w:val="center"/>
          </w:tcPr>
          <w:p>
            <w:pPr>
              <w:adjustRightInd w:val="0"/>
              <w:snapToGrid w:val="0"/>
              <w:jc w:val="center"/>
              <w:rPr>
                <w:rFonts w:ascii="仿宋_GB2312" w:eastAsia="仿宋_GB2312"/>
                <w:color w:val="auto"/>
                <w:sz w:val="28"/>
                <w:szCs w:val="28"/>
              </w:rPr>
            </w:pPr>
          </w:p>
        </w:tc>
        <w:tc>
          <w:tcPr>
            <w:tcW w:w="2268" w:type="dxa"/>
            <w:noWrap w:val="0"/>
            <w:vAlign w:val="center"/>
          </w:tcPr>
          <w:p>
            <w:pPr>
              <w:adjustRightInd w:val="0"/>
              <w:snapToGrid w:val="0"/>
              <w:jc w:val="center"/>
              <w:rPr>
                <w:rFonts w:ascii="仿宋_GB2312" w:eastAsia="仿宋_GB2312"/>
                <w:color w:val="auto"/>
                <w:sz w:val="28"/>
                <w:szCs w:val="28"/>
              </w:rPr>
            </w:pPr>
          </w:p>
        </w:tc>
        <w:tc>
          <w:tcPr>
            <w:tcW w:w="3119" w:type="dxa"/>
            <w:noWrap w:val="0"/>
            <w:vAlign w:val="center"/>
          </w:tcPr>
          <w:p>
            <w:pPr>
              <w:adjustRightInd w:val="0"/>
              <w:snapToGrid w:val="0"/>
              <w:jc w:val="center"/>
              <w:rPr>
                <w:rFonts w:ascii="仿宋_GB2312" w:eastAsia="仿宋_GB2312"/>
                <w:color w:val="auto"/>
                <w:sz w:val="28"/>
                <w:szCs w:val="28"/>
              </w:rPr>
            </w:pPr>
          </w:p>
        </w:tc>
        <w:tc>
          <w:tcPr>
            <w:tcW w:w="1559" w:type="dxa"/>
            <w:noWrap w:val="0"/>
            <w:vAlign w:val="center"/>
          </w:tcPr>
          <w:p>
            <w:pPr>
              <w:adjustRightInd w:val="0"/>
              <w:snapToGrid w:val="0"/>
              <w:jc w:val="center"/>
              <w:rPr>
                <w:rFonts w:ascii="仿宋_GB2312" w:eastAsia="仿宋_GB2312"/>
                <w:color w:val="auto"/>
                <w:sz w:val="28"/>
                <w:szCs w:val="28"/>
              </w:rPr>
            </w:pPr>
          </w:p>
        </w:tc>
        <w:tc>
          <w:tcPr>
            <w:tcW w:w="1984" w:type="dxa"/>
            <w:noWrap w:val="0"/>
            <w:vAlign w:val="center"/>
          </w:tcPr>
          <w:p>
            <w:pPr>
              <w:adjustRightInd w:val="0"/>
              <w:snapToGrid w:val="0"/>
              <w:jc w:val="center"/>
              <w:rPr>
                <w:rFonts w:ascii="仿宋_GB2312" w:eastAsia="仿宋_GB2312"/>
                <w:color w:val="auto"/>
                <w:sz w:val="28"/>
                <w:szCs w:val="28"/>
              </w:rPr>
            </w:pPr>
          </w:p>
        </w:tc>
        <w:tc>
          <w:tcPr>
            <w:tcW w:w="1418" w:type="dxa"/>
            <w:noWrap w:val="0"/>
            <w:vAlign w:val="center"/>
          </w:tcPr>
          <w:p>
            <w:pPr>
              <w:adjustRightInd w:val="0"/>
              <w:snapToGrid w:val="0"/>
              <w:jc w:val="center"/>
              <w:rPr>
                <w:rFonts w:ascii="仿宋_GB2312" w:eastAsia="仿宋_GB2312"/>
                <w:color w:val="auto"/>
                <w:sz w:val="28"/>
                <w:szCs w:val="28"/>
              </w:rPr>
            </w:pPr>
          </w:p>
        </w:tc>
        <w:tc>
          <w:tcPr>
            <w:tcW w:w="1947" w:type="dxa"/>
            <w:noWrap w:val="0"/>
            <w:vAlign w:val="center"/>
          </w:tcPr>
          <w:p>
            <w:pPr>
              <w:adjustRightInd w:val="0"/>
              <w:snapToGrid w:val="0"/>
              <w:jc w:val="center"/>
              <w:rPr>
                <w:rFonts w:ascii="仿宋_GB2312" w:eastAsia="仿宋_GB2312"/>
                <w:color w:val="auto"/>
                <w:sz w:val="28"/>
                <w:szCs w:val="28"/>
              </w:rPr>
            </w:pPr>
          </w:p>
        </w:tc>
        <w:tc>
          <w:tcPr>
            <w:tcW w:w="1306" w:type="dxa"/>
            <w:noWrap w:val="0"/>
            <w:vAlign w:val="center"/>
          </w:tcPr>
          <w:p>
            <w:pPr>
              <w:adjustRightInd w:val="0"/>
              <w:snapToGrid w:val="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89" w:type="dxa"/>
            <w:noWrap w:val="0"/>
            <w:vAlign w:val="center"/>
          </w:tcPr>
          <w:p>
            <w:pPr>
              <w:adjustRightInd w:val="0"/>
              <w:snapToGrid w:val="0"/>
              <w:jc w:val="center"/>
              <w:rPr>
                <w:rFonts w:ascii="仿宋_GB2312" w:eastAsia="仿宋_GB2312"/>
                <w:color w:val="auto"/>
                <w:sz w:val="28"/>
                <w:szCs w:val="28"/>
              </w:rPr>
            </w:pPr>
          </w:p>
        </w:tc>
        <w:tc>
          <w:tcPr>
            <w:tcW w:w="2268" w:type="dxa"/>
            <w:noWrap w:val="0"/>
            <w:vAlign w:val="center"/>
          </w:tcPr>
          <w:p>
            <w:pPr>
              <w:adjustRightInd w:val="0"/>
              <w:snapToGrid w:val="0"/>
              <w:jc w:val="center"/>
              <w:rPr>
                <w:rFonts w:ascii="仿宋_GB2312" w:eastAsia="仿宋_GB2312"/>
                <w:color w:val="auto"/>
                <w:sz w:val="28"/>
                <w:szCs w:val="28"/>
              </w:rPr>
            </w:pPr>
          </w:p>
        </w:tc>
        <w:tc>
          <w:tcPr>
            <w:tcW w:w="3119" w:type="dxa"/>
            <w:noWrap w:val="0"/>
            <w:vAlign w:val="center"/>
          </w:tcPr>
          <w:p>
            <w:pPr>
              <w:adjustRightInd w:val="0"/>
              <w:snapToGrid w:val="0"/>
              <w:jc w:val="center"/>
              <w:rPr>
                <w:rFonts w:ascii="仿宋_GB2312" w:eastAsia="仿宋_GB2312"/>
                <w:color w:val="auto"/>
                <w:sz w:val="28"/>
                <w:szCs w:val="28"/>
              </w:rPr>
            </w:pPr>
          </w:p>
        </w:tc>
        <w:tc>
          <w:tcPr>
            <w:tcW w:w="1559" w:type="dxa"/>
            <w:noWrap w:val="0"/>
            <w:vAlign w:val="center"/>
          </w:tcPr>
          <w:p>
            <w:pPr>
              <w:adjustRightInd w:val="0"/>
              <w:snapToGrid w:val="0"/>
              <w:jc w:val="center"/>
              <w:rPr>
                <w:rFonts w:ascii="仿宋_GB2312" w:eastAsia="仿宋_GB2312"/>
                <w:color w:val="auto"/>
                <w:sz w:val="28"/>
                <w:szCs w:val="28"/>
              </w:rPr>
            </w:pPr>
          </w:p>
        </w:tc>
        <w:tc>
          <w:tcPr>
            <w:tcW w:w="1984" w:type="dxa"/>
            <w:noWrap w:val="0"/>
            <w:vAlign w:val="center"/>
          </w:tcPr>
          <w:p>
            <w:pPr>
              <w:adjustRightInd w:val="0"/>
              <w:snapToGrid w:val="0"/>
              <w:jc w:val="center"/>
              <w:rPr>
                <w:rFonts w:ascii="仿宋_GB2312" w:eastAsia="仿宋_GB2312"/>
                <w:color w:val="auto"/>
                <w:sz w:val="28"/>
                <w:szCs w:val="28"/>
              </w:rPr>
            </w:pPr>
          </w:p>
        </w:tc>
        <w:tc>
          <w:tcPr>
            <w:tcW w:w="1418" w:type="dxa"/>
            <w:noWrap w:val="0"/>
            <w:vAlign w:val="center"/>
          </w:tcPr>
          <w:p>
            <w:pPr>
              <w:adjustRightInd w:val="0"/>
              <w:snapToGrid w:val="0"/>
              <w:jc w:val="center"/>
              <w:rPr>
                <w:rFonts w:ascii="仿宋_GB2312" w:eastAsia="仿宋_GB2312"/>
                <w:color w:val="auto"/>
                <w:sz w:val="28"/>
                <w:szCs w:val="28"/>
              </w:rPr>
            </w:pPr>
          </w:p>
        </w:tc>
        <w:tc>
          <w:tcPr>
            <w:tcW w:w="1947" w:type="dxa"/>
            <w:noWrap w:val="0"/>
            <w:vAlign w:val="center"/>
          </w:tcPr>
          <w:p>
            <w:pPr>
              <w:adjustRightInd w:val="0"/>
              <w:snapToGrid w:val="0"/>
              <w:jc w:val="center"/>
              <w:rPr>
                <w:rFonts w:ascii="仿宋_GB2312" w:eastAsia="仿宋_GB2312"/>
                <w:color w:val="auto"/>
                <w:sz w:val="28"/>
                <w:szCs w:val="28"/>
              </w:rPr>
            </w:pPr>
          </w:p>
        </w:tc>
        <w:tc>
          <w:tcPr>
            <w:tcW w:w="1306" w:type="dxa"/>
            <w:noWrap w:val="0"/>
            <w:vAlign w:val="center"/>
          </w:tcPr>
          <w:p>
            <w:pPr>
              <w:adjustRightInd w:val="0"/>
              <w:snapToGrid w:val="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89" w:type="dxa"/>
            <w:noWrap w:val="0"/>
            <w:vAlign w:val="center"/>
          </w:tcPr>
          <w:p>
            <w:pPr>
              <w:adjustRightInd w:val="0"/>
              <w:snapToGrid w:val="0"/>
              <w:jc w:val="center"/>
              <w:rPr>
                <w:rFonts w:ascii="仿宋_GB2312" w:eastAsia="仿宋_GB2312"/>
                <w:color w:val="auto"/>
                <w:sz w:val="28"/>
                <w:szCs w:val="28"/>
              </w:rPr>
            </w:pPr>
          </w:p>
        </w:tc>
        <w:tc>
          <w:tcPr>
            <w:tcW w:w="2268" w:type="dxa"/>
            <w:noWrap w:val="0"/>
            <w:vAlign w:val="center"/>
          </w:tcPr>
          <w:p>
            <w:pPr>
              <w:adjustRightInd w:val="0"/>
              <w:snapToGrid w:val="0"/>
              <w:jc w:val="center"/>
              <w:rPr>
                <w:rFonts w:ascii="仿宋_GB2312" w:eastAsia="仿宋_GB2312"/>
                <w:color w:val="auto"/>
                <w:sz w:val="28"/>
                <w:szCs w:val="28"/>
              </w:rPr>
            </w:pPr>
          </w:p>
        </w:tc>
        <w:tc>
          <w:tcPr>
            <w:tcW w:w="3119" w:type="dxa"/>
            <w:noWrap w:val="0"/>
            <w:vAlign w:val="center"/>
          </w:tcPr>
          <w:p>
            <w:pPr>
              <w:adjustRightInd w:val="0"/>
              <w:snapToGrid w:val="0"/>
              <w:jc w:val="center"/>
              <w:rPr>
                <w:rFonts w:ascii="仿宋_GB2312" w:eastAsia="仿宋_GB2312"/>
                <w:color w:val="auto"/>
                <w:sz w:val="28"/>
                <w:szCs w:val="28"/>
              </w:rPr>
            </w:pPr>
          </w:p>
        </w:tc>
        <w:tc>
          <w:tcPr>
            <w:tcW w:w="1559" w:type="dxa"/>
            <w:noWrap w:val="0"/>
            <w:vAlign w:val="center"/>
          </w:tcPr>
          <w:p>
            <w:pPr>
              <w:adjustRightInd w:val="0"/>
              <w:snapToGrid w:val="0"/>
              <w:jc w:val="center"/>
              <w:rPr>
                <w:rFonts w:ascii="仿宋_GB2312" w:eastAsia="仿宋_GB2312"/>
                <w:color w:val="auto"/>
                <w:sz w:val="28"/>
                <w:szCs w:val="28"/>
              </w:rPr>
            </w:pPr>
          </w:p>
        </w:tc>
        <w:tc>
          <w:tcPr>
            <w:tcW w:w="1984" w:type="dxa"/>
            <w:noWrap w:val="0"/>
            <w:vAlign w:val="center"/>
          </w:tcPr>
          <w:p>
            <w:pPr>
              <w:adjustRightInd w:val="0"/>
              <w:snapToGrid w:val="0"/>
              <w:jc w:val="center"/>
              <w:rPr>
                <w:rFonts w:ascii="仿宋_GB2312" w:eastAsia="仿宋_GB2312"/>
                <w:color w:val="auto"/>
                <w:sz w:val="28"/>
                <w:szCs w:val="28"/>
              </w:rPr>
            </w:pPr>
          </w:p>
        </w:tc>
        <w:tc>
          <w:tcPr>
            <w:tcW w:w="1418" w:type="dxa"/>
            <w:noWrap w:val="0"/>
            <w:vAlign w:val="center"/>
          </w:tcPr>
          <w:p>
            <w:pPr>
              <w:adjustRightInd w:val="0"/>
              <w:snapToGrid w:val="0"/>
              <w:jc w:val="center"/>
              <w:rPr>
                <w:rFonts w:ascii="仿宋_GB2312" w:eastAsia="仿宋_GB2312"/>
                <w:color w:val="auto"/>
                <w:sz w:val="28"/>
                <w:szCs w:val="28"/>
              </w:rPr>
            </w:pPr>
          </w:p>
        </w:tc>
        <w:tc>
          <w:tcPr>
            <w:tcW w:w="1947" w:type="dxa"/>
            <w:noWrap w:val="0"/>
            <w:vAlign w:val="center"/>
          </w:tcPr>
          <w:p>
            <w:pPr>
              <w:adjustRightInd w:val="0"/>
              <w:snapToGrid w:val="0"/>
              <w:jc w:val="center"/>
              <w:rPr>
                <w:rFonts w:ascii="仿宋_GB2312" w:eastAsia="仿宋_GB2312"/>
                <w:color w:val="auto"/>
                <w:sz w:val="28"/>
                <w:szCs w:val="28"/>
              </w:rPr>
            </w:pPr>
          </w:p>
        </w:tc>
        <w:tc>
          <w:tcPr>
            <w:tcW w:w="1306" w:type="dxa"/>
            <w:noWrap w:val="0"/>
            <w:vAlign w:val="center"/>
          </w:tcPr>
          <w:p>
            <w:pPr>
              <w:adjustRightInd w:val="0"/>
              <w:snapToGrid w:val="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89" w:type="dxa"/>
            <w:noWrap w:val="0"/>
            <w:vAlign w:val="center"/>
          </w:tcPr>
          <w:p>
            <w:pPr>
              <w:adjustRightInd w:val="0"/>
              <w:snapToGrid w:val="0"/>
              <w:jc w:val="center"/>
              <w:rPr>
                <w:rFonts w:ascii="仿宋_GB2312" w:eastAsia="仿宋_GB2312"/>
                <w:color w:val="auto"/>
                <w:sz w:val="28"/>
                <w:szCs w:val="28"/>
              </w:rPr>
            </w:pPr>
          </w:p>
        </w:tc>
        <w:tc>
          <w:tcPr>
            <w:tcW w:w="2268" w:type="dxa"/>
            <w:noWrap w:val="0"/>
            <w:vAlign w:val="center"/>
          </w:tcPr>
          <w:p>
            <w:pPr>
              <w:adjustRightInd w:val="0"/>
              <w:snapToGrid w:val="0"/>
              <w:jc w:val="center"/>
              <w:rPr>
                <w:rFonts w:ascii="仿宋_GB2312" w:eastAsia="仿宋_GB2312"/>
                <w:color w:val="auto"/>
                <w:sz w:val="28"/>
                <w:szCs w:val="28"/>
              </w:rPr>
            </w:pPr>
          </w:p>
        </w:tc>
        <w:tc>
          <w:tcPr>
            <w:tcW w:w="3119" w:type="dxa"/>
            <w:noWrap w:val="0"/>
            <w:vAlign w:val="center"/>
          </w:tcPr>
          <w:p>
            <w:pPr>
              <w:adjustRightInd w:val="0"/>
              <w:snapToGrid w:val="0"/>
              <w:jc w:val="center"/>
              <w:rPr>
                <w:rFonts w:ascii="仿宋_GB2312" w:eastAsia="仿宋_GB2312"/>
                <w:color w:val="auto"/>
                <w:sz w:val="28"/>
                <w:szCs w:val="28"/>
              </w:rPr>
            </w:pPr>
          </w:p>
        </w:tc>
        <w:tc>
          <w:tcPr>
            <w:tcW w:w="1559" w:type="dxa"/>
            <w:noWrap w:val="0"/>
            <w:vAlign w:val="center"/>
          </w:tcPr>
          <w:p>
            <w:pPr>
              <w:adjustRightInd w:val="0"/>
              <w:snapToGrid w:val="0"/>
              <w:jc w:val="center"/>
              <w:rPr>
                <w:rFonts w:ascii="仿宋_GB2312" w:eastAsia="仿宋_GB2312"/>
                <w:color w:val="auto"/>
                <w:sz w:val="28"/>
                <w:szCs w:val="28"/>
              </w:rPr>
            </w:pPr>
          </w:p>
        </w:tc>
        <w:tc>
          <w:tcPr>
            <w:tcW w:w="1984" w:type="dxa"/>
            <w:noWrap w:val="0"/>
            <w:vAlign w:val="center"/>
          </w:tcPr>
          <w:p>
            <w:pPr>
              <w:adjustRightInd w:val="0"/>
              <w:snapToGrid w:val="0"/>
              <w:jc w:val="center"/>
              <w:rPr>
                <w:rFonts w:ascii="仿宋_GB2312" w:eastAsia="仿宋_GB2312"/>
                <w:color w:val="auto"/>
                <w:sz w:val="28"/>
                <w:szCs w:val="28"/>
              </w:rPr>
            </w:pPr>
          </w:p>
        </w:tc>
        <w:tc>
          <w:tcPr>
            <w:tcW w:w="1418" w:type="dxa"/>
            <w:noWrap w:val="0"/>
            <w:vAlign w:val="center"/>
          </w:tcPr>
          <w:p>
            <w:pPr>
              <w:adjustRightInd w:val="0"/>
              <w:snapToGrid w:val="0"/>
              <w:jc w:val="center"/>
              <w:rPr>
                <w:rFonts w:ascii="仿宋_GB2312" w:eastAsia="仿宋_GB2312"/>
                <w:color w:val="auto"/>
                <w:sz w:val="28"/>
                <w:szCs w:val="28"/>
              </w:rPr>
            </w:pPr>
          </w:p>
        </w:tc>
        <w:tc>
          <w:tcPr>
            <w:tcW w:w="1947" w:type="dxa"/>
            <w:noWrap w:val="0"/>
            <w:vAlign w:val="center"/>
          </w:tcPr>
          <w:p>
            <w:pPr>
              <w:adjustRightInd w:val="0"/>
              <w:snapToGrid w:val="0"/>
              <w:jc w:val="center"/>
              <w:rPr>
                <w:rFonts w:ascii="仿宋_GB2312" w:eastAsia="仿宋_GB2312"/>
                <w:color w:val="auto"/>
                <w:sz w:val="28"/>
                <w:szCs w:val="28"/>
              </w:rPr>
            </w:pPr>
          </w:p>
        </w:tc>
        <w:tc>
          <w:tcPr>
            <w:tcW w:w="1306" w:type="dxa"/>
            <w:noWrap w:val="0"/>
            <w:vAlign w:val="center"/>
          </w:tcPr>
          <w:p>
            <w:pPr>
              <w:adjustRightInd w:val="0"/>
              <w:snapToGrid w:val="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89" w:type="dxa"/>
            <w:tcBorders>
              <w:bottom w:val="single" w:color="auto" w:sz="4" w:space="0"/>
            </w:tcBorders>
            <w:noWrap w:val="0"/>
            <w:vAlign w:val="center"/>
          </w:tcPr>
          <w:p>
            <w:pPr>
              <w:adjustRightInd w:val="0"/>
              <w:snapToGrid w:val="0"/>
              <w:jc w:val="center"/>
              <w:rPr>
                <w:rFonts w:ascii="仿宋_GB2312" w:eastAsia="仿宋_GB2312"/>
                <w:color w:val="auto"/>
                <w:sz w:val="28"/>
                <w:szCs w:val="28"/>
              </w:rPr>
            </w:pPr>
          </w:p>
        </w:tc>
        <w:tc>
          <w:tcPr>
            <w:tcW w:w="2268" w:type="dxa"/>
            <w:tcBorders>
              <w:bottom w:val="single" w:color="auto" w:sz="4" w:space="0"/>
            </w:tcBorders>
            <w:noWrap w:val="0"/>
            <w:vAlign w:val="center"/>
          </w:tcPr>
          <w:p>
            <w:pPr>
              <w:adjustRightInd w:val="0"/>
              <w:snapToGrid w:val="0"/>
              <w:jc w:val="center"/>
              <w:rPr>
                <w:rFonts w:ascii="仿宋_GB2312" w:eastAsia="仿宋_GB2312"/>
                <w:color w:val="auto"/>
                <w:sz w:val="28"/>
                <w:szCs w:val="28"/>
              </w:rPr>
            </w:pPr>
          </w:p>
        </w:tc>
        <w:tc>
          <w:tcPr>
            <w:tcW w:w="3119" w:type="dxa"/>
            <w:tcBorders>
              <w:bottom w:val="single" w:color="auto" w:sz="4" w:space="0"/>
            </w:tcBorders>
            <w:noWrap w:val="0"/>
            <w:vAlign w:val="center"/>
          </w:tcPr>
          <w:p>
            <w:pPr>
              <w:adjustRightInd w:val="0"/>
              <w:snapToGrid w:val="0"/>
              <w:jc w:val="center"/>
              <w:rPr>
                <w:rFonts w:ascii="仿宋_GB2312" w:eastAsia="仿宋_GB2312"/>
                <w:color w:val="auto"/>
                <w:sz w:val="28"/>
                <w:szCs w:val="28"/>
              </w:rPr>
            </w:pPr>
          </w:p>
        </w:tc>
        <w:tc>
          <w:tcPr>
            <w:tcW w:w="1559" w:type="dxa"/>
            <w:tcBorders>
              <w:bottom w:val="single" w:color="auto" w:sz="4" w:space="0"/>
            </w:tcBorders>
            <w:noWrap w:val="0"/>
            <w:vAlign w:val="center"/>
          </w:tcPr>
          <w:p>
            <w:pPr>
              <w:adjustRightInd w:val="0"/>
              <w:snapToGrid w:val="0"/>
              <w:jc w:val="center"/>
              <w:rPr>
                <w:rFonts w:ascii="仿宋_GB2312" w:eastAsia="仿宋_GB2312"/>
                <w:color w:val="auto"/>
                <w:sz w:val="28"/>
                <w:szCs w:val="28"/>
              </w:rPr>
            </w:pPr>
          </w:p>
        </w:tc>
        <w:tc>
          <w:tcPr>
            <w:tcW w:w="1984" w:type="dxa"/>
            <w:tcBorders>
              <w:bottom w:val="single" w:color="auto" w:sz="4" w:space="0"/>
            </w:tcBorders>
            <w:noWrap w:val="0"/>
            <w:vAlign w:val="center"/>
          </w:tcPr>
          <w:p>
            <w:pPr>
              <w:adjustRightInd w:val="0"/>
              <w:snapToGrid w:val="0"/>
              <w:jc w:val="center"/>
              <w:rPr>
                <w:rFonts w:ascii="仿宋_GB2312" w:eastAsia="仿宋_GB2312"/>
                <w:color w:val="auto"/>
                <w:sz w:val="28"/>
                <w:szCs w:val="28"/>
              </w:rPr>
            </w:pPr>
          </w:p>
        </w:tc>
        <w:tc>
          <w:tcPr>
            <w:tcW w:w="1418" w:type="dxa"/>
            <w:tcBorders>
              <w:bottom w:val="single" w:color="auto" w:sz="4" w:space="0"/>
            </w:tcBorders>
            <w:noWrap w:val="0"/>
            <w:vAlign w:val="center"/>
          </w:tcPr>
          <w:p>
            <w:pPr>
              <w:adjustRightInd w:val="0"/>
              <w:snapToGrid w:val="0"/>
              <w:jc w:val="center"/>
              <w:rPr>
                <w:rFonts w:ascii="仿宋_GB2312" w:eastAsia="仿宋_GB2312"/>
                <w:color w:val="auto"/>
                <w:sz w:val="28"/>
                <w:szCs w:val="28"/>
              </w:rPr>
            </w:pPr>
          </w:p>
        </w:tc>
        <w:tc>
          <w:tcPr>
            <w:tcW w:w="1947" w:type="dxa"/>
            <w:tcBorders>
              <w:bottom w:val="single" w:color="auto" w:sz="4" w:space="0"/>
            </w:tcBorders>
            <w:noWrap w:val="0"/>
            <w:vAlign w:val="center"/>
          </w:tcPr>
          <w:p>
            <w:pPr>
              <w:adjustRightInd w:val="0"/>
              <w:snapToGrid w:val="0"/>
              <w:jc w:val="center"/>
              <w:rPr>
                <w:rFonts w:ascii="仿宋_GB2312" w:eastAsia="仿宋_GB2312"/>
                <w:color w:val="auto"/>
                <w:sz w:val="28"/>
                <w:szCs w:val="28"/>
              </w:rPr>
            </w:pPr>
          </w:p>
        </w:tc>
        <w:tc>
          <w:tcPr>
            <w:tcW w:w="1306" w:type="dxa"/>
            <w:tcBorders>
              <w:bottom w:val="single" w:color="auto" w:sz="4" w:space="0"/>
            </w:tcBorders>
            <w:noWrap w:val="0"/>
            <w:vAlign w:val="center"/>
          </w:tcPr>
          <w:p>
            <w:pPr>
              <w:adjustRightInd w:val="0"/>
              <w:snapToGrid w:val="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719" w:type="dxa"/>
            <w:gridSpan w:val="5"/>
            <w:noWrap w:val="0"/>
            <w:vAlign w:val="center"/>
          </w:tcPr>
          <w:p>
            <w:pPr>
              <w:adjustRightInd w:val="0"/>
              <w:snapToGrid w:val="0"/>
              <w:jc w:val="center"/>
              <w:rPr>
                <w:rFonts w:ascii="仿宋_GB2312" w:eastAsia="仿宋_GB2312"/>
                <w:color w:val="auto"/>
                <w:sz w:val="28"/>
                <w:szCs w:val="28"/>
              </w:rPr>
            </w:pPr>
            <w:r>
              <w:rPr>
                <w:rFonts w:hint="eastAsia" w:ascii="仿宋_GB2312" w:eastAsia="仿宋_GB2312"/>
                <w:color w:val="auto"/>
                <w:sz w:val="28"/>
                <w:szCs w:val="28"/>
              </w:rPr>
              <w:t>合计</w:t>
            </w:r>
          </w:p>
        </w:tc>
        <w:tc>
          <w:tcPr>
            <w:tcW w:w="1418" w:type="dxa"/>
            <w:noWrap w:val="0"/>
            <w:vAlign w:val="center"/>
          </w:tcPr>
          <w:p>
            <w:pPr>
              <w:adjustRightInd w:val="0"/>
              <w:snapToGrid w:val="0"/>
              <w:jc w:val="center"/>
              <w:rPr>
                <w:rFonts w:ascii="仿宋_GB2312" w:eastAsia="仿宋_GB2312"/>
                <w:color w:val="auto"/>
                <w:sz w:val="28"/>
                <w:szCs w:val="28"/>
              </w:rPr>
            </w:pPr>
          </w:p>
        </w:tc>
        <w:tc>
          <w:tcPr>
            <w:tcW w:w="1947" w:type="dxa"/>
            <w:noWrap w:val="0"/>
            <w:vAlign w:val="center"/>
          </w:tcPr>
          <w:p>
            <w:pPr>
              <w:adjustRightInd w:val="0"/>
              <w:snapToGrid w:val="0"/>
              <w:jc w:val="center"/>
              <w:rPr>
                <w:rFonts w:ascii="仿宋_GB2312" w:eastAsia="仿宋_GB2312"/>
                <w:color w:val="auto"/>
                <w:sz w:val="28"/>
                <w:szCs w:val="28"/>
              </w:rPr>
            </w:pPr>
          </w:p>
        </w:tc>
        <w:tc>
          <w:tcPr>
            <w:tcW w:w="1306" w:type="dxa"/>
            <w:noWrap w:val="0"/>
            <w:vAlign w:val="center"/>
          </w:tcPr>
          <w:p>
            <w:pPr>
              <w:adjustRightInd w:val="0"/>
              <w:snapToGrid w:val="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3057" w:type="dxa"/>
            <w:gridSpan w:val="2"/>
            <w:noWrap w:val="0"/>
            <w:vAlign w:val="center"/>
          </w:tcPr>
          <w:p>
            <w:pPr>
              <w:adjustRightInd w:val="0"/>
              <w:snapToGrid w:val="0"/>
              <w:jc w:val="center"/>
              <w:rPr>
                <w:rFonts w:ascii="仿宋_GB2312" w:eastAsia="仿宋_GB2312"/>
                <w:color w:val="auto"/>
                <w:sz w:val="28"/>
                <w:szCs w:val="28"/>
              </w:rPr>
            </w:pPr>
            <w:r>
              <w:rPr>
                <w:rFonts w:hint="eastAsia" w:ascii="仿宋_GB2312" w:eastAsia="仿宋_GB2312"/>
                <w:b/>
                <w:bCs/>
                <w:color w:val="auto"/>
                <w:sz w:val="28"/>
                <w:szCs w:val="28"/>
              </w:rPr>
              <w:t>镇（街）核查意见</w:t>
            </w:r>
          </w:p>
        </w:tc>
        <w:tc>
          <w:tcPr>
            <w:tcW w:w="11333" w:type="dxa"/>
            <w:gridSpan w:val="6"/>
            <w:noWrap w:val="0"/>
          </w:tcPr>
          <w:p>
            <w:pPr>
              <w:widowControl/>
              <w:spacing w:line="300" w:lineRule="exact"/>
              <w:jc w:val="left"/>
              <w:rPr>
                <w:rFonts w:hint="eastAsia" w:ascii="仿宋_GB2312" w:eastAsia="仿宋_GB2312"/>
                <w:color w:val="auto"/>
                <w:kern w:val="0"/>
                <w:sz w:val="28"/>
                <w:szCs w:val="28"/>
              </w:rPr>
            </w:pPr>
          </w:p>
          <w:p>
            <w:pPr>
              <w:widowControl/>
              <w:spacing w:line="300" w:lineRule="exact"/>
              <w:jc w:val="left"/>
              <w:rPr>
                <w:rFonts w:ascii="仿宋_GB2312" w:eastAsia="仿宋_GB2312"/>
                <w:color w:val="auto"/>
                <w:kern w:val="0"/>
                <w:sz w:val="28"/>
                <w:szCs w:val="28"/>
              </w:rPr>
            </w:pPr>
            <w:r>
              <w:rPr>
                <w:rFonts w:hint="eastAsia" w:ascii="仿宋_GB2312" w:eastAsia="仿宋_GB2312"/>
                <w:color w:val="auto"/>
                <w:kern w:val="0"/>
                <w:sz w:val="28"/>
                <w:szCs w:val="28"/>
              </w:rPr>
              <w:t>公示情况：</w:t>
            </w:r>
          </w:p>
          <w:p>
            <w:pPr>
              <w:widowControl/>
              <w:spacing w:line="300" w:lineRule="exact"/>
              <w:jc w:val="left"/>
              <w:rPr>
                <w:rFonts w:hint="eastAsia" w:ascii="仿宋_GB2312" w:eastAsia="仿宋_GB2312"/>
                <w:color w:val="auto"/>
                <w:kern w:val="0"/>
                <w:sz w:val="28"/>
                <w:szCs w:val="28"/>
              </w:rPr>
            </w:pPr>
          </w:p>
          <w:p>
            <w:pPr>
              <w:widowControl/>
              <w:spacing w:line="300" w:lineRule="exact"/>
              <w:jc w:val="left"/>
              <w:rPr>
                <w:rFonts w:ascii="仿宋_GB2312" w:eastAsia="仿宋_GB2312"/>
                <w:color w:val="auto"/>
                <w:kern w:val="0"/>
                <w:sz w:val="28"/>
                <w:szCs w:val="28"/>
              </w:rPr>
            </w:pPr>
            <w:r>
              <w:rPr>
                <w:rFonts w:hint="eastAsia" w:ascii="仿宋_GB2312" w:eastAsia="仿宋_GB2312"/>
                <w:color w:val="auto"/>
                <w:kern w:val="0"/>
                <w:sz w:val="28"/>
                <w:szCs w:val="28"/>
              </w:rPr>
              <w:t>其它说明：</w:t>
            </w:r>
          </w:p>
          <w:p>
            <w:pPr>
              <w:widowControl/>
              <w:spacing w:line="300" w:lineRule="exact"/>
              <w:jc w:val="left"/>
              <w:rPr>
                <w:rFonts w:ascii="仿宋_GB2312" w:eastAsia="仿宋_GB2312"/>
                <w:color w:val="auto"/>
                <w:kern w:val="0"/>
                <w:sz w:val="28"/>
                <w:szCs w:val="28"/>
              </w:rPr>
            </w:pPr>
          </w:p>
          <w:p>
            <w:pPr>
              <w:pStyle w:val="3"/>
              <w:rPr>
                <w:color w:val="auto"/>
              </w:rPr>
            </w:pPr>
          </w:p>
          <w:p>
            <w:pPr>
              <w:widowControl/>
              <w:spacing w:line="300" w:lineRule="exact"/>
              <w:jc w:val="left"/>
              <w:rPr>
                <w:rFonts w:ascii="仿宋_GB2312" w:eastAsia="仿宋_GB2312"/>
                <w:color w:val="auto"/>
                <w:kern w:val="0"/>
                <w:sz w:val="28"/>
                <w:szCs w:val="28"/>
              </w:rPr>
            </w:pPr>
          </w:p>
          <w:p>
            <w:pPr>
              <w:widowControl/>
              <w:spacing w:line="300" w:lineRule="exact"/>
              <w:jc w:val="left"/>
              <w:rPr>
                <w:rFonts w:ascii="仿宋_GB2312" w:eastAsia="仿宋_GB2312"/>
                <w:color w:val="auto"/>
                <w:kern w:val="0"/>
                <w:sz w:val="28"/>
                <w:szCs w:val="28"/>
              </w:rPr>
            </w:pPr>
            <w:r>
              <w:rPr>
                <w:rFonts w:hint="eastAsia" w:ascii="仿宋_GB2312" w:eastAsia="仿宋_GB2312"/>
                <w:color w:val="auto"/>
                <w:kern w:val="0"/>
                <w:sz w:val="28"/>
                <w:szCs w:val="28"/>
              </w:rPr>
              <w:t xml:space="preserve">经办人：                        分管领导：                 </w:t>
            </w:r>
            <w:r>
              <w:rPr>
                <w:rFonts w:hint="eastAsia" w:ascii="仿宋_GB2312" w:eastAsia="仿宋_GB2312"/>
                <w:color w:val="auto"/>
                <w:kern w:val="0"/>
                <w:sz w:val="28"/>
                <w:szCs w:val="28"/>
                <w:lang w:val="en-US" w:eastAsia="zh-CN"/>
              </w:rPr>
              <w:t xml:space="preserve">           </w:t>
            </w:r>
            <w:r>
              <w:rPr>
                <w:rFonts w:hint="eastAsia" w:ascii="仿宋_GB2312" w:eastAsia="仿宋_GB2312"/>
                <w:color w:val="auto"/>
                <w:kern w:val="0"/>
                <w:sz w:val="28"/>
                <w:szCs w:val="28"/>
              </w:rPr>
              <w:t xml:space="preserve">  （盖章）</w:t>
            </w:r>
          </w:p>
          <w:p>
            <w:pPr>
              <w:adjustRightInd w:val="0"/>
              <w:snapToGrid w:val="0"/>
              <w:jc w:val="right"/>
              <w:rPr>
                <w:rFonts w:ascii="仿宋_GB2312" w:eastAsia="仿宋_GB2312"/>
                <w:color w:val="auto"/>
                <w:sz w:val="28"/>
                <w:szCs w:val="28"/>
              </w:rPr>
            </w:pPr>
            <w:r>
              <w:rPr>
                <w:rFonts w:hint="eastAsia" w:ascii="仿宋_GB2312" w:eastAsia="仿宋_GB2312"/>
                <w:color w:val="auto"/>
                <w:kern w:val="0"/>
                <w:sz w:val="28"/>
                <w:szCs w:val="28"/>
              </w:rPr>
              <w:t xml:space="preserve">                  年   月   日</w:t>
            </w:r>
          </w:p>
        </w:tc>
      </w:tr>
    </w:tbl>
    <w:p>
      <w:pPr>
        <w:adjustRightInd w:val="0"/>
        <w:snapToGrid w:val="0"/>
        <w:rPr>
          <w:rFonts w:ascii="仿宋_GB2312" w:eastAsia="仿宋_GB2312"/>
          <w:color w:val="auto"/>
          <w:sz w:val="24"/>
        </w:rPr>
        <w:sectPr>
          <w:pgSz w:w="16838" w:h="11906" w:orient="landscape"/>
          <w:pgMar w:top="1984" w:right="1474" w:bottom="1587" w:left="1531" w:header="851" w:footer="992" w:gutter="0"/>
          <w:pgNumType w:fmt="decimal"/>
          <w:cols w:space="720" w:num="1"/>
          <w:docGrid w:type="lines" w:linePitch="320" w:charSpace="0"/>
        </w:sectPr>
      </w:pPr>
    </w:p>
    <w:p>
      <w:pPr>
        <w:jc w:val="left"/>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附表3</w:t>
      </w:r>
      <w:r>
        <w:rPr>
          <w:rFonts w:hint="eastAsia" w:ascii="仿宋_GB2312" w:hAnsi="仿宋_GB2312" w:eastAsia="仿宋_GB2312" w:cs="仿宋_GB2312"/>
          <w:bCs/>
          <w:color w:val="auto"/>
          <w:sz w:val="32"/>
          <w:szCs w:val="32"/>
          <w:lang w:eastAsia="zh-CN"/>
        </w:rPr>
        <w:t>：</w:t>
      </w:r>
    </w:p>
    <w:p>
      <w:pPr>
        <w:jc w:val="center"/>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u w:val="none"/>
          <w:lang w:eastAsia="zh-CN"/>
        </w:rPr>
        <w:t>义乌市</w:t>
      </w:r>
      <w:r>
        <w:rPr>
          <w:rFonts w:hint="eastAsia" w:ascii="方正小标宋简体" w:hAnsi="方正小标宋简体" w:eastAsia="方正小标宋简体" w:cs="方正小标宋简体"/>
          <w:bCs/>
          <w:color w:val="auto"/>
          <w:sz w:val="36"/>
          <w:szCs w:val="36"/>
          <w:u w:val="single"/>
        </w:rPr>
        <w:t xml:space="preserve">   </w:t>
      </w:r>
      <w:r>
        <w:rPr>
          <w:rFonts w:hint="eastAsia" w:ascii="方正小标宋简体" w:hAnsi="方正小标宋简体" w:eastAsia="方正小标宋简体" w:cs="方正小标宋简体"/>
          <w:bCs/>
          <w:color w:val="auto"/>
          <w:sz w:val="36"/>
          <w:szCs w:val="36"/>
          <w:u w:val="single"/>
          <w:lang w:val="en-US" w:eastAsia="zh-CN"/>
        </w:rPr>
        <w:t xml:space="preserve">    </w:t>
      </w:r>
      <w:r>
        <w:rPr>
          <w:rFonts w:hint="eastAsia" w:ascii="方正小标宋简体" w:hAnsi="方正小标宋简体" w:eastAsia="方正小标宋简体" w:cs="方正小标宋简体"/>
          <w:bCs/>
          <w:color w:val="auto"/>
          <w:sz w:val="36"/>
          <w:szCs w:val="36"/>
          <w:u w:val="single"/>
        </w:rPr>
        <w:t xml:space="preserve">  </w:t>
      </w:r>
      <w:r>
        <w:rPr>
          <w:rFonts w:hint="eastAsia" w:ascii="方正小标宋简体" w:hAnsi="方正小标宋简体" w:eastAsia="方正小标宋简体" w:cs="方正小标宋简体"/>
          <w:bCs/>
          <w:color w:val="auto"/>
          <w:sz w:val="36"/>
          <w:szCs w:val="36"/>
        </w:rPr>
        <w:t>年蔬菜基地补助抽查表</w:t>
      </w:r>
    </w:p>
    <w:p>
      <w:pPr>
        <w:rPr>
          <w:rFonts w:ascii="仿宋_GB2312" w:eastAsia="仿宋_GB2312"/>
          <w:color w:val="auto"/>
          <w:sz w:val="28"/>
          <w:szCs w:val="28"/>
        </w:rPr>
      </w:pPr>
      <w:r>
        <w:rPr>
          <w:rFonts w:hint="eastAsia" w:ascii="仿宋_GB2312" w:eastAsia="仿宋_GB2312"/>
          <w:color w:val="auto"/>
          <w:sz w:val="28"/>
          <w:szCs w:val="28"/>
        </w:rPr>
        <w:t>抽查镇</w:t>
      </w:r>
      <w:r>
        <w:rPr>
          <w:rFonts w:hint="eastAsia" w:ascii="仿宋_GB2312" w:eastAsia="仿宋_GB2312"/>
          <w:color w:val="auto"/>
          <w:sz w:val="28"/>
          <w:szCs w:val="28"/>
          <w:lang w:eastAsia="zh-CN"/>
        </w:rPr>
        <w:t>（</w:t>
      </w:r>
      <w:r>
        <w:rPr>
          <w:rFonts w:hint="eastAsia" w:ascii="仿宋_GB2312" w:eastAsia="仿宋_GB2312"/>
          <w:color w:val="auto"/>
          <w:sz w:val="28"/>
          <w:szCs w:val="28"/>
        </w:rPr>
        <w:t>街</w:t>
      </w:r>
      <w:r>
        <w:rPr>
          <w:rFonts w:hint="eastAsia" w:ascii="仿宋_GB2312" w:eastAsia="仿宋_GB2312"/>
          <w:color w:val="auto"/>
          <w:sz w:val="28"/>
          <w:szCs w:val="28"/>
          <w:lang w:eastAsia="zh-CN"/>
        </w:rPr>
        <w:t>道）</w:t>
      </w:r>
      <w:r>
        <w:rPr>
          <w:rFonts w:hint="eastAsia" w:ascii="仿宋_GB2312" w:eastAsia="仿宋_GB2312"/>
          <w:color w:val="auto"/>
          <w:sz w:val="28"/>
          <w:szCs w:val="28"/>
        </w:rPr>
        <w:t>：</w:t>
      </w:r>
    </w:p>
    <w:tbl>
      <w:tblPr>
        <w:tblStyle w:val="13"/>
        <w:tblW w:w="9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9182" w:type="dxa"/>
            <w:noWrap w:val="0"/>
          </w:tcPr>
          <w:p>
            <w:pPr>
              <w:rPr>
                <w:rFonts w:ascii="仿宋_GB2312" w:eastAsia="仿宋_GB2312"/>
                <w:color w:val="auto"/>
                <w:sz w:val="28"/>
                <w:szCs w:val="28"/>
              </w:rPr>
            </w:pPr>
            <w:r>
              <w:rPr>
                <w:rFonts w:hint="eastAsia" w:ascii="仿宋_GB2312" w:eastAsia="仿宋_GB2312"/>
                <w:color w:val="auto"/>
                <w:sz w:val="28"/>
                <w:szCs w:val="28"/>
              </w:rPr>
              <w:t>被抽查主体：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2" w:hRule="atLeast"/>
          <w:jc w:val="center"/>
        </w:trPr>
        <w:tc>
          <w:tcPr>
            <w:tcW w:w="9182" w:type="dxa"/>
            <w:noWrap w:val="0"/>
          </w:tcPr>
          <w:p>
            <w:pPr>
              <w:ind w:firstLine="560" w:firstLineChars="200"/>
              <w:rPr>
                <w:rFonts w:ascii="仿宋_GB2312" w:eastAsia="仿宋_GB2312"/>
                <w:color w:val="auto"/>
                <w:sz w:val="28"/>
                <w:szCs w:val="28"/>
              </w:rPr>
            </w:pPr>
            <w:r>
              <w:rPr>
                <w:rFonts w:hint="eastAsia" w:ascii="仿宋_GB2312" w:eastAsia="仿宋_GB2312"/>
                <w:color w:val="auto"/>
                <w:sz w:val="28"/>
                <w:szCs w:val="28"/>
              </w:rPr>
              <w:t>被抽查主体承诺：承诺本次测量田块确属本主体实际种植或管理，若有不实，愿承担相应法律责任。</w:t>
            </w:r>
          </w:p>
          <w:p>
            <w:pPr>
              <w:ind w:right="560" w:firstLine="4620" w:firstLineChars="1650"/>
              <w:rPr>
                <w:rFonts w:ascii="仿宋_GB2312" w:eastAsia="仿宋_GB2312"/>
                <w:color w:val="auto"/>
                <w:sz w:val="28"/>
                <w:szCs w:val="28"/>
              </w:rPr>
            </w:pPr>
            <w:r>
              <w:rPr>
                <w:rFonts w:hint="eastAsia" w:ascii="仿宋_GB2312" w:eastAsia="仿宋_GB2312"/>
                <w:color w:val="auto"/>
                <w:sz w:val="28"/>
                <w:szCs w:val="28"/>
              </w:rPr>
              <w:t>承诺主体（盖章）：</w:t>
            </w:r>
          </w:p>
          <w:p>
            <w:pPr>
              <w:wordWrap w:val="0"/>
              <w:ind w:firstLine="560" w:firstLineChars="200"/>
              <w:jc w:val="right"/>
              <w:rPr>
                <w:rFonts w:ascii="仿宋_GB2312" w:eastAsia="仿宋_GB2312"/>
                <w:color w:val="auto"/>
                <w:sz w:val="28"/>
                <w:szCs w:val="28"/>
              </w:rPr>
            </w:pPr>
            <w:r>
              <w:rPr>
                <w:rFonts w:hint="eastAsia" w:ascii="仿宋_GB2312" w:eastAsia="仿宋_GB2312"/>
                <w:color w:val="auto"/>
                <w:sz w:val="28"/>
                <w:szCs w:val="28"/>
              </w:rPr>
              <w:t>年    月    日</w:t>
            </w:r>
          </w:p>
          <w:p>
            <w:pPr>
              <w:ind w:firstLine="560" w:firstLineChars="200"/>
              <w:jc w:val="right"/>
              <w:rPr>
                <w:rFonts w:ascii="仿宋_GB2312" w:eastAsia="仿宋_GB2312"/>
                <w:color w:val="auto"/>
                <w:sz w:val="28"/>
                <w:szCs w:val="28"/>
              </w:rPr>
            </w:pPr>
          </w:p>
          <w:p>
            <w:pPr>
              <w:rPr>
                <w:rFonts w:ascii="仿宋_GB2312" w:eastAsia="仿宋_GB2312"/>
                <w:color w:val="auto"/>
                <w:sz w:val="28"/>
                <w:szCs w:val="28"/>
              </w:rPr>
            </w:pPr>
            <w:r>
              <w:rPr>
                <w:rFonts w:hint="eastAsia" w:ascii="仿宋_GB2312" w:eastAsia="仿宋_GB2312"/>
                <w:color w:val="auto"/>
                <w:sz w:val="28"/>
                <w:szCs w:val="28"/>
              </w:rPr>
              <w:t>抽查情况：</w:t>
            </w:r>
          </w:p>
          <w:p>
            <w:pPr>
              <w:rPr>
                <w:rFonts w:ascii="仿宋_GB2312" w:eastAsia="仿宋_GB2312"/>
                <w:color w:val="auto"/>
                <w:sz w:val="28"/>
                <w:szCs w:val="28"/>
              </w:rPr>
            </w:pPr>
          </w:p>
          <w:p>
            <w:pPr>
              <w:rPr>
                <w:rFonts w:ascii="仿宋_GB2312" w:eastAsia="仿宋_GB2312"/>
                <w:color w:val="auto"/>
                <w:sz w:val="28"/>
                <w:szCs w:val="28"/>
              </w:rPr>
            </w:pPr>
          </w:p>
          <w:p>
            <w:pPr>
              <w:rPr>
                <w:rFonts w:ascii="仿宋_GB2312" w:eastAsia="仿宋_GB2312"/>
                <w:color w:val="auto"/>
                <w:sz w:val="28"/>
                <w:szCs w:val="28"/>
              </w:rPr>
            </w:pPr>
          </w:p>
          <w:p>
            <w:pPr>
              <w:rPr>
                <w:rFonts w:ascii="仿宋_GB2312" w:eastAsia="仿宋_GB2312"/>
                <w:color w:val="auto"/>
                <w:sz w:val="28"/>
                <w:szCs w:val="28"/>
              </w:rPr>
            </w:pPr>
          </w:p>
          <w:p>
            <w:pPr>
              <w:rPr>
                <w:rFonts w:ascii="仿宋_GB2312" w:eastAsia="仿宋_GB2312"/>
                <w:color w:val="auto"/>
                <w:sz w:val="28"/>
                <w:szCs w:val="28"/>
              </w:rPr>
            </w:pPr>
          </w:p>
          <w:p>
            <w:pPr>
              <w:rPr>
                <w:rFonts w:ascii="仿宋_GB2312" w:eastAsia="仿宋_GB2312"/>
                <w:color w:val="auto"/>
                <w:sz w:val="28"/>
                <w:szCs w:val="28"/>
              </w:rPr>
            </w:pPr>
          </w:p>
          <w:p>
            <w:pPr>
              <w:rPr>
                <w:rFonts w:ascii="仿宋_GB2312" w:eastAsia="仿宋_GB2312"/>
                <w:color w:val="auto"/>
                <w:sz w:val="28"/>
                <w:szCs w:val="28"/>
              </w:rPr>
            </w:pPr>
            <w:r>
              <w:rPr>
                <w:rFonts w:hint="eastAsia" w:ascii="仿宋_GB2312" w:eastAsia="仿宋_GB2312"/>
                <w:color w:val="auto"/>
                <w:sz w:val="28"/>
                <w:szCs w:val="28"/>
              </w:rPr>
              <w:t>抽查人员：</w:t>
            </w:r>
          </w:p>
          <w:p>
            <w:pPr>
              <w:rPr>
                <w:rFonts w:ascii="仿宋_GB2312" w:eastAsia="仿宋_GB2312"/>
                <w:color w:val="auto"/>
                <w:sz w:val="28"/>
                <w:szCs w:val="28"/>
              </w:rPr>
            </w:pPr>
          </w:p>
          <w:p>
            <w:pPr>
              <w:pStyle w:val="3"/>
              <w:rPr>
                <w:color w:val="auto"/>
              </w:rPr>
            </w:pPr>
          </w:p>
          <w:p>
            <w:pPr>
              <w:wordWrap w:val="0"/>
              <w:ind w:firstLine="560" w:firstLineChars="200"/>
              <w:jc w:val="right"/>
              <w:rPr>
                <w:rFonts w:ascii="仿宋_GB2312" w:eastAsia="仿宋_GB2312"/>
                <w:color w:val="auto"/>
                <w:sz w:val="28"/>
                <w:szCs w:val="28"/>
              </w:rPr>
            </w:pPr>
            <w:r>
              <w:rPr>
                <w:rFonts w:hint="eastAsia" w:ascii="仿宋_GB2312" w:eastAsia="仿宋_GB2312"/>
                <w:color w:val="auto"/>
                <w:sz w:val="28"/>
                <w:szCs w:val="28"/>
              </w:rPr>
              <w:t>年    月    日</w:t>
            </w:r>
          </w:p>
        </w:tc>
      </w:tr>
    </w:tbl>
    <w:p>
      <w:pPr>
        <w:adjustRightInd w:val="0"/>
        <w:snapToGrid w:val="0"/>
        <w:rPr>
          <w:rFonts w:ascii="仿宋_GB2312" w:eastAsia="仿宋_GB2312"/>
          <w:color w:val="auto"/>
          <w:sz w:val="24"/>
        </w:rPr>
      </w:pPr>
    </w:p>
    <w:p>
      <w:pPr>
        <w:keepNext w:val="0"/>
        <w:keepLines w:val="0"/>
        <w:pageBreakBefore w:val="0"/>
        <w:tabs>
          <w:tab w:val="left" w:pos="1260"/>
        </w:tabs>
        <w:kinsoku/>
        <w:wordWrap/>
        <w:overflowPunct/>
        <w:topLinePunct w:val="0"/>
        <w:autoSpaceDE/>
        <w:autoSpaceDN/>
        <w:bidi w:val="0"/>
        <w:spacing w:line="580" w:lineRule="exact"/>
        <w:textAlignment w:val="auto"/>
        <w:rPr>
          <w:rFonts w:ascii="黑体" w:hAnsi="黑体" w:eastAsia="黑体" w:cs="黑体"/>
          <w:bCs/>
          <w:color w:val="auto"/>
          <w:spacing w:val="0"/>
          <w:sz w:val="32"/>
          <w:szCs w:val="32"/>
        </w:rPr>
      </w:pPr>
      <w:r>
        <w:rPr>
          <w:rFonts w:hint="eastAsia" w:ascii="黑体" w:hAnsi="黑体" w:eastAsia="黑体" w:cs="黑体"/>
          <w:bCs/>
          <w:color w:val="auto"/>
          <w:spacing w:val="0"/>
          <w:sz w:val="32"/>
          <w:szCs w:val="32"/>
        </w:rPr>
        <w:t>附件8</w:t>
      </w:r>
    </w:p>
    <w:p>
      <w:pPr>
        <w:keepNext w:val="0"/>
        <w:keepLines w:val="0"/>
        <w:pageBreakBefore w:val="0"/>
        <w:tabs>
          <w:tab w:val="left" w:pos="1260"/>
        </w:tabs>
        <w:kinsoku/>
        <w:wordWrap/>
        <w:overflowPunct/>
        <w:topLinePunct w:val="0"/>
        <w:autoSpaceDE/>
        <w:autoSpaceDN/>
        <w:bidi w:val="0"/>
        <w:spacing w:line="580" w:lineRule="exact"/>
        <w:jc w:val="center"/>
        <w:textAlignment w:val="auto"/>
        <w:rPr>
          <w:rFonts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rPr>
        <w:t>商品有机肥推广应用补助实施细则</w:t>
      </w:r>
    </w:p>
    <w:p>
      <w:pPr>
        <w:keepNext w:val="0"/>
        <w:keepLines w:val="0"/>
        <w:pageBreakBefore w:val="0"/>
        <w:tabs>
          <w:tab w:val="left" w:pos="1260"/>
        </w:tabs>
        <w:kinsoku/>
        <w:wordWrap/>
        <w:overflowPunct/>
        <w:topLinePunct w:val="0"/>
        <w:autoSpaceDE/>
        <w:autoSpaceDN/>
        <w:bidi w:val="0"/>
        <w:adjustRightInd w:val="0"/>
        <w:snapToGrid w:val="0"/>
        <w:spacing w:line="580" w:lineRule="exact"/>
        <w:textAlignment w:val="auto"/>
        <w:rPr>
          <w:rFonts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黑体"/>
          <w:color w:val="auto"/>
          <w:spacing w:val="0"/>
          <w:kern w:val="0"/>
          <w:sz w:val="32"/>
          <w:szCs w:val="32"/>
        </w:rPr>
      </w:pPr>
      <w:r>
        <w:rPr>
          <w:rFonts w:hint="eastAsia" w:ascii="黑体" w:hAnsi="黑体" w:eastAsia="黑体" w:cs="黑体"/>
          <w:color w:val="auto"/>
          <w:spacing w:val="0"/>
          <w:kern w:val="0"/>
          <w:sz w:val="32"/>
          <w:szCs w:val="32"/>
        </w:rPr>
        <w:t>一、补助对象</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义乌市域范围内</w:t>
      </w:r>
      <w:r>
        <w:rPr>
          <w:rFonts w:hint="eastAsia" w:ascii="仿宋_GB2312" w:hAnsi="仿宋_GB2312" w:eastAsia="仿宋_GB2312" w:cs="仿宋_GB2312"/>
          <w:bCs/>
          <w:color w:val="auto"/>
          <w:spacing w:val="0"/>
          <w:kern w:val="0"/>
          <w:sz w:val="32"/>
          <w:szCs w:val="32"/>
        </w:rPr>
        <w:t>蔬菜相对连片种植10亩</w:t>
      </w:r>
      <w:r>
        <w:rPr>
          <w:rFonts w:hint="eastAsia" w:ascii="仿宋_GB2312" w:hAnsi="仿宋_GB2312" w:eastAsia="仿宋_GB2312" w:cs="仿宋_GB2312"/>
          <w:bCs/>
          <w:color w:val="auto"/>
          <w:spacing w:val="0"/>
          <w:kern w:val="0"/>
          <w:sz w:val="32"/>
          <w:szCs w:val="32"/>
          <w:lang w:eastAsia="zh-CN"/>
        </w:rPr>
        <w:t>（含</w:t>
      </w:r>
      <w:r>
        <w:rPr>
          <w:rFonts w:hint="eastAsia" w:ascii="仿宋_GB2312" w:hAnsi="仿宋_GB2312" w:eastAsia="仿宋_GB2312" w:cs="仿宋_GB2312"/>
          <w:bCs/>
          <w:color w:val="auto"/>
          <w:spacing w:val="0"/>
          <w:kern w:val="0"/>
          <w:sz w:val="32"/>
          <w:szCs w:val="32"/>
          <w:lang w:val="en-US" w:eastAsia="zh-CN"/>
        </w:rPr>
        <w:t>10亩，下同</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以上、其他农作物相对连片种植50亩以上</w:t>
      </w:r>
      <w:r>
        <w:rPr>
          <w:rFonts w:hint="eastAsia" w:ascii="仿宋_GB2312" w:hAnsi="仿宋_GB2312" w:eastAsia="仿宋_GB2312" w:cs="仿宋_GB2312"/>
          <w:color w:val="auto"/>
          <w:spacing w:val="0"/>
          <w:sz w:val="32"/>
          <w:szCs w:val="32"/>
        </w:rPr>
        <w:t>（花卉</w:t>
      </w:r>
      <w:r>
        <w:rPr>
          <w:rFonts w:hint="eastAsia" w:ascii="仿宋_GB2312" w:hAnsi="仿宋_GB2312" w:eastAsia="仿宋_GB2312" w:cs="仿宋_GB2312"/>
          <w:bCs/>
          <w:color w:val="auto"/>
          <w:spacing w:val="0"/>
          <w:kern w:val="0"/>
          <w:sz w:val="32"/>
          <w:szCs w:val="32"/>
        </w:rPr>
        <w:t>苗木除外）的各类农业经营主体</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且</w:t>
      </w:r>
      <w:r>
        <w:rPr>
          <w:rFonts w:hint="eastAsia" w:ascii="仿宋_GB2312" w:hAnsi="仿宋_GB2312" w:eastAsia="仿宋_GB2312" w:cs="仿宋_GB2312"/>
          <w:color w:val="auto"/>
          <w:spacing w:val="0"/>
          <w:sz w:val="32"/>
          <w:szCs w:val="32"/>
        </w:rPr>
        <w:t>不</w:t>
      </w:r>
      <w:r>
        <w:rPr>
          <w:rFonts w:hint="eastAsia" w:ascii="仿宋_GB2312" w:hAnsi="仿宋_GB2312" w:eastAsia="仿宋_GB2312" w:cs="仿宋_GB2312"/>
          <w:color w:val="auto"/>
          <w:spacing w:val="0"/>
          <w:sz w:val="32"/>
          <w:szCs w:val="32"/>
          <w:lang w:eastAsia="zh-CN"/>
        </w:rPr>
        <w:t>得用于</w:t>
      </w:r>
      <w:r>
        <w:rPr>
          <w:rFonts w:hint="eastAsia" w:ascii="仿宋_GB2312" w:hAnsi="仿宋_GB2312" w:eastAsia="仿宋_GB2312" w:cs="仿宋_GB2312"/>
          <w:color w:val="auto"/>
          <w:spacing w:val="0"/>
          <w:sz w:val="32"/>
          <w:szCs w:val="32"/>
        </w:rPr>
        <w:t>水产养殖和占用</w:t>
      </w:r>
      <w:r>
        <w:rPr>
          <w:rFonts w:hint="eastAsia" w:ascii="仿宋_GB2312" w:hAnsi="仿宋_GB2312" w:eastAsia="仿宋_GB2312" w:cs="仿宋_GB2312"/>
          <w:color w:val="auto"/>
          <w:spacing w:val="0"/>
          <w:sz w:val="32"/>
          <w:szCs w:val="32"/>
          <w:shd w:val="clear" w:color="auto" w:fill="FFFFFF"/>
        </w:rPr>
        <w:t>永久基本农田发展林果业等</w:t>
      </w:r>
      <w:r>
        <w:rPr>
          <w:rFonts w:hint="eastAsia" w:ascii="仿宋_GB2312" w:hAnsi="仿宋_GB2312" w:eastAsia="仿宋_GB2312" w:cs="仿宋_GB2312"/>
          <w:color w:val="auto"/>
          <w:spacing w:val="0"/>
          <w:sz w:val="32"/>
          <w:szCs w:val="32"/>
        </w:rPr>
        <w:t>法律法规明确禁止的农业生产经营</w:t>
      </w:r>
      <w:r>
        <w:rPr>
          <w:rFonts w:hint="eastAsia" w:ascii="仿宋_GB2312" w:hAnsi="仿宋_GB2312" w:eastAsia="仿宋_GB2312" w:cs="仿宋_GB2312"/>
          <w:color w:val="auto"/>
          <w:spacing w:val="0"/>
          <w:sz w:val="32"/>
          <w:szCs w:val="32"/>
          <w:lang w:eastAsia="zh-CN"/>
        </w:rPr>
        <w:t>活动</w:t>
      </w:r>
      <w:r>
        <w:rPr>
          <w:rFonts w:hint="eastAsia" w:ascii="仿宋_GB2312" w:hAnsi="仿宋_GB2312" w:eastAsia="仿宋_GB2312" w:cs="仿宋_GB2312"/>
          <w:color w:val="auto"/>
          <w:spacing w:val="0"/>
          <w:sz w:val="32"/>
          <w:szCs w:val="32"/>
        </w:rPr>
        <w:t>。</w:t>
      </w:r>
    </w:p>
    <w:p>
      <w:pPr>
        <w:pStyle w:val="4"/>
        <w:keepNext w:val="0"/>
        <w:keepLines w:val="0"/>
        <w:pageBreakBefore w:val="0"/>
        <w:kinsoku/>
        <w:wordWrap/>
        <w:overflowPunct/>
        <w:topLinePunct w:val="0"/>
        <w:autoSpaceDE/>
        <w:autoSpaceDN/>
        <w:bidi w:val="0"/>
        <w:spacing w:line="580" w:lineRule="exact"/>
        <w:textAlignment w:val="auto"/>
        <w:rPr>
          <w:rFonts w:hint="eastAsia" w:eastAsia="仿宋_GB2312"/>
          <w:color w:val="auto"/>
          <w:spacing w:val="0"/>
          <w:lang w:eastAsia="zh-CN"/>
        </w:rPr>
      </w:pPr>
      <w:r>
        <w:rPr>
          <w:rFonts w:hint="eastAsia" w:ascii="仿宋_GB2312" w:hAnsi="仿宋_GB2312" w:eastAsia="仿宋_GB2312" w:cs="仿宋_GB2312"/>
          <w:color w:val="auto"/>
          <w:spacing w:val="0"/>
          <w:sz w:val="32"/>
          <w:szCs w:val="32"/>
          <w:lang w:eastAsia="zh-CN"/>
        </w:rPr>
        <w:t>同时种植多种作物的农业经营主体，其中一种作物面积达到补贴标准即可按全种植面积申购补贴肥料。</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黑体"/>
          <w:color w:val="auto"/>
          <w:spacing w:val="0"/>
          <w:kern w:val="0"/>
          <w:sz w:val="32"/>
          <w:szCs w:val="32"/>
        </w:rPr>
      </w:pPr>
      <w:r>
        <w:rPr>
          <w:rFonts w:hint="eastAsia" w:ascii="黑体" w:hAnsi="黑体" w:eastAsia="黑体" w:cs="黑体"/>
          <w:color w:val="auto"/>
          <w:spacing w:val="0"/>
          <w:kern w:val="0"/>
          <w:sz w:val="32"/>
          <w:szCs w:val="32"/>
        </w:rPr>
        <w:t>二、补贴标准</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bCs/>
          <w:color w:val="auto"/>
          <w:spacing w:val="0"/>
          <w:kern w:val="0"/>
          <w:sz w:val="32"/>
          <w:szCs w:val="32"/>
        </w:rPr>
      </w:pPr>
      <w:r>
        <w:rPr>
          <w:rFonts w:hint="eastAsia" w:ascii="仿宋_GB2312" w:hAnsi="仿宋_GB2312" w:eastAsia="仿宋_GB2312" w:cs="仿宋_GB2312"/>
          <w:color w:val="auto"/>
          <w:spacing w:val="0"/>
          <w:sz w:val="32"/>
          <w:szCs w:val="32"/>
        </w:rPr>
        <w:t>各类商品有机肥按唯一备案价格进行销售，扶持对象自行选择经备案的商品有机肥进行</w:t>
      </w:r>
      <w:r>
        <w:rPr>
          <w:rFonts w:hint="eastAsia" w:ascii="仿宋_GB2312" w:hAnsi="仿宋_GB2312" w:eastAsia="仿宋_GB2312" w:cs="仿宋_GB2312"/>
          <w:bCs/>
          <w:color w:val="auto"/>
          <w:spacing w:val="0"/>
          <w:kern w:val="0"/>
          <w:sz w:val="32"/>
          <w:szCs w:val="32"/>
        </w:rPr>
        <w:t>土壤培肥的，对所购肥料实行价格补贴，其中施用粉末状商品有机肥的给予400元/吨</w:t>
      </w:r>
      <w:r>
        <w:rPr>
          <w:rFonts w:hint="eastAsia" w:ascii="仿宋_GB2312" w:hAnsi="仿宋_GB2312" w:eastAsia="仿宋_GB2312" w:cs="仿宋_GB2312"/>
          <w:bCs/>
          <w:color w:val="auto"/>
          <w:spacing w:val="0"/>
          <w:kern w:val="0"/>
          <w:sz w:val="32"/>
          <w:szCs w:val="32"/>
          <w:lang w:eastAsia="zh-CN"/>
        </w:rPr>
        <w:t>（</w:t>
      </w:r>
      <w:r>
        <w:rPr>
          <w:rFonts w:hint="eastAsia" w:ascii="仿宋_GB2312" w:hAnsi="Times New Roman" w:eastAsia="仿宋_GB2312" w:cs="Times New Roman"/>
          <w:color w:val="auto"/>
          <w:spacing w:val="0"/>
          <w:sz w:val="32"/>
          <w:szCs w:val="32"/>
          <w:lang w:eastAsia="zh-CN"/>
        </w:rPr>
        <w:t>含第</w:t>
      </w:r>
      <w:r>
        <w:rPr>
          <w:rFonts w:hint="eastAsia" w:ascii="仿宋_GB2312" w:hAnsi="Times New Roman" w:eastAsia="仿宋_GB2312" w:cs="Times New Roman"/>
          <w:color w:val="auto"/>
          <w:spacing w:val="0"/>
          <w:sz w:val="32"/>
          <w:szCs w:val="32"/>
        </w:rPr>
        <w:t>三方配送服务机构</w:t>
      </w:r>
      <w:r>
        <w:rPr>
          <w:rFonts w:hint="eastAsia" w:ascii="仿宋_GB2312" w:hAnsi="Times New Roman" w:eastAsia="仿宋_GB2312" w:cs="Times New Roman"/>
          <w:color w:val="auto"/>
          <w:spacing w:val="0"/>
          <w:sz w:val="32"/>
          <w:szCs w:val="32"/>
          <w:lang w:eastAsia="zh-CN"/>
        </w:rPr>
        <w:t>配送</w:t>
      </w:r>
      <w:r>
        <w:rPr>
          <w:rFonts w:hint="eastAsia" w:ascii="仿宋_GB2312" w:hAnsi="Times New Roman" w:eastAsia="仿宋_GB2312" w:cs="Times New Roman"/>
          <w:color w:val="auto"/>
          <w:spacing w:val="0"/>
          <w:sz w:val="32"/>
          <w:szCs w:val="32"/>
        </w:rPr>
        <w:t>服务费</w:t>
      </w:r>
      <w:r>
        <w:rPr>
          <w:rFonts w:hint="eastAsia" w:ascii="仿宋_GB2312" w:hAnsi="Times New Roman" w:eastAsia="仿宋_GB2312" w:cs="Times New Roman"/>
          <w:color w:val="auto"/>
          <w:spacing w:val="0"/>
          <w:sz w:val="32"/>
          <w:szCs w:val="32"/>
          <w:lang w:val="en-US" w:eastAsia="zh-CN"/>
        </w:rPr>
        <w:t>15</w:t>
      </w:r>
      <w:r>
        <w:rPr>
          <w:rFonts w:hint="eastAsia" w:ascii="仿宋_GB2312" w:hAnsi="Times New Roman" w:eastAsia="仿宋_GB2312" w:cs="Times New Roman"/>
          <w:color w:val="auto"/>
          <w:spacing w:val="0"/>
          <w:sz w:val="32"/>
          <w:szCs w:val="32"/>
        </w:rPr>
        <w:t>元/吨</w:t>
      </w:r>
      <w:r>
        <w:rPr>
          <w:rFonts w:hint="eastAsia" w:ascii="仿宋_GB2312" w:hAnsi="Times New Roman" w:eastAsia="仿宋_GB2312" w:cs="Times New Roman"/>
          <w:color w:val="auto"/>
          <w:spacing w:val="0"/>
          <w:sz w:val="32"/>
          <w:szCs w:val="32"/>
          <w:lang w:eastAsia="zh-CN"/>
        </w:rPr>
        <w:t>，下同</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，施用颗粒状商品有机肥的给予480元/吨补贴，每亩最高补贴用量2吨</w:t>
      </w:r>
      <w:r>
        <w:rPr>
          <w:rFonts w:hint="eastAsia" w:ascii="仿宋_GB2312" w:hAnsi="仿宋_GB2312" w:eastAsia="仿宋_GB2312" w:cs="仿宋_GB2312"/>
          <w:bCs/>
          <w:color w:val="auto"/>
          <w:spacing w:val="0"/>
          <w:kern w:val="0"/>
          <w:sz w:val="32"/>
          <w:szCs w:val="32"/>
          <w:lang w:eastAsia="zh-CN"/>
        </w:rPr>
        <w:t>，蔬菜作物</w:t>
      </w:r>
      <w:r>
        <w:rPr>
          <w:rFonts w:hint="eastAsia" w:ascii="仿宋_GB2312" w:hAnsi="仿宋_GB2312" w:eastAsia="仿宋_GB2312" w:cs="仿宋_GB2312"/>
          <w:bCs/>
          <w:color w:val="auto"/>
          <w:spacing w:val="0"/>
          <w:kern w:val="0"/>
          <w:sz w:val="32"/>
          <w:szCs w:val="32"/>
          <w:lang w:val="en-US" w:eastAsia="zh-CN"/>
        </w:rPr>
        <w:t>3吨起补，其他作物10吨起补</w:t>
      </w:r>
      <w:r>
        <w:rPr>
          <w:rFonts w:hint="eastAsia" w:ascii="仿宋_GB2312" w:hAnsi="仿宋_GB2312" w:eastAsia="仿宋_GB2312" w:cs="仿宋_GB2312"/>
          <w:bCs/>
          <w:color w:val="auto"/>
          <w:spacing w:val="0"/>
          <w:kern w:val="0"/>
          <w:sz w:val="3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黑体"/>
          <w:color w:val="auto"/>
          <w:spacing w:val="0"/>
          <w:kern w:val="0"/>
          <w:sz w:val="32"/>
          <w:szCs w:val="32"/>
        </w:rPr>
      </w:pPr>
      <w:r>
        <w:rPr>
          <w:rFonts w:hint="eastAsia" w:ascii="黑体" w:hAnsi="黑体" w:eastAsia="黑体" w:cs="黑体"/>
          <w:color w:val="auto"/>
          <w:spacing w:val="0"/>
          <w:kern w:val="0"/>
          <w:sz w:val="32"/>
          <w:szCs w:val="32"/>
        </w:rPr>
        <w:t>三、操作程序</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bCs/>
          <w:color w:val="auto"/>
          <w:spacing w:val="0"/>
          <w:kern w:val="0"/>
          <w:sz w:val="32"/>
          <w:szCs w:val="32"/>
        </w:rPr>
      </w:pPr>
      <w:r>
        <w:rPr>
          <w:rFonts w:hint="eastAsia" w:ascii="楷体_GB2312" w:hAnsi="楷体_GB2312" w:eastAsia="楷体_GB2312" w:cs="楷体_GB2312"/>
          <w:bCs/>
          <w:color w:val="auto"/>
          <w:spacing w:val="0"/>
          <w:kern w:val="0"/>
          <w:sz w:val="32"/>
          <w:szCs w:val="32"/>
        </w:rPr>
        <w:t>（一）</w:t>
      </w:r>
      <w:r>
        <w:rPr>
          <w:rFonts w:hint="eastAsia" w:ascii="楷体_GB2312" w:hAnsi="楷体_GB2312" w:eastAsia="楷体_GB2312" w:cs="楷体_GB2312"/>
          <w:bCs/>
          <w:color w:val="auto"/>
          <w:spacing w:val="0"/>
          <w:kern w:val="0"/>
          <w:sz w:val="32"/>
          <w:szCs w:val="32"/>
          <w:lang w:eastAsia="zh-CN"/>
        </w:rPr>
        <w:t>申请</w:t>
      </w:r>
      <w:r>
        <w:rPr>
          <w:rFonts w:hint="eastAsia" w:ascii="仿宋_GB2312" w:hAnsi="仿宋_GB2312" w:eastAsia="仿宋_GB2312" w:cs="仿宋_GB2312"/>
          <w:bCs/>
          <w:color w:val="auto"/>
          <w:spacing w:val="0"/>
          <w:kern w:val="0"/>
          <w:sz w:val="32"/>
          <w:szCs w:val="32"/>
          <w:lang w:eastAsia="zh-CN"/>
        </w:rPr>
        <w:t>。</w:t>
      </w:r>
      <w:r>
        <w:rPr>
          <w:rFonts w:hint="eastAsia" w:ascii="仿宋_GB2312" w:hAnsi="仿宋_GB2312" w:eastAsia="仿宋_GB2312" w:cs="仿宋_GB2312"/>
          <w:bCs/>
          <w:color w:val="auto"/>
          <w:spacing w:val="0"/>
          <w:kern w:val="0"/>
          <w:sz w:val="32"/>
          <w:szCs w:val="32"/>
        </w:rPr>
        <w:t>补助对象向所在镇（街道）提出申请，填写申购表（附表1）。镇（街道）根据</w:t>
      </w:r>
      <w:r>
        <w:rPr>
          <w:rFonts w:hint="eastAsia" w:ascii="仿宋_GB2312" w:hAnsi="仿宋_GB2312" w:eastAsia="仿宋_GB2312" w:cs="仿宋_GB2312"/>
          <w:color w:val="auto"/>
          <w:spacing w:val="0"/>
          <w:sz w:val="32"/>
          <w:szCs w:val="32"/>
        </w:rPr>
        <w:t>扶持对象</w:t>
      </w:r>
      <w:r>
        <w:rPr>
          <w:rFonts w:hint="eastAsia" w:ascii="仿宋_GB2312" w:hAnsi="仿宋_GB2312" w:eastAsia="仿宋_GB2312" w:cs="仿宋_GB2312"/>
          <w:bCs/>
          <w:color w:val="auto"/>
          <w:spacing w:val="0"/>
          <w:kern w:val="0"/>
          <w:sz w:val="32"/>
          <w:szCs w:val="32"/>
        </w:rPr>
        <w:t>土地承包面积、作物种植情况、土地性质及社会信用情况，审批肥料数量，并核算农户自负部分购肥款</w:t>
      </w:r>
      <w:r>
        <w:rPr>
          <w:rFonts w:hint="eastAsia" w:ascii="仿宋_GB2312" w:hAnsi="仿宋_GB2312" w:eastAsia="仿宋_GB2312" w:cs="仿宋_GB2312"/>
          <w:color w:val="auto"/>
          <w:spacing w:val="0"/>
          <w:sz w:val="3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Cs/>
          <w:color w:val="auto"/>
          <w:spacing w:val="0"/>
          <w:kern w:val="0"/>
          <w:sz w:val="32"/>
          <w:szCs w:val="32"/>
        </w:rPr>
      </w:pPr>
      <w:r>
        <w:rPr>
          <w:rFonts w:hint="eastAsia" w:ascii="楷体_GB2312" w:hAnsi="楷体_GB2312" w:eastAsia="楷体_GB2312" w:cs="楷体_GB2312"/>
          <w:bCs/>
          <w:color w:val="auto"/>
          <w:spacing w:val="0"/>
          <w:kern w:val="0"/>
          <w:sz w:val="32"/>
          <w:szCs w:val="32"/>
          <w:lang w:eastAsia="zh-CN"/>
        </w:rPr>
        <w:t>（二）购肥。</w:t>
      </w:r>
      <w:r>
        <w:rPr>
          <w:rFonts w:hint="eastAsia" w:ascii="仿宋_GB2312" w:hAnsi="仿宋_GB2312" w:eastAsia="仿宋_GB2312" w:cs="仿宋_GB2312"/>
          <w:color w:val="auto"/>
          <w:spacing w:val="0"/>
          <w:sz w:val="32"/>
          <w:szCs w:val="32"/>
        </w:rPr>
        <w:t>补助对象</w:t>
      </w:r>
      <w:r>
        <w:rPr>
          <w:rFonts w:hint="eastAsia" w:ascii="仿宋_GB2312" w:hAnsi="仿宋_GB2312" w:eastAsia="仿宋_GB2312" w:cs="仿宋_GB2312"/>
          <w:bCs/>
          <w:color w:val="auto"/>
          <w:spacing w:val="0"/>
          <w:kern w:val="0"/>
          <w:sz w:val="32"/>
          <w:szCs w:val="32"/>
        </w:rPr>
        <w:t>凭镇（街道）审批过的申购表、经村公示后</w:t>
      </w:r>
      <w:r>
        <w:rPr>
          <w:rFonts w:hint="eastAsia" w:ascii="仿宋_GB2312" w:hAnsi="仿宋_GB2312" w:eastAsia="仿宋_GB2312" w:cs="仿宋_GB2312"/>
          <w:color w:val="auto"/>
          <w:spacing w:val="0"/>
          <w:sz w:val="32"/>
          <w:szCs w:val="32"/>
        </w:rPr>
        <w:t>（需留存公示照片）</w:t>
      </w:r>
      <w:r>
        <w:rPr>
          <w:rFonts w:hint="eastAsia" w:ascii="仿宋_GB2312" w:hAnsi="仿宋_GB2312" w:eastAsia="仿宋_GB2312" w:cs="仿宋_GB2312"/>
          <w:bCs/>
          <w:color w:val="auto"/>
          <w:spacing w:val="0"/>
          <w:kern w:val="0"/>
          <w:sz w:val="32"/>
          <w:szCs w:val="32"/>
        </w:rPr>
        <w:t>向农业农村局选定的</w:t>
      </w:r>
      <w:r>
        <w:rPr>
          <w:rFonts w:hint="eastAsia" w:ascii="仿宋_GB2312" w:hAnsi="仿宋_GB2312" w:eastAsia="仿宋_GB2312" w:cs="仿宋_GB2312"/>
          <w:bCs/>
          <w:color w:val="auto"/>
          <w:spacing w:val="0"/>
          <w:kern w:val="0"/>
          <w:sz w:val="32"/>
          <w:szCs w:val="32"/>
          <w:lang w:eastAsia="zh-CN"/>
        </w:rPr>
        <w:t>第三方</w:t>
      </w:r>
      <w:r>
        <w:rPr>
          <w:rFonts w:hint="eastAsia" w:ascii="仿宋_GB2312" w:hAnsi="仿宋_GB2312" w:eastAsia="仿宋_GB2312" w:cs="仿宋_GB2312"/>
          <w:bCs/>
          <w:color w:val="auto"/>
          <w:spacing w:val="0"/>
          <w:kern w:val="0"/>
          <w:sz w:val="32"/>
          <w:szCs w:val="32"/>
        </w:rPr>
        <w:t>配送服务</w:t>
      </w:r>
      <w:r>
        <w:rPr>
          <w:rFonts w:hint="eastAsia" w:ascii="仿宋_GB2312" w:hAnsi="仿宋_GB2312" w:eastAsia="仿宋_GB2312" w:cs="仿宋_GB2312"/>
          <w:bCs/>
          <w:color w:val="auto"/>
          <w:spacing w:val="0"/>
          <w:kern w:val="0"/>
          <w:sz w:val="32"/>
          <w:szCs w:val="32"/>
          <w:lang w:eastAsia="zh-CN"/>
        </w:rPr>
        <w:t>机构</w:t>
      </w:r>
      <w:r>
        <w:rPr>
          <w:rFonts w:hint="eastAsia" w:ascii="仿宋_GB2312" w:hAnsi="仿宋_GB2312" w:eastAsia="仿宋_GB2312" w:cs="仿宋_GB2312"/>
          <w:bCs/>
          <w:color w:val="auto"/>
          <w:spacing w:val="0"/>
          <w:kern w:val="0"/>
          <w:sz w:val="32"/>
          <w:szCs w:val="32"/>
        </w:rPr>
        <w:t>联系代购自选肥料，按财政补贴后的价格</w:t>
      </w:r>
      <w:r>
        <w:rPr>
          <w:rFonts w:hint="eastAsia" w:ascii="仿宋_GB2312" w:hAnsi="仿宋_GB2312" w:eastAsia="仿宋_GB2312" w:cs="仿宋_GB2312"/>
          <w:bCs/>
          <w:color w:val="auto"/>
          <w:spacing w:val="0"/>
          <w:kern w:val="0"/>
          <w:sz w:val="32"/>
          <w:szCs w:val="32"/>
          <w:lang w:eastAsia="zh-CN"/>
        </w:rPr>
        <w:t>向配送服务机构</w:t>
      </w:r>
      <w:r>
        <w:rPr>
          <w:rFonts w:hint="eastAsia" w:ascii="仿宋_GB2312" w:hAnsi="仿宋_GB2312" w:eastAsia="仿宋_GB2312" w:cs="仿宋_GB2312"/>
          <w:bCs/>
          <w:color w:val="auto"/>
          <w:spacing w:val="0"/>
          <w:kern w:val="0"/>
          <w:sz w:val="32"/>
          <w:szCs w:val="32"/>
        </w:rPr>
        <w:t>一次性付清肥料款。</w:t>
      </w:r>
      <w:r>
        <w:rPr>
          <w:rFonts w:hint="eastAsia" w:ascii="仿宋_GB2312" w:hAnsi="仿宋_GB2312" w:eastAsia="仿宋_GB2312" w:cs="仿宋_GB2312"/>
          <w:bCs/>
          <w:color w:val="auto"/>
          <w:spacing w:val="0"/>
          <w:kern w:val="0"/>
          <w:sz w:val="32"/>
          <w:szCs w:val="32"/>
          <w:lang w:eastAsia="zh-CN"/>
        </w:rPr>
        <w:t>有机肥配送</w:t>
      </w:r>
      <w:r>
        <w:rPr>
          <w:rFonts w:hint="eastAsia" w:ascii="仿宋_GB2312" w:hAnsi="仿宋_GB2312" w:eastAsia="仿宋_GB2312" w:cs="仿宋_GB2312"/>
          <w:bCs/>
          <w:color w:val="auto"/>
          <w:spacing w:val="0"/>
          <w:kern w:val="0"/>
          <w:sz w:val="32"/>
          <w:szCs w:val="32"/>
        </w:rPr>
        <w:t>到用户指定地点后，由</w:t>
      </w:r>
      <w:r>
        <w:rPr>
          <w:rFonts w:hint="eastAsia" w:ascii="仿宋_GB2312" w:hAnsi="仿宋_GB2312" w:eastAsia="仿宋_GB2312" w:cs="仿宋_GB2312"/>
          <w:bCs/>
          <w:color w:val="auto"/>
          <w:spacing w:val="0"/>
          <w:kern w:val="0"/>
          <w:sz w:val="32"/>
          <w:szCs w:val="32"/>
          <w:lang w:eastAsia="zh-CN"/>
        </w:rPr>
        <w:t>配送服务机构</w:t>
      </w:r>
      <w:r>
        <w:rPr>
          <w:rFonts w:hint="eastAsia" w:ascii="仿宋_GB2312" w:hAnsi="仿宋_GB2312" w:eastAsia="仿宋_GB2312" w:cs="仿宋_GB2312"/>
          <w:bCs/>
          <w:color w:val="auto"/>
          <w:spacing w:val="0"/>
          <w:kern w:val="0"/>
          <w:sz w:val="32"/>
          <w:szCs w:val="32"/>
        </w:rPr>
        <w:t>组织核查验收，</w:t>
      </w:r>
      <w:r>
        <w:rPr>
          <w:rFonts w:hint="eastAsia" w:ascii="仿宋_GB2312" w:hAnsi="仿宋_GB2312" w:eastAsia="仿宋_GB2312" w:cs="仿宋_GB2312"/>
          <w:bCs/>
          <w:color w:val="auto"/>
          <w:spacing w:val="0"/>
          <w:kern w:val="0"/>
          <w:sz w:val="32"/>
          <w:szCs w:val="32"/>
          <w:lang w:eastAsia="zh-CN"/>
        </w:rPr>
        <w:t>业主</w:t>
      </w:r>
      <w:r>
        <w:rPr>
          <w:rFonts w:hint="eastAsia" w:ascii="仿宋_GB2312" w:hAnsi="仿宋_GB2312" w:eastAsia="仿宋_GB2312" w:cs="仿宋_GB2312"/>
          <w:bCs/>
          <w:color w:val="auto"/>
          <w:spacing w:val="0"/>
          <w:kern w:val="0"/>
          <w:sz w:val="32"/>
          <w:szCs w:val="32"/>
        </w:rPr>
        <w:t>、配送员、镇（街道）三方签字，配送服务</w:t>
      </w:r>
      <w:r>
        <w:rPr>
          <w:rFonts w:hint="eastAsia" w:ascii="仿宋_GB2312" w:hAnsi="仿宋_GB2312" w:eastAsia="仿宋_GB2312" w:cs="仿宋_GB2312"/>
          <w:bCs/>
          <w:color w:val="auto"/>
          <w:spacing w:val="0"/>
          <w:kern w:val="0"/>
          <w:sz w:val="32"/>
          <w:szCs w:val="32"/>
          <w:lang w:eastAsia="zh-CN"/>
        </w:rPr>
        <w:t>机构</w:t>
      </w:r>
      <w:r>
        <w:rPr>
          <w:rFonts w:hint="eastAsia" w:ascii="仿宋_GB2312" w:hAnsi="仿宋_GB2312" w:eastAsia="仿宋_GB2312" w:cs="仿宋_GB2312"/>
          <w:bCs/>
          <w:color w:val="auto"/>
          <w:spacing w:val="0"/>
          <w:kern w:val="0"/>
          <w:sz w:val="32"/>
          <w:szCs w:val="32"/>
        </w:rPr>
        <w:t>开具购肥发票。</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bCs/>
          <w:color w:val="auto"/>
          <w:spacing w:val="0"/>
          <w:kern w:val="0"/>
          <w:sz w:val="32"/>
          <w:szCs w:val="32"/>
        </w:rPr>
      </w:pPr>
      <w:r>
        <w:rPr>
          <w:rFonts w:hint="eastAsia" w:ascii="仿宋_GB2312" w:hAnsi="仿宋_GB2312" w:eastAsia="仿宋_GB2312" w:cs="仿宋_GB2312"/>
          <w:bCs/>
          <w:color w:val="auto"/>
          <w:spacing w:val="0"/>
          <w:kern w:val="0"/>
          <w:sz w:val="32"/>
          <w:szCs w:val="32"/>
        </w:rPr>
        <w:t>（三）</w:t>
      </w:r>
      <w:r>
        <w:rPr>
          <w:rFonts w:hint="eastAsia" w:ascii="仿宋_GB2312" w:hAnsi="仿宋_GB2312" w:eastAsia="仿宋_GB2312" w:cs="仿宋_GB2312"/>
          <w:bCs/>
          <w:color w:val="auto"/>
          <w:spacing w:val="0"/>
          <w:kern w:val="0"/>
          <w:sz w:val="32"/>
          <w:szCs w:val="32"/>
          <w:lang w:eastAsia="zh-CN"/>
        </w:rPr>
        <w:t>审核、拨付。</w:t>
      </w:r>
      <w:r>
        <w:rPr>
          <w:rFonts w:hint="eastAsia" w:ascii="仿宋_GB2312" w:hAnsi="仿宋_GB2312" w:eastAsia="仿宋_GB2312" w:cs="仿宋_GB2312"/>
          <w:bCs/>
          <w:color w:val="auto"/>
          <w:spacing w:val="0"/>
          <w:kern w:val="0"/>
          <w:sz w:val="32"/>
          <w:szCs w:val="32"/>
        </w:rPr>
        <w:t>各镇（街道）和配送服务</w:t>
      </w:r>
      <w:r>
        <w:rPr>
          <w:rFonts w:hint="eastAsia" w:ascii="仿宋_GB2312" w:hAnsi="仿宋_GB2312" w:eastAsia="仿宋_GB2312" w:cs="仿宋_GB2312"/>
          <w:bCs/>
          <w:color w:val="auto"/>
          <w:spacing w:val="0"/>
          <w:kern w:val="0"/>
          <w:sz w:val="32"/>
          <w:szCs w:val="32"/>
          <w:lang w:eastAsia="zh-CN"/>
        </w:rPr>
        <w:t>机构</w:t>
      </w:r>
      <w:r>
        <w:rPr>
          <w:rFonts w:hint="eastAsia" w:ascii="仿宋_GB2312" w:hAnsi="仿宋_GB2312" w:eastAsia="仿宋_GB2312" w:cs="仿宋_GB2312"/>
          <w:bCs/>
          <w:color w:val="auto"/>
          <w:spacing w:val="0"/>
          <w:kern w:val="0"/>
          <w:sz w:val="32"/>
          <w:szCs w:val="32"/>
        </w:rPr>
        <w:t>按要求将购肥申请表、购肥发票、供肥清册等资料，统一报送农业农村局审核。农业农村局审核确认并补助方案，</w:t>
      </w:r>
      <w:r>
        <w:rPr>
          <w:rFonts w:hint="eastAsia" w:ascii="仿宋_GB2312" w:hAnsi="仿宋_GB2312" w:eastAsia="仿宋_GB2312" w:cs="仿宋_GB2312"/>
          <w:bCs/>
          <w:color w:val="auto"/>
          <w:spacing w:val="0"/>
          <w:sz w:val="32"/>
          <w:szCs w:val="32"/>
        </w:rPr>
        <w:t>公示无异议后</w:t>
      </w:r>
      <w:r>
        <w:rPr>
          <w:rFonts w:hint="eastAsia" w:ascii="仿宋_GB2312" w:hAnsi="仿宋_GB2312" w:eastAsia="仿宋_GB2312" w:cs="仿宋_GB2312"/>
          <w:bCs/>
          <w:color w:val="auto"/>
          <w:spacing w:val="0"/>
          <w:sz w:val="32"/>
          <w:szCs w:val="32"/>
          <w:lang w:eastAsia="zh-CN"/>
        </w:rPr>
        <w:t>按规定将补助资金拨付至配送服务机构。配送服务机构及时向供肥企业结清肥料款</w:t>
      </w:r>
      <w:r>
        <w:rPr>
          <w:rFonts w:hint="eastAsia" w:ascii="仿宋_GB2312" w:hAnsi="仿宋_GB2312" w:eastAsia="仿宋_GB2312" w:cs="仿宋_GB2312"/>
          <w:bCs/>
          <w:color w:val="auto"/>
          <w:spacing w:val="0"/>
          <w:kern w:val="0"/>
          <w:sz w:val="32"/>
          <w:szCs w:val="32"/>
        </w:rPr>
        <w:t>。</w:t>
      </w:r>
    </w:p>
    <w:p>
      <w:pPr>
        <w:pStyle w:val="2"/>
        <w:keepNext w:val="0"/>
        <w:keepLines w:val="0"/>
        <w:pageBreakBefore w:val="0"/>
        <w:kinsoku/>
        <w:wordWrap/>
        <w:overflowPunct/>
        <w:topLinePunct w:val="0"/>
        <w:autoSpaceDE/>
        <w:autoSpaceDN/>
        <w:bidi w:val="0"/>
        <w:adjustRightInd w:val="0"/>
        <w:snapToGrid w:val="0"/>
        <w:spacing w:line="580" w:lineRule="exact"/>
        <w:ind w:firstLine="640"/>
        <w:textAlignment w:val="auto"/>
        <w:rPr>
          <w:rFonts w:hint="eastAsia" w:ascii="黑体" w:hAnsi="黑体" w:eastAsia="黑体" w:cs="黑体"/>
          <w:color w:val="auto"/>
          <w:spacing w:val="0"/>
          <w:kern w:val="0"/>
          <w:sz w:val="32"/>
          <w:szCs w:val="32"/>
          <w:lang w:eastAsia="zh-CN"/>
        </w:rPr>
      </w:pPr>
      <w:r>
        <w:rPr>
          <w:rFonts w:hint="eastAsia" w:ascii="黑体" w:hAnsi="黑体" w:eastAsia="黑体" w:cs="黑体"/>
          <w:color w:val="auto"/>
          <w:spacing w:val="0"/>
          <w:kern w:val="0"/>
          <w:sz w:val="32"/>
          <w:szCs w:val="32"/>
        </w:rPr>
        <w:t>四、</w:t>
      </w:r>
      <w:r>
        <w:rPr>
          <w:rFonts w:hint="eastAsia" w:ascii="黑体" w:hAnsi="黑体" w:eastAsia="黑体" w:cs="黑体"/>
          <w:color w:val="auto"/>
          <w:spacing w:val="0"/>
          <w:kern w:val="0"/>
          <w:sz w:val="32"/>
          <w:szCs w:val="32"/>
          <w:lang w:eastAsia="zh-CN"/>
        </w:rPr>
        <w:t>其他事项</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textAlignment w:val="auto"/>
        <w:rPr>
          <w:rFonts w:ascii="楷体_GB2312" w:hAnsi="楷体_GB2312" w:eastAsia="楷体_GB2312" w:cs="楷体_GB2312"/>
          <w:color w:val="auto"/>
          <w:spacing w:val="0"/>
          <w:kern w:val="0"/>
          <w:sz w:val="32"/>
          <w:szCs w:val="32"/>
        </w:rPr>
      </w:pPr>
      <w:r>
        <w:rPr>
          <w:rFonts w:hint="eastAsia" w:ascii="楷体_GB2312" w:hAnsi="楷体_GB2312" w:eastAsia="楷体_GB2312" w:cs="楷体_GB2312"/>
          <w:color w:val="auto"/>
          <w:spacing w:val="0"/>
          <w:kern w:val="0"/>
          <w:sz w:val="32"/>
          <w:szCs w:val="32"/>
        </w:rPr>
        <w:t>（一）</w:t>
      </w:r>
      <w:r>
        <w:rPr>
          <w:rFonts w:hint="eastAsia" w:ascii="仿宋_GB2312" w:hAnsi="仿宋_GB2312" w:eastAsia="仿宋_GB2312" w:cs="仿宋_GB2312"/>
          <w:bCs/>
          <w:color w:val="auto"/>
          <w:spacing w:val="0"/>
          <w:kern w:val="0"/>
          <w:sz w:val="32"/>
          <w:szCs w:val="32"/>
        </w:rPr>
        <w:t>补助对象</w:t>
      </w:r>
      <w:r>
        <w:rPr>
          <w:rFonts w:hint="eastAsia" w:ascii="仿宋_GB2312" w:hAnsi="仿宋_GB2312" w:eastAsia="仿宋_GB2312" w:cs="仿宋_GB2312"/>
          <w:bCs/>
          <w:color w:val="auto"/>
          <w:spacing w:val="0"/>
          <w:kern w:val="0"/>
          <w:sz w:val="32"/>
          <w:szCs w:val="32"/>
          <w:lang w:eastAsia="zh-CN"/>
        </w:rPr>
        <w:t>需</w:t>
      </w:r>
      <w:r>
        <w:rPr>
          <w:rFonts w:hint="eastAsia" w:ascii="仿宋_GB2312" w:hAnsi="仿宋_GB2312" w:eastAsia="仿宋_GB2312" w:cs="仿宋_GB2312"/>
          <w:bCs/>
          <w:color w:val="auto"/>
          <w:spacing w:val="0"/>
          <w:kern w:val="0"/>
          <w:sz w:val="32"/>
          <w:szCs w:val="32"/>
        </w:rPr>
        <w:t>及时向配送</w:t>
      </w:r>
      <w:r>
        <w:rPr>
          <w:rFonts w:hint="eastAsia" w:ascii="仿宋_GB2312" w:hAnsi="仿宋_GB2312" w:eastAsia="仿宋_GB2312" w:cs="仿宋_GB2312"/>
          <w:bCs/>
          <w:color w:val="auto"/>
          <w:spacing w:val="0"/>
          <w:kern w:val="0"/>
          <w:sz w:val="32"/>
          <w:szCs w:val="32"/>
          <w:lang w:eastAsia="zh-CN"/>
        </w:rPr>
        <w:t>服务机构</w:t>
      </w:r>
      <w:r>
        <w:rPr>
          <w:rFonts w:hint="eastAsia" w:ascii="仿宋_GB2312" w:hAnsi="仿宋_GB2312" w:eastAsia="仿宋_GB2312" w:cs="仿宋_GB2312"/>
          <w:bCs/>
          <w:color w:val="auto"/>
          <w:spacing w:val="0"/>
          <w:kern w:val="0"/>
          <w:sz w:val="32"/>
          <w:szCs w:val="32"/>
        </w:rPr>
        <w:t>结算肥料款，做到诚实守信，不得有虚报购肥数量等弄虚作假的行为，严禁将享受财政补贴的肥料作为指标买卖、用作它途和外流，一旦查实，即向其追回当年补贴金额，并取消其</w:t>
      </w:r>
      <w:bookmarkStart w:id="4" w:name="OLE_LINK7"/>
      <w:r>
        <w:rPr>
          <w:rFonts w:hint="eastAsia" w:ascii="仿宋_GB2312" w:hAnsi="仿宋_GB2312" w:eastAsia="仿宋_GB2312" w:cs="仿宋_GB2312"/>
          <w:bCs/>
          <w:color w:val="auto"/>
          <w:spacing w:val="0"/>
          <w:kern w:val="0"/>
          <w:sz w:val="32"/>
          <w:szCs w:val="32"/>
        </w:rPr>
        <w:t>往后三年</w:t>
      </w:r>
      <w:bookmarkEnd w:id="4"/>
      <w:r>
        <w:rPr>
          <w:rFonts w:hint="eastAsia" w:ascii="仿宋_GB2312" w:hAnsi="仿宋_GB2312" w:eastAsia="仿宋_GB2312" w:cs="仿宋_GB2312"/>
          <w:bCs/>
          <w:color w:val="auto"/>
          <w:spacing w:val="0"/>
          <w:kern w:val="0"/>
          <w:sz w:val="32"/>
          <w:szCs w:val="32"/>
          <w:lang w:eastAsia="zh-CN"/>
        </w:rPr>
        <w:t>所有肥料</w:t>
      </w:r>
      <w:r>
        <w:rPr>
          <w:rFonts w:hint="eastAsia" w:ascii="仿宋_GB2312" w:hAnsi="仿宋_GB2312" w:eastAsia="仿宋_GB2312" w:cs="仿宋_GB2312"/>
          <w:bCs/>
          <w:color w:val="auto"/>
          <w:spacing w:val="0"/>
          <w:kern w:val="0"/>
          <w:sz w:val="32"/>
          <w:szCs w:val="32"/>
        </w:rPr>
        <w:t>补助资格，情节严重的依照有关法律、法规追究责任。土地承包合同承租人</w:t>
      </w:r>
      <w:r>
        <w:rPr>
          <w:rFonts w:hint="eastAsia" w:ascii="仿宋_GB2312" w:hAnsi="仿宋_GB2312" w:eastAsia="仿宋_GB2312" w:cs="仿宋_GB2312"/>
          <w:bCs/>
          <w:color w:val="auto"/>
          <w:spacing w:val="0"/>
          <w:kern w:val="0"/>
          <w:sz w:val="32"/>
          <w:szCs w:val="32"/>
          <w:lang w:eastAsia="zh-CN"/>
        </w:rPr>
        <w:t>（法人）</w:t>
      </w:r>
      <w:r>
        <w:rPr>
          <w:rFonts w:hint="eastAsia" w:ascii="仿宋_GB2312" w:hAnsi="仿宋_GB2312" w:eastAsia="仿宋_GB2312" w:cs="仿宋_GB2312"/>
          <w:bCs/>
          <w:color w:val="auto"/>
          <w:spacing w:val="0"/>
          <w:kern w:val="0"/>
          <w:sz w:val="32"/>
          <w:szCs w:val="32"/>
        </w:rPr>
        <w:t>与申请补助对象</w:t>
      </w:r>
      <w:r>
        <w:rPr>
          <w:rFonts w:hint="eastAsia" w:ascii="仿宋_GB2312" w:hAnsi="仿宋_GB2312" w:eastAsia="仿宋_GB2312" w:cs="仿宋_GB2312"/>
          <w:bCs/>
          <w:color w:val="auto"/>
          <w:spacing w:val="0"/>
          <w:kern w:val="0"/>
          <w:sz w:val="32"/>
          <w:szCs w:val="32"/>
          <w:lang w:eastAsia="zh-CN"/>
        </w:rPr>
        <w:t>须</w:t>
      </w:r>
      <w:r>
        <w:rPr>
          <w:rFonts w:hint="eastAsia" w:ascii="仿宋_GB2312" w:hAnsi="仿宋_GB2312" w:eastAsia="仿宋_GB2312" w:cs="仿宋_GB2312"/>
          <w:bCs/>
          <w:color w:val="auto"/>
          <w:spacing w:val="0"/>
          <w:kern w:val="0"/>
          <w:sz w:val="32"/>
          <w:szCs w:val="32"/>
        </w:rPr>
        <w:t>为同一主体。</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color w:val="auto"/>
          <w:spacing w:val="0"/>
          <w:sz w:val="32"/>
          <w:szCs w:val="28"/>
        </w:rPr>
      </w:pPr>
      <w:r>
        <w:rPr>
          <w:rFonts w:hint="eastAsia" w:ascii="楷体_GB2312" w:hAnsi="楷体_GB2312" w:eastAsia="楷体_GB2312" w:cs="楷体_GB2312"/>
          <w:color w:val="auto"/>
          <w:spacing w:val="0"/>
          <w:kern w:val="0"/>
          <w:sz w:val="32"/>
          <w:szCs w:val="32"/>
        </w:rPr>
        <w:t>（二）</w:t>
      </w:r>
      <w:r>
        <w:rPr>
          <w:rFonts w:hint="eastAsia" w:ascii="仿宋_GB2312" w:hAnsi="仿宋_GB2312" w:eastAsia="仿宋_GB2312" w:cs="仿宋_GB2312"/>
          <w:color w:val="auto"/>
          <w:spacing w:val="0"/>
          <w:sz w:val="32"/>
          <w:szCs w:val="28"/>
        </w:rPr>
        <w:t>供肥企业所供肥料应附上出厂合格证明，每批供货应通过配送服务</w:t>
      </w:r>
      <w:r>
        <w:rPr>
          <w:rFonts w:hint="eastAsia" w:ascii="仿宋_GB2312" w:hAnsi="仿宋_GB2312" w:eastAsia="仿宋_GB2312" w:cs="仿宋_GB2312"/>
          <w:color w:val="auto"/>
          <w:spacing w:val="0"/>
          <w:sz w:val="32"/>
          <w:szCs w:val="28"/>
          <w:lang w:eastAsia="zh-CN"/>
        </w:rPr>
        <w:t>机构</w:t>
      </w:r>
      <w:r>
        <w:rPr>
          <w:rFonts w:hint="eastAsia" w:ascii="仿宋_GB2312" w:hAnsi="仿宋_GB2312" w:eastAsia="仿宋_GB2312" w:cs="仿宋_GB2312"/>
          <w:color w:val="auto"/>
          <w:spacing w:val="0"/>
          <w:sz w:val="32"/>
          <w:szCs w:val="28"/>
        </w:rPr>
        <w:t>方可配送到户。</w:t>
      </w:r>
      <w:r>
        <w:rPr>
          <w:rFonts w:hint="eastAsia" w:ascii="仿宋_GB2312" w:hAnsi="仿宋_GB2312" w:eastAsia="仿宋_GB2312" w:cs="仿宋_GB2312"/>
          <w:color w:val="auto"/>
          <w:spacing w:val="0"/>
          <w:sz w:val="32"/>
          <w:szCs w:val="32"/>
        </w:rPr>
        <w:t>供肥时做好销售台帐记录，向补贴对象免费提供施肥明白纸、产品使用说明书等良好的技术和销售服务，做好施肥技术指导，及时解决农民使用过程中产生的问题。</w:t>
      </w:r>
      <w:r>
        <w:rPr>
          <w:rFonts w:hint="eastAsia" w:ascii="仿宋_GB2312" w:hAnsi="仿宋_GB2312" w:eastAsia="仿宋_GB2312" w:cs="仿宋_GB2312"/>
          <w:bCs/>
          <w:color w:val="auto"/>
          <w:spacing w:val="0"/>
          <w:kern w:val="0"/>
          <w:sz w:val="32"/>
          <w:szCs w:val="32"/>
        </w:rPr>
        <w:t>做好质量控制，</w:t>
      </w:r>
      <w:r>
        <w:rPr>
          <w:rFonts w:hint="eastAsia" w:ascii="仿宋_GB2312" w:hAnsi="仿宋_GB2312" w:eastAsia="仿宋_GB2312" w:cs="仿宋_GB2312"/>
          <w:color w:val="auto"/>
          <w:spacing w:val="0"/>
          <w:sz w:val="32"/>
          <w:szCs w:val="28"/>
        </w:rPr>
        <w:t>每50吨至少随机抽取一个样品</w:t>
      </w:r>
      <w:r>
        <w:rPr>
          <w:rFonts w:hint="eastAsia" w:ascii="仿宋_GB2312" w:hAnsi="仿宋_GB2312" w:eastAsia="仿宋_GB2312" w:cs="仿宋_GB2312"/>
          <w:color w:val="auto"/>
          <w:spacing w:val="0"/>
          <w:sz w:val="32"/>
          <w:szCs w:val="28"/>
          <w:lang w:eastAsia="zh-CN"/>
        </w:rPr>
        <w:t>并</w:t>
      </w:r>
      <w:r>
        <w:rPr>
          <w:rFonts w:hint="eastAsia" w:ascii="仿宋_GB2312" w:hAnsi="仿宋_GB2312" w:eastAsia="仿宋_GB2312" w:cs="仿宋_GB2312"/>
          <w:color w:val="auto"/>
          <w:spacing w:val="0"/>
          <w:sz w:val="32"/>
          <w:szCs w:val="28"/>
        </w:rPr>
        <w:t>留样封存，以备质量核查。</w:t>
      </w:r>
    </w:p>
    <w:p>
      <w:pPr>
        <w:keepNext w:val="0"/>
        <w:keepLines w:val="0"/>
        <w:pageBreakBefore w:val="0"/>
        <w:kinsoku/>
        <w:wordWrap/>
        <w:overflowPunct/>
        <w:topLinePunct w:val="0"/>
        <w:autoSpaceDE/>
        <w:autoSpaceDN/>
        <w:bidi w:val="0"/>
        <w:spacing w:line="580" w:lineRule="exact"/>
        <w:jc w:val="left"/>
        <w:textAlignment w:val="auto"/>
        <w:rPr>
          <w:rFonts w:ascii="楷体_GB2312" w:hAnsi="楷体_GB2312" w:eastAsia="楷体_GB2312" w:cs="楷体_GB2312"/>
          <w:color w:val="auto"/>
          <w:spacing w:val="0"/>
          <w:sz w:val="32"/>
          <w:szCs w:val="32"/>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bCs/>
          <w:color w:val="auto"/>
          <w:spacing w:val="0"/>
          <w:kern w:val="0"/>
          <w:sz w:val="32"/>
          <w:szCs w:val="32"/>
        </w:rPr>
      </w:pPr>
      <w:r>
        <w:rPr>
          <w:rFonts w:hint="eastAsia" w:ascii="仿宋_GB2312" w:hAnsi="仿宋_GB2312" w:eastAsia="仿宋_GB2312" w:cs="仿宋_GB2312"/>
          <w:bCs/>
          <w:color w:val="auto"/>
          <w:spacing w:val="0"/>
          <w:kern w:val="0"/>
          <w:sz w:val="32"/>
          <w:szCs w:val="32"/>
        </w:rPr>
        <w:t>附表：1.义乌市商品有机肥申购表</w:t>
      </w:r>
    </w:p>
    <w:p>
      <w:pPr>
        <w:keepNext w:val="0"/>
        <w:keepLines w:val="0"/>
        <w:pageBreakBefore w:val="0"/>
        <w:numPr>
          <w:ilvl w:val="0"/>
          <w:numId w:val="3"/>
        </w:numPr>
        <w:kinsoku/>
        <w:wordWrap/>
        <w:overflowPunct/>
        <w:topLinePunct w:val="0"/>
        <w:autoSpaceDE/>
        <w:autoSpaceDN/>
        <w:bidi w:val="0"/>
        <w:adjustRightInd w:val="0"/>
        <w:snapToGrid w:val="0"/>
        <w:spacing w:line="580" w:lineRule="exact"/>
        <w:ind w:firstLine="1600" w:firstLineChars="500"/>
        <w:textAlignment w:val="auto"/>
        <w:rPr>
          <w:rFonts w:hint="eastAsia" w:ascii="仿宋_GB2312" w:eastAsia="仿宋_GB2312"/>
          <w:bCs/>
          <w:color w:val="auto"/>
          <w:spacing w:val="0"/>
          <w:kern w:val="0"/>
          <w:sz w:val="32"/>
          <w:szCs w:val="32"/>
        </w:rPr>
      </w:pPr>
      <w:r>
        <w:rPr>
          <w:rFonts w:hint="eastAsia" w:ascii="仿宋_GB2312" w:eastAsia="仿宋_GB2312"/>
          <w:bCs/>
          <w:color w:val="auto"/>
          <w:spacing w:val="0"/>
          <w:kern w:val="0"/>
          <w:sz w:val="32"/>
          <w:szCs w:val="32"/>
          <w:u w:val="single"/>
          <w:lang w:val="en-US" w:eastAsia="zh-CN"/>
        </w:rPr>
        <w:t xml:space="preserve">      </w:t>
      </w:r>
      <w:r>
        <w:rPr>
          <w:rFonts w:hint="eastAsia" w:ascii="仿宋_GB2312" w:eastAsia="仿宋_GB2312"/>
          <w:bCs/>
          <w:color w:val="auto"/>
          <w:spacing w:val="0"/>
          <w:kern w:val="0"/>
          <w:sz w:val="32"/>
          <w:szCs w:val="32"/>
          <w:lang w:val="zh-CN"/>
        </w:rPr>
        <w:t>年</w:t>
      </w:r>
      <w:r>
        <w:rPr>
          <w:rFonts w:hint="eastAsia" w:ascii="仿宋_GB2312" w:eastAsia="仿宋_GB2312"/>
          <w:bCs/>
          <w:color w:val="auto"/>
          <w:spacing w:val="0"/>
          <w:kern w:val="0"/>
          <w:sz w:val="32"/>
          <w:szCs w:val="32"/>
          <w:u w:val="single"/>
          <w:lang w:val="en-US" w:eastAsia="zh-CN"/>
        </w:rPr>
        <w:t xml:space="preserve">     </w:t>
      </w:r>
      <w:r>
        <w:rPr>
          <w:rFonts w:hint="eastAsia" w:ascii="仿宋_GB2312" w:eastAsia="仿宋_GB2312"/>
          <w:bCs/>
          <w:color w:val="auto"/>
          <w:spacing w:val="0"/>
          <w:kern w:val="0"/>
          <w:sz w:val="32"/>
          <w:szCs w:val="32"/>
          <w:lang w:val="zh-CN"/>
        </w:rPr>
        <w:t>镇（街道）商品有机肥供应清册</w:t>
      </w:r>
      <w:r>
        <w:rPr>
          <w:rFonts w:hint="eastAsia" w:ascii="仿宋_GB2312" w:eastAsia="仿宋_GB2312"/>
          <w:bCs/>
          <w:color w:val="auto"/>
          <w:spacing w:val="0"/>
          <w:kern w:val="0"/>
          <w:sz w:val="32"/>
          <w:szCs w:val="32"/>
        </w:rPr>
        <w:t xml:space="preserve">  </w:t>
      </w:r>
    </w:p>
    <w:p>
      <w:pPr>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pStyle w:val="4"/>
        <w:rPr>
          <w:rFonts w:hint="eastAsia"/>
          <w:color w:val="auto"/>
          <w:lang w:val="en-US" w:eastAsia="zh-CN"/>
        </w:rPr>
      </w:pPr>
    </w:p>
    <w:p>
      <w:pPr>
        <w:spacing w:line="600" w:lineRule="exact"/>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附表1</w:t>
      </w:r>
      <w:r>
        <w:rPr>
          <w:rFonts w:hint="eastAsia" w:ascii="仿宋_GB2312" w:hAnsi="仿宋_GB2312" w:eastAsia="仿宋_GB2312" w:cs="仿宋_GB2312"/>
          <w:color w:val="auto"/>
          <w:sz w:val="32"/>
          <w:szCs w:val="32"/>
          <w:lang w:eastAsia="zh-CN"/>
        </w:rPr>
        <w:t>：</w:t>
      </w:r>
    </w:p>
    <w:p>
      <w:pPr>
        <w:spacing w:line="600" w:lineRule="exact"/>
        <w:jc w:val="center"/>
        <w:rPr>
          <w:rFonts w:ascii="方正小标宋简体" w:hAnsi="方正小标宋简体" w:eastAsia="方正小标宋简体" w:cs="方正小标宋简体"/>
          <w:b/>
          <w:color w:val="auto"/>
          <w:sz w:val="36"/>
          <w:szCs w:val="36"/>
        </w:rPr>
      </w:pPr>
      <w:r>
        <w:rPr>
          <w:rFonts w:hint="eastAsia" w:ascii="方正小标宋简体" w:hAnsi="方正小标宋简体" w:eastAsia="方正小标宋简体" w:cs="方正小标宋简体"/>
          <w:color w:val="auto"/>
          <w:sz w:val="36"/>
          <w:szCs w:val="36"/>
        </w:rPr>
        <w:t>义乌市商品有机肥申购表</w:t>
      </w:r>
    </w:p>
    <w:tbl>
      <w:tblPr>
        <w:tblStyle w:val="12"/>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865"/>
        <w:gridCol w:w="1440"/>
        <w:gridCol w:w="916"/>
        <w:gridCol w:w="524"/>
        <w:gridCol w:w="871"/>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893" w:type="dxa"/>
            <w:noWrap w:val="0"/>
            <w:vAlign w:val="center"/>
          </w:tcPr>
          <w:p>
            <w:pPr>
              <w:snapToGrid w:val="0"/>
              <w:spacing w:line="240" w:lineRule="atLeast"/>
              <w:jc w:val="center"/>
              <w:rPr>
                <w:color w:val="auto"/>
                <w:sz w:val="28"/>
                <w:szCs w:val="28"/>
              </w:rPr>
            </w:pPr>
            <w:r>
              <w:rPr>
                <w:rFonts w:hint="eastAsia"/>
                <w:color w:val="auto"/>
                <w:sz w:val="28"/>
                <w:szCs w:val="28"/>
              </w:rPr>
              <w:t>姓名</w:t>
            </w:r>
          </w:p>
          <w:p>
            <w:pPr>
              <w:snapToGrid w:val="0"/>
              <w:spacing w:line="240" w:lineRule="atLeast"/>
              <w:jc w:val="center"/>
              <w:rPr>
                <w:color w:val="auto"/>
                <w:sz w:val="28"/>
                <w:szCs w:val="28"/>
              </w:rPr>
            </w:pPr>
            <w:r>
              <w:rPr>
                <w:rFonts w:hint="eastAsia"/>
                <w:color w:val="auto"/>
                <w:sz w:val="28"/>
                <w:szCs w:val="28"/>
              </w:rPr>
              <w:t>(或主体名称)</w:t>
            </w:r>
          </w:p>
        </w:tc>
        <w:tc>
          <w:tcPr>
            <w:tcW w:w="3305" w:type="dxa"/>
            <w:gridSpan w:val="2"/>
            <w:noWrap w:val="0"/>
            <w:vAlign w:val="center"/>
          </w:tcPr>
          <w:p>
            <w:pPr>
              <w:jc w:val="center"/>
              <w:rPr>
                <w:color w:val="auto"/>
                <w:sz w:val="28"/>
                <w:szCs w:val="28"/>
              </w:rPr>
            </w:pPr>
          </w:p>
        </w:tc>
        <w:tc>
          <w:tcPr>
            <w:tcW w:w="1440" w:type="dxa"/>
            <w:gridSpan w:val="2"/>
            <w:noWrap w:val="0"/>
            <w:vAlign w:val="center"/>
          </w:tcPr>
          <w:p>
            <w:pPr>
              <w:jc w:val="center"/>
              <w:rPr>
                <w:color w:val="auto"/>
                <w:sz w:val="28"/>
                <w:szCs w:val="28"/>
              </w:rPr>
            </w:pPr>
            <w:r>
              <w:rPr>
                <w:rFonts w:hint="eastAsia"/>
                <w:color w:val="auto"/>
                <w:sz w:val="28"/>
                <w:szCs w:val="28"/>
              </w:rPr>
              <w:t>种植地点</w:t>
            </w:r>
          </w:p>
        </w:tc>
        <w:tc>
          <w:tcPr>
            <w:tcW w:w="3075" w:type="dxa"/>
            <w:gridSpan w:val="2"/>
            <w:noWrap w:val="0"/>
            <w:vAlign w:val="center"/>
          </w:tcPr>
          <w:p>
            <w:pPr>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1893" w:type="dxa"/>
            <w:noWrap w:val="0"/>
            <w:vAlign w:val="center"/>
          </w:tcPr>
          <w:p>
            <w:pPr>
              <w:snapToGrid w:val="0"/>
              <w:jc w:val="center"/>
              <w:rPr>
                <w:color w:val="auto"/>
                <w:sz w:val="28"/>
                <w:szCs w:val="28"/>
              </w:rPr>
            </w:pPr>
            <w:r>
              <w:rPr>
                <w:rFonts w:hint="eastAsia"/>
                <w:color w:val="auto"/>
                <w:sz w:val="28"/>
                <w:szCs w:val="28"/>
              </w:rPr>
              <w:t>身份证号码</w:t>
            </w:r>
          </w:p>
          <w:p>
            <w:pPr>
              <w:snapToGrid w:val="0"/>
              <w:jc w:val="center"/>
              <w:rPr>
                <w:color w:val="auto"/>
                <w:sz w:val="28"/>
                <w:szCs w:val="28"/>
              </w:rPr>
            </w:pPr>
            <w:r>
              <w:rPr>
                <w:rFonts w:hint="eastAsia"/>
                <w:color w:val="auto"/>
                <w:sz w:val="28"/>
                <w:szCs w:val="28"/>
              </w:rPr>
              <w:t>(工商注册号)</w:t>
            </w:r>
          </w:p>
        </w:tc>
        <w:tc>
          <w:tcPr>
            <w:tcW w:w="3305" w:type="dxa"/>
            <w:gridSpan w:val="2"/>
            <w:noWrap w:val="0"/>
            <w:vAlign w:val="center"/>
          </w:tcPr>
          <w:p>
            <w:pPr>
              <w:snapToGrid w:val="0"/>
              <w:jc w:val="center"/>
              <w:rPr>
                <w:color w:val="auto"/>
                <w:sz w:val="28"/>
                <w:szCs w:val="28"/>
              </w:rPr>
            </w:pPr>
          </w:p>
        </w:tc>
        <w:tc>
          <w:tcPr>
            <w:tcW w:w="1440" w:type="dxa"/>
            <w:gridSpan w:val="2"/>
            <w:noWrap w:val="0"/>
            <w:vAlign w:val="center"/>
          </w:tcPr>
          <w:p>
            <w:pPr>
              <w:snapToGrid w:val="0"/>
              <w:jc w:val="center"/>
              <w:rPr>
                <w:color w:val="auto"/>
                <w:sz w:val="28"/>
                <w:szCs w:val="28"/>
              </w:rPr>
            </w:pPr>
            <w:r>
              <w:rPr>
                <w:rFonts w:hint="eastAsia"/>
                <w:color w:val="auto"/>
                <w:sz w:val="28"/>
                <w:szCs w:val="28"/>
              </w:rPr>
              <w:t>联系电话</w:t>
            </w:r>
          </w:p>
          <w:p>
            <w:pPr>
              <w:snapToGrid w:val="0"/>
              <w:jc w:val="center"/>
              <w:rPr>
                <w:color w:val="auto"/>
                <w:sz w:val="28"/>
                <w:szCs w:val="28"/>
              </w:rPr>
            </w:pPr>
            <w:r>
              <w:rPr>
                <w:rFonts w:hint="eastAsia"/>
                <w:color w:val="auto"/>
                <w:sz w:val="28"/>
                <w:szCs w:val="28"/>
              </w:rPr>
              <w:t>（手机）</w:t>
            </w:r>
          </w:p>
        </w:tc>
        <w:tc>
          <w:tcPr>
            <w:tcW w:w="3075" w:type="dxa"/>
            <w:gridSpan w:val="2"/>
            <w:noWrap w:val="0"/>
            <w:vAlign w:val="center"/>
          </w:tcPr>
          <w:p>
            <w:pPr>
              <w:snapToGrid w:val="0"/>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893" w:type="dxa"/>
            <w:vMerge w:val="restart"/>
            <w:noWrap w:val="0"/>
            <w:vAlign w:val="center"/>
          </w:tcPr>
          <w:p>
            <w:pPr>
              <w:snapToGrid w:val="0"/>
              <w:jc w:val="center"/>
              <w:rPr>
                <w:color w:val="auto"/>
                <w:sz w:val="28"/>
                <w:szCs w:val="28"/>
              </w:rPr>
            </w:pPr>
            <w:r>
              <w:rPr>
                <w:rFonts w:hint="eastAsia"/>
                <w:color w:val="auto"/>
                <w:sz w:val="28"/>
                <w:szCs w:val="28"/>
              </w:rPr>
              <w:t>作物类型及</w:t>
            </w:r>
          </w:p>
          <w:p>
            <w:pPr>
              <w:snapToGrid w:val="0"/>
              <w:jc w:val="center"/>
              <w:rPr>
                <w:color w:val="auto"/>
                <w:sz w:val="28"/>
                <w:szCs w:val="28"/>
              </w:rPr>
            </w:pPr>
            <w:r>
              <w:rPr>
                <w:rFonts w:hint="eastAsia"/>
                <w:color w:val="auto"/>
                <w:sz w:val="28"/>
                <w:szCs w:val="28"/>
              </w:rPr>
              <w:t>种植面积</w:t>
            </w:r>
          </w:p>
        </w:tc>
        <w:tc>
          <w:tcPr>
            <w:tcW w:w="7820" w:type="dxa"/>
            <w:gridSpan w:val="6"/>
            <w:noWrap w:val="0"/>
            <w:vAlign w:val="center"/>
          </w:tcPr>
          <w:p>
            <w:pPr>
              <w:snapToGrid w:val="0"/>
              <w:rPr>
                <w:color w:val="auto"/>
                <w:sz w:val="24"/>
                <w:highlight w:val="none"/>
              </w:rPr>
            </w:pPr>
            <w:r>
              <w:rPr>
                <w:rFonts w:hint="eastAsia"/>
                <w:color w:val="auto"/>
                <w:sz w:val="24"/>
                <w:highlight w:val="none"/>
              </w:rPr>
              <w:t xml:space="preserve">蔬菜       （亩）                </w:t>
            </w:r>
            <w:r>
              <w:rPr>
                <w:rFonts w:hint="eastAsia"/>
                <w:color w:val="auto"/>
                <w:sz w:val="15"/>
                <w:szCs w:val="15"/>
                <w:highlight w:val="none"/>
              </w:rPr>
              <w:t>（面积需达到10亩以上才能享受补贴）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1893" w:type="dxa"/>
            <w:vMerge w:val="continue"/>
            <w:noWrap w:val="0"/>
            <w:vAlign w:val="center"/>
          </w:tcPr>
          <w:p>
            <w:pPr>
              <w:snapToGrid w:val="0"/>
              <w:jc w:val="center"/>
              <w:rPr>
                <w:color w:val="auto"/>
                <w:sz w:val="28"/>
                <w:szCs w:val="28"/>
              </w:rPr>
            </w:pPr>
          </w:p>
        </w:tc>
        <w:tc>
          <w:tcPr>
            <w:tcW w:w="7820" w:type="dxa"/>
            <w:gridSpan w:val="6"/>
            <w:noWrap w:val="0"/>
            <w:vAlign w:val="center"/>
          </w:tcPr>
          <w:p>
            <w:pPr>
              <w:snapToGrid w:val="0"/>
              <w:rPr>
                <w:color w:val="auto"/>
                <w:sz w:val="24"/>
                <w:highlight w:val="none"/>
              </w:rPr>
            </w:pPr>
            <w:r>
              <w:rPr>
                <w:rFonts w:hint="eastAsia"/>
                <w:color w:val="auto"/>
                <w:sz w:val="24"/>
                <w:highlight w:val="none"/>
              </w:rPr>
              <w:t xml:space="preserve">其他作物   （亩）            </w:t>
            </w:r>
            <w:r>
              <w:rPr>
                <w:rFonts w:hint="eastAsia"/>
                <w:color w:val="auto"/>
                <w:sz w:val="15"/>
                <w:szCs w:val="15"/>
                <w:highlight w:val="none"/>
              </w:rPr>
              <w:t xml:space="preserve">     （面积需达到50亩以上才能享受补贴）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893" w:type="dxa"/>
            <w:vMerge w:val="restart"/>
            <w:noWrap w:val="0"/>
            <w:vAlign w:val="center"/>
          </w:tcPr>
          <w:p>
            <w:pPr>
              <w:snapToGrid w:val="0"/>
              <w:jc w:val="center"/>
              <w:rPr>
                <w:color w:val="auto"/>
                <w:sz w:val="28"/>
                <w:szCs w:val="28"/>
              </w:rPr>
            </w:pPr>
            <w:r>
              <w:rPr>
                <w:rFonts w:hint="eastAsia"/>
                <w:color w:val="auto"/>
                <w:sz w:val="28"/>
                <w:szCs w:val="28"/>
              </w:rPr>
              <w:t>肥料厂家</w:t>
            </w:r>
          </w:p>
        </w:tc>
        <w:tc>
          <w:tcPr>
            <w:tcW w:w="1865" w:type="dxa"/>
            <w:vMerge w:val="restart"/>
            <w:noWrap w:val="0"/>
            <w:vAlign w:val="center"/>
          </w:tcPr>
          <w:p>
            <w:pPr>
              <w:pStyle w:val="10"/>
              <w:snapToGrid w:val="0"/>
              <w:jc w:val="center"/>
              <w:rPr>
                <w:rFonts w:ascii="Times New Roman" w:hAnsi="Times New Roman"/>
                <w:color w:val="auto"/>
                <w:spacing w:val="-20"/>
                <w:kern w:val="2"/>
                <w:sz w:val="28"/>
                <w:szCs w:val="28"/>
                <w:highlight w:val="none"/>
              </w:rPr>
            </w:pPr>
          </w:p>
        </w:tc>
        <w:tc>
          <w:tcPr>
            <w:tcW w:w="1440" w:type="dxa"/>
            <w:vMerge w:val="restart"/>
            <w:noWrap w:val="0"/>
            <w:vAlign w:val="center"/>
          </w:tcPr>
          <w:p>
            <w:pPr>
              <w:pStyle w:val="10"/>
              <w:snapToGrid w:val="0"/>
              <w:jc w:val="center"/>
              <w:rPr>
                <w:rFonts w:ascii="Times New Roman" w:hAnsi="Times New Roman"/>
                <w:color w:val="auto"/>
                <w:spacing w:val="-20"/>
                <w:kern w:val="2"/>
                <w:sz w:val="28"/>
                <w:szCs w:val="28"/>
                <w:highlight w:val="none"/>
              </w:rPr>
            </w:pPr>
            <w:r>
              <w:rPr>
                <w:rFonts w:hint="eastAsia" w:ascii="Times New Roman" w:hAnsi="Times New Roman"/>
                <w:color w:val="auto"/>
                <w:spacing w:val="-20"/>
                <w:kern w:val="2"/>
                <w:sz w:val="28"/>
                <w:szCs w:val="28"/>
                <w:highlight w:val="none"/>
              </w:rPr>
              <w:t>肥料种类</w:t>
            </w:r>
          </w:p>
        </w:tc>
        <w:tc>
          <w:tcPr>
            <w:tcW w:w="1440" w:type="dxa"/>
            <w:gridSpan w:val="2"/>
            <w:vMerge w:val="restart"/>
            <w:noWrap w:val="0"/>
            <w:vAlign w:val="center"/>
          </w:tcPr>
          <w:p>
            <w:pPr>
              <w:pStyle w:val="10"/>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Times New Roman" w:hAnsi="Times New Roman" w:eastAsia="宋体"/>
                <w:color w:val="auto"/>
                <w:spacing w:val="-20"/>
                <w:kern w:val="2"/>
                <w:sz w:val="28"/>
                <w:szCs w:val="28"/>
                <w:highlight w:val="none"/>
                <w:lang w:eastAsia="zh-CN"/>
              </w:rPr>
            </w:pPr>
            <w:r>
              <w:rPr>
                <w:rFonts w:hint="eastAsia" w:ascii="Wingdings 2" w:hAnsi="Wingdings 2" w:eastAsia="Wingdings 2" w:cs="Wingdings 2"/>
                <w:color w:val="auto"/>
                <w:spacing w:val="-20"/>
                <w:kern w:val="2"/>
                <w:sz w:val="28"/>
                <w:szCs w:val="28"/>
                <w:highlight w:val="none"/>
              </w:rPr>
              <w:t>£</w:t>
            </w:r>
            <w:r>
              <w:rPr>
                <w:rFonts w:hint="eastAsia" w:ascii="Times New Roman" w:hAnsi="Times New Roman"/>
                <w:color w:val="auto"/>
                <w:spacing w:val="-20"/>
                <w:kern w:val="2"/>
                <w:sz w:val="28"/>
                <w:szCs w:val="28"/>
                <w:highlight w:val="none"/>
                <w:lang w:val="en-US" w:eastAsia="zh-CN"/>
              </w:rPr>
              <w:t xml:space="preserve"> </w:t>
            </w:r>
            <w:r>
              <w:rPr>
                <w:rFonts w:hint="eastAsia" w:ascii="Times New Roman" w:hAnsi="Times New Roman"/>
                <w:color w:val="auto"/>
                <w:spacing w:val="-20"/>
                <w:kern w:val="2"/>
                <w:sz w:val="28"/>
                <w:szCs w:val="28"/>
                <w:highlight w:val="none"/>
              </w:rPr>
              <w:t>粉末</w:t>
            </w:r>
            <w:r>
              <w:rPr>
                <w:rFonts w:hint="eastAsia" w:ascii="Times New Roman" w:hAnsi="Times New Roman"/>
                <w:color w:val="auto"/>
                <w:spacing w:val="-20"/>
                <w:kern w:val="2"/>
                <w:sz w:val="28"/>
                <w:szCs w:val="28"/>
                <w:highlight w:val="none"/>
                <w:lang w:eastAsia="zh-CN"/>
              </w:rPr>
              <w:t>状</w:t>
            </w:r>
          </w:p>
          <w:p>
            <w:pPr>
              <w:pStyle w:val="10"/>
              <w:keepNext w:val="0"/>
              <w:keepLines w:val="0"/>
              <w:pageBreakBefore w:val="0"/>
              <w:widowControl/>
              <w:kinsoku/>
              <w:wordWrap/>
              <w:overflowPunct/>
              <w:topLinePunct w:val="0"/>
              <w:autoSpaceDE/>
              <w:autoSpaceDN/>
              <w:bidi w:val="0"/>
              <w:adjustRightInd w:val="0"/>
              <w:snapToGrid w:val="0"/>
              <w:spacing w:line="320" w:lineRule="exact"/>
              <w:jc w:val="both"/>
              <w:textAlignment w:val="auto"/>
              <w:rPr>
                <w:rFonts w:hint="eastAsia" w:ascii="Times New Roman" w:hAnsi="Times New Roman" w:eastAsia="宋体"/>
                <w:color w:val="auto"/>
                <w:spacing w:val="-20"/>
                <w:kern w:val="2"/>
                <w:sz w:val="28"/>
                <w:szCs w:val="28"/>
                <w:highlight w:val="none"/>
                <w:lang w:eastAsia="zh-CN"/>
              </w:rPr>
            </w:pPr>
            <w:r>
              <w:rPr>
                <w:rFonts w:hint="eastAsia" w:ascii="Wingdings 2" w:hAnsi="Wingdings 2" w:eastAsia="Wingdings 2" w:cs="Wingdings 2"/>
                <w:color w:val="auto"/>
                <w:spacing w:val="-20"/>
                <w:kern w:val="2"/>
                <w:sz w:val="28"/>
                <w:szCs w:val="28"/>
                <w:highlight w:val="none"/>
              </w:rPr>
              <w:t>£</w:t>
            </w:r>
            <w:r>
              <w:rPr>
                <w:rFonts w:hint="eastAsia" w:ascii="Times New Roman" w:hAnsi="Times New Roman"/>
                <w:color w:val="auto"/>
                <w:spacing w:val="-20"/>
                <w:kern w:val="2"/>
                <w:sz w:val="28"/>
                <w:szCs w:val="28"/>
                <w:highlight w:val="none"/>
                <w:lang w:val="en-US" w:eastAsia="zh-CN"/>
              </w:rPr>
              <w:t xml:space="preserve"> </w:t>
            </w:r>
            <w:r>
              <w:rPr>
                <w:rFonts w:hint="eastAsia" w:ascii="Times New Roman" w:hAnsi="Times New Roman"/>
                <w:color w:val="auto"/>
                <w:spacing w:val="-20"/>
                <w:kern w:val="2"/>
                <w:sz w:val="28"/>
                <w:szCs w:val="28"/>
                <w:highlight w:val="none"/>
              </w:rPr>
              <w:t>颗粒</w:t>
            </w:r>
            <w:r>
              <w:rPr>
                <w:rFonts w:hint="eastAsia" w:ascii="Times New Roman" w:hAnsi="Times New Roman"/>
                <w:color w:val="auto"/>
                <w:spacing w:val="-20"/>
                <w:kern w:val="2"/>
                <w:sz w:val="28"/>
                <w:szCs w:val="28"/>
                <w:highlight w:val="none"/>
                <w:lang w:eastAsia="zh-CN"/>
              </w:rPr>
              <w:t>状</w:t>
            </w:r>
          </w:p>
        </w:tc>
        <w:tc>
          <w:tcPr>
            <w:tcW w:w="871" w:type="dxa"/>
            <w:vMerge w:val="restart"/>
            <w:noWrap w:val="0"/>
            <w:vAlign w:val="center"/>
          </w:tcPr>
          <w:p>
            <w:pPr>
              <w:pStyle w:val="10"/>
              <w:snapToGrid w:val="0"/>
              <w:jc w:val="right"/>
              <w:rPr>
                <w:rFonts w:ascii="Times New Roman" w:hAnsi="Times New Roman"/>
                <w:color w:val="auto"/>
                <w:spacing w:val="-20"/>
                <w:kern w:val="2"/>
                <w:sz w:val="28"/>
                <w:szCs w:val="28"/>
                <w:highlight w:val="none"/>
              </w:rPr>
            </w:pPr>
            <w:r>
              <w:rPr>
                <w:rFonts w:hint="eastAsia" w:ascii="Times New Roman" w:hAnsi="Times New Roman"/>
                <w:color w:val="auto"/>
                <w:spacing w:val="-20"/>
                <w:kern w:val="2"/>
                <w:sz w:val="28"/>
                <w:szCs w:val="28"/>
                <w:highlight w:val="none"/>
              </w:rPr>
              <w:t>肥料单价</w:t>
            </w:r>
          </w:p>
        </w:tc>
        <w:tc>
          <w:tcPr>
            <w:tcW w:w="2204" w:type="dxa"/>
            <w:noWrap w:val="0"/>
            <w:vAlign w:val="center"/>
          </w:tcPr>
          <w:p>
            <w:pPr>
              <w:pStyle w:val="10"/>
              <w:snapToGrid w:val="0"/>
              <w:jc w:val="right"/>
              <w:rPr>
                <w:rFonts w:ascii="Times New Roman" w:hAnsi="Times New Roman"/>
                <w:color w:val="auto"/>
                <w:spacing w:val="-20"/>
                <w:kern w:val="2"/>
                <w:sz w:val="28"/>
                <w:szCs w:val="28"/>
                <w:highlight w:val="none"/>
              </w:rPr>
            </w:pPr>
            <w:r>
              <w:rPr>
                <w:rFonts w:hint="eastAsia" w:ascii="Times New Roman" w:hAnsi="Times New Roman" w:cs="Times New Roman"/>
                <w:color w:val="auto"/>
                <w:kern w:val="2"/>
                <w:highlight w:val="none"/>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893" w:type="dxa"/>
            <w:vMerge w:val="continue"/>
            <w:noWrap w:val="0"/>
            <w:vAlign w:val="center"/>
          </w:tcPr>
          <w:p>
            <w:pPr>
              <w:snapToGrid w:val="0"/>
              <w:jc w:val="center"/>
              <w:rPr>
                <w:rFonts w:hint="eastAsia"/>
                <w:color w:val="auto"/>
                <w:sz w:val="28"/>
                <w:szCs w:val="28"/>
              </w:rPr>
            </w:pPr>
          </w:p>
        </w:tc>
        <w:tc>
          <w:tcPr>
            <w:tcW w:w="1865" w:type="dxa"/>
            <w:vMerge w:val="continue"/>
            <w:noWrap w:val="0"/>
            <w:vAlign w:val="center"/>
          </w:tcPr>
          <w:p>
            <w:pPr>
              <w:pStyle w:val="10"/>
              <w:snapToGrid w:val="0"/>
              <w:jc w:val="center"/>
              <w:rPr>
                <w:rFonts w:ascii="Times New Roman" w:hAnsi="Times New Roman"/>
                <w:color w:val="auto"/>
                <w:spacing w:val="-20"/>
                <w:kern w:val="2"/>
                <w:sz w:val="28"/>
                <w:szCs w:val="28"/>
                <w:highlight w:val="none"/>
              </w:rPr>
            </w:pPr>
          </w:p>
        </w:tc>
        <w:tc>
          <w:tcPr>
            <w:tcW w:w="1440" w:type="dxa"/>
            <w:vMerge w:val="continue"/>
            <w:noWrap w:val="0"/>
            <w:vAlign w:val="center"/>
          </w:tcPr>
          <w:p>
            <w:pPr>
              <w:pStyle w:val="10"/>
              <w:snapToGrid w:val="0"/>
              <w:jc w:val="center"/>
              <w:rPr>
                <w:rFonts w:hint="eastAsia" w:ascii="Times New Roman" w:hAnsi="Times New Roman"/>
                <w:color w:val="auto"/>
                <w:spacing w:val="-20"/>
                <w:kern w:val="2"/>
                <w:sz w:val="28"/>
                <w:szCs w:val="28"/>
                <w:highlight w:val="none"/>
              </w:rPr>
            </w:pPr>
          </w:p>
        </w:tc>
        <w:tc>
          <w:tcPr>
            <w:tcW w:w="1440" w:type="dxa"/>
            <w:gridSpan w:val="2"/>
            <w:vMerge w:val="continue"/>
            <w:noWrap w:val="0"/>
            <w:vAlign w:val="center"/>
          </w:tcPr>
          <w:p>
            <w:pPr>
              <w:pStyle w:val="10"/>
              <w:snapToGrid w:val="0"/>
              <w:jc w:val="both"/>
              <w:rPr>
                <w:rFonts w:hint="eastAsia" w:ascii="Times New Roman" w:hAnsi="Times New Roman"/>
                <w:color w:val="auto"/>
                <w:spacing w:val="-20"/>
                <w:kern w:val="2"/>
                <w:sz w:val="28"/>
                <w:szCs w:val="28"/>
                <w:highlight w:val="none"/>
              </w:rPr>
            </w:pPr>
          </w:p>
        </w:tc>
        <w:tc>
          <w:tcPr>
            <w:tcW w:w="871" w:type="dxa"/>
            <w:vMerge w:val="continue"/>
            <w:noWrap w:val="0"/>
            <w:vAlign w:val="center"/>
          </w:tcPr>
          <w:p>
            <w:pPr>
              <w:pStyle w:val="10"/>
              <w:snapToGrid w:val="0"/>
              <w:jc w:val="right"/>
              <w:rPr>
                <w:rFonts w:hint="eastAsia" w:ascii="Times New Roman" w:hAnsi="Times New Roman"/>
                <w:color w:val="auto"/>
                <w:spacing w:val="-20"/>
                <w:kern w:val="2"/>
                <w:sz w:val="28"/>
                <w:szCs w:val="28"/>
                <w:highlight w:val="none"/>
              </w:rPr>
            </w:pPr>
          </w:p>
        </w:tc>
        <w:tc>
          <w:tcPr>
            <w:tcW w:w="2204" w:type="dxa"/>
            <w:noWrap w:val="0"/>
            <w:vAlign w:val="center"/>
          </w:tcPr>
          <w:p>
            <w:pPr>
              <w:pStyle w:val="10"/>
              <w:snapToGrid w:val="0"/>
              <w:jc w:val="right"/>
              <w:rPr>
                <w:rFonts w:hint="eastAsia" w:ascii="Times New Roman" w:hAnsi="Times New Roman" w:cs="Times New Roman"/>
                <w:color w:val="auto"/>
                <w:kern w:val="2"/>
                <w:highlight w:val="none"/>
              </w:rPr>
            </w:pPr>
            <w:r>
              <w:rPr>
                <w:rFonts w:hint="eastAsia" w:ascii="Times New Roman" w:hAnsi="Times New Roman" w:cs="Times New Roman"/>
                <w:color w:val="auto"/>
                <w:kern w:val="2"/>
                <w:highlight w:val="none"/>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893" w:type="dxa"/>
            <w:noWrap w:val="0"/>
            <w:vAlign w:val="center"/>
          </w:tcPr>
          <w:p>
            <w:pPr>
              <w:snapToGrid w:val="0"/>
              <w:spacing w:line="192" w:lineRule="auto"/>
              <w:jc w:val="center"/>
              <w:rPr>
                <w:color w:val="auto"/>
                <w:sz w:val="28"/>
                <w:szCs w:val="28"/>
              </w:rPr>
            </w:pPr>
            <w:r>
              <w:rPr>
                <w:rFonts w:hint="eastAsia"/>
                <w:color w:val="auto"/>
                <w:spacing w:val="-20"/>
                <w:sz w:val="28"/>
                <w:szCs w:val="28"/>
              </w:rPr>
              <w:t>申购数量</w:t>
            </w:r>
          </w:p>
        </w:tc>
        <w:tc>
          <w:tcPr>
            <w:tcW w:w="3305" w:type="dxa"/>
            <w:gridSpan w:val="2"/>
            <w:noWrap w:val="0"/>
            <w:vAlign w:val="center"/>
          </w:tcPr>
          <w:p>
            <w:pPr>
              <w:pStyle w:val="10"/>
              <w:snapToGrid w:val="0"/>
              <w:spacing w:line="192" w:lineRule="auto"/>
              <w:jc w:val="center"/>
              <w:rPr>
                <w:rFonts w:ascii="Times New Roman" w:hAnsi="Times New Roman"/>
                <w:color w:val="auto"/>
                <w:spacing w:val="-20"/>
                <w:kern w:val="2"/>
                <w:sz w:val="28"/>
                <w:szCs w:val="28"/>
              </w:rPr>
            </w:pPr>
            <w:r>
              <w:rPr>
                <w:rFonts w:hint="eastAsia" w:ascii="Times New Roman" w:hAnsi="Times New Roman" w:cs="Times New Roman"/>
                <w:color w:val="auto"/>
                <w:kern w:val="2"/>
              </w:rPr>
              <w:t xml:space="preserve">             （吨）</w:t>
            </w:r>
          </w:p>
        </w:tc>
        <w:tc>
          <w:tcPr>
            <w:tcW w:w="1440" w:type="dxa"/>
            <w:gridSpan w:val="2"/>
            <w:noWrap w:val="0"/>
            <w:vAlign w:val="center"/>
          </w:tcPr>
          <w:p>
            <w:pPr>
              <w:pStyle w:val="10"/>
              <w:snapToGrid w:val="0"/>
              <w:spacing w:line="192" w:lineRule="auto"/>
              <w:ind w:left="240" w:hanging="240" w:hangingChars="100"/>
              <w:jc w:val="both"/>
              <w:rPr>
                <w:rFonts w:ascii="Times New Roman" w:hAnsi="Times New Roman"/>
                <w:color w:val="auto"/>
                <w:spacing w:val="-20"/>
                <w:kern w:val="2"/>
                <w:sz w:val="28"/>
                <w:szCs w:val="28"/>
              </w:rPr>
            </w:pPr>
            <w:r>
              <w:rPr>
                <w:rFonts w:hint="eastAsia" w:ascii="Times New Roman" w:hAnsi="Times New Roman"/>
                <w:color w:val="auto"/>
                <w:spacing w:val="-20"/>
                <w:kern w:val="2"/>
                <w:sz w:val="28"/>
                <w:szCs w:val="28"/>
              </w:rPr>
              <w:t>社会信用分</w:t>
            </w:r>
            <w:r>
              <w:rPr>
                <w:rFonts w:hint="eastAsia" w:ascii="Times New Roman" w:hAnsi="Times New Roman" w:cs="Times New Roman"/>
                <w:color w:val="auto"/>
                <w:kern w:val="2"/>
              </w:rPr>
              <w:t>（等级）</w:t>
            </w:r>
          </w:p>
        </w:tc>
        <w:tc>
          <w:tcPr>
            <w:tcW w:w="3075" w:type="dxa"/>
            <w:gridSpan w:val="2"/>
            <w:noWrap w:val="0"/>
            <w:vAlign w:val="center"/>
          </w:tcPr>
          <w:p>
            <w:pPr>
              <w:snapToGrid w:val="0"/>
              <w:spacing w:line="192" w:lineRule="auto"/>
              <w:jc w:val="center"/>
              <w:rPr>
                <w:color w:val="auto"/>
                <w:sz w:val="28"/>
                <w:szCs w:val="28"/>
              </w:rPr>
            </w:pPr>
          </w:p>
          <w:p>
            <w:pPr>
              <w:pStyle w:val="10"/>
              <w:snapToGrid w:val="0"/>
              <w:spacing w:line="192" w:lineRule="auto"/>
              <w:jc w:val="right"/>
              <w:rPr>
                <w:rFonts w:ascii="Times New Roman" w:hAnsi="Times New Roman"/>
                <w:color w:val="auto"/>
                <w:spacing w:val="-20"/>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5" w:hRule="atLeast"/>
          <w:jc w:val="center"/>
        </w:trPr>
        <w:tc>
          <w:tcPr>
            <w:tcW w:w="1893" w:type="dxa"/>
            <w:tcBorders>
              <w:bottom w:val="single" w:color="auto" w:sz="4" w:space="0"/>
            </w:tcBorders>
            <w:noWrap w:val="0"/>
            <w:vAlign w:val="center"/>
          </w:tcPr>
          <w:p>
            <w:pPr>
              <w:widowControl/>
              <w:jc w:val="center"/>
              <w:rPr>
                <w:color w:val="auto"/>
              </w:rPr>
            </w:pPr>
            <w:r>
              <w:rPr>
                <w:rFonts w:hint="eastAsia" w:ascii="宋体" w:hAnsi="宋体"/>
                <w:color w:val="auto"/>
                <w:sz w:val="28"/>
                <w:szCs w:val="28"/>
              </w:rPr>
              <w:t>申请人承诺</w:t>
            </w:r>
          </w:p>
        </w:tc>
        <w:tc>
          <w:tcPr>
            <w:tcW w:w="7820" w:type="dxa"/>
            <w:gridSpan w:val="6"/>
            <w:tcBorders>
              <w:bottom w:val="single" w:color="auto" w:sz="4" w:space="0"/>
            </w:tcBorders>
            <w:noWrap w:val="0"/>
          </w:tcPr>
          <w:p>
            <w:pPr>
              <w:widowControl/>
              <w:adjustRightInd w:val="0"/>
              <w:snapToGrid w:val="0"/>
              <w:spacing w:line="320" w:lineRule="exact"/>
              <w:rPr>
                <w:color w:val="auto"/>
                <w:sz w:val="24"/>
              </w:rPr>
            </w:pPr>
            <w:r>
              <w:rPr>
                <w:rFonts w:hint="eastAsia" w:ascii="宋体" w:hAnsi="宋体"/>
                <w:color w:val="auto"/>
                <w:sz w:val="24"/>
              </w:rPr>
              <w:t>1．种植作物、面积、购肥数量等信息属实；</w:t>
            </w:r>
          </w:p>
          <w:p>
            <w:pPr>
              <w:widowControl/>
              <w:adjustRightInd w:val="0"/>
              <w:snapToGrid w:val="0"/>
              <w:spacing w:line="320" w:lineRule="exact"/>
              <w:rPr>
                <w:color w:val="auto"/>
                <w:sz w:val="24"/>
              </w:rPr>
            </w:pPr>
            <w:r>
              <w:rPr>
                <w:rFonts w:hint="eastAsia" w:ascii="宋体" w:hAnsi="宋体"/>
                <w:color w:val="auto"/>
                <w:sz w:val="24"/>
              </w:rPr>
              <w:t>2．所购肥料仅用于本人种植的农作物，不用于水产养殖和占用永久基本农田发展林果业等法律法规明确禁止的农业生产经营活动或转卖、倒卖给他人；    </w:t>
            </w:r>
          </w:p>
          <w:p>
            <w:pPr>
              <w:widowControl/>
              <w:adjustRightInd w:val="0"/>
              <w:snapToGrid w:val="0"/>
              <w:spacing w:line="320" w:lineRule="exact"/>
              <w:rPr>
                <w:color w:val="auto"/>
                <w:sz w:val="24"/>
              </w:rPr>
            </w:pPr>
            <w:r>
              <w:rPr>
                <w:rFonts w:hint="eastAsia" w:ascii="宋体" w:hAnsi="宋体"/>
                <w:color w:val="auto"/>
                <w:sz w:val="24"/>
              </w:rPr>
              <w:t>3．若弄虚作假，自愿被取消补助资格，并承担相应的法律责任。</w:t>
            </w:r>
          </w:p>
          <w:p>
            <w:pPr>
              <w:widowControl/>
              <w:adjustRightInd w:val="0"/>
              <w:snapToGrid w:val="0"/>
              <w:spacing w:line="400" w:lineRule="exact"/>
              <w:ind w:firstLine="2464" w:firstLineChars="1027"/>
              <w:rPr>
                <w:color w:val="auto"/>
                <w:sz w:val="24"/>
              </w:rPr>
            </w:pPr>
            <w:r>
              <w:rPr>
                <w:rFonts w:hint="eastAsia" w:ascii="宋体" w:hAnsi="宋体"/>
                <w:color w:val="auto"/>
                <w:sz w:val="24"/>
              </w:rPr>
              <w:t>申请人</w:t>
            </w:r>
            <w:r>
              <w:rPr>
                <w:rFonts w:hint="eastAsia" w:ascii="宋体" w:hAnsi="宋体"/>
                <w:color w:val="auto"/>
                <w:sz w:val="24"/>
                <w:lang w:eastAsia="zh-CN"/>
              </w:rPr>
              <w:t>：</w:t>
            </w:r>
            <w:r>
              <w:rPr>
                <w:rFonts w:hint="eastAsia" w:ascii="宋体" w:hAnsi="宋体"/>
                <w:color w:val="auto"/>
                <w:sz w:val="24"/>
                <w:lang w:val="en-US" w:eastAsia="zh-CN"/>
              </w:rPr>
              <w:t xml:space="preserve">              </w:t>
            </w:r>
            <w:r>
              <w:rPr>
                <w:rFonts w:hint="eastAsia" w:ascii="宋体" w:hAnsi="宋体"/>
                <w:color w:val="auto"/>
                <w:sz w:val="24"/>
              </w:rPr>
              <w:t>（签字、手印或公章）</w:t>
            </w:r>
          </w:p>
          <w:p>
            <w:pPr>
              <w:widowControl/>
              <w:adjustRightInd w:val="0"/>
              <w:snapToGrid w:val="0"/>
              <w:spacing w:line="400" w:lineRule="exact"/>
              <w:ind w:firstLine="3840" w:firstLineChars="1600"/>
              <w:rPr>
                <w:color w:val="auto"/>
                <w:sz w:val="24"/>
              </w:rPr>
            </w:pPr>
            <w:r>
              <w:rPr>
                <w:rFonts w:hint="eastAsia" w:ascii="宋体" w:hAnsi="宋体"/>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89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auto"/>
                <w:sz w:val="28"/>
                <w:szCs w:val="28"/>
              </w:rPr>
            </w:pPr>
            <w:r>
              <w:rPr>
                <w:rFonts w:hint="eastAsia"/>
                <w:color w:val="auto"/>
                <w:sz w:val="28"/>
                <w:szCs w:val="28"/>
              </w:rPr>
              <w:t>镇（街道）</w:t>
            </w:r>
          </w:p>
          <w:p>
            <w:pPr>
              <w:keepNext w:val="0"/>
              <w:keepLines w:val="0"/>
              <w:pageBreakBefore w:val="0"/>
              <w:widowControl w:val="0"/>
              <w:kinsoku/>
              <w:wordWrap/>
              <w:overflowPunct/>
              <w:topLinePunct w:val="0"/>
              <w:autoSpaceDE/>
              <w:autoSpaceDN/>
              <w:bidi w:val="0"/>
              <w:adjustRightInd w:val="0"/>
              <w:snapToGrid w:val="0"/>
              <w:jc w:val="center"/>
              <w:textAlignment w:val="auto"/>
              <w:rPr>
                <w:color w:val="auto"/>
                <w:sz w:val="28"/>
                <w:szCs w:val="28"/>
              </w:rPr>
            </w:pPr>
            <w:r>
              <w:rPr>
                <w:rFonts w:hint="eastAsia"/>
                <w:color w:val="auto"/>
                <w:sz w:val="28"/>
                <w:szCs w:val="28"/>
              </w:rPr>
              <w:t>审批意见</w:t>
            </w:r>
          </w:p>
        </w:tc>
        <w:tc>
          <w:tcPr>
            <w:tcW w:w="7820" w:type="dxa"/>
            <w:gridSpan w:val="6"/>
            <w:tcBorders>
              <w:bottom w:val="single" w:color="auto" w:sz="4" w:space="0"/>
            </w:tcBorders>
            <w:noWrap w:val="0"/>
            <w:vAlign w:val="center"/>
          </w:tcPr>
          <w:p>
            <w:pPr>
              <w:widowControl/>
              <w:adjustRightInd w:val="0"/>
              <w:snapToGrid w:val="0"/>
              <w:spacing w:line="400" w:lineRule="exact"/>
              <w:rPr>
                <w:rFonts w:ascii="宋体" w:hAnsi="宋体"/>
                <w:color w:val="auto"/>
                <w:sz w:val="24"/>
                <w:highlight w:val="none"/>
              </w:rPr>
            </w:pPr>
            <w:r>
              <w:rPr>
                <w:rFonts w:hint="eastAsia" w:ascii="宋体" w:hAnsi="宋体"/>
                <w:color w:val="auto"/>
                <w:sz w:val="24"/>
                <w:highlight w:val="none"/>
              </w:rPr>
              <w:t>□粉末状商品有机肥，数量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893" w:type="dxa"/>
            <w:vMerge w:val="continue"/>
            <w:tcBorders>
              <w:bottom w:val="single" w:color="auto" w:sz="4" w:space="0"/>
            </w:tcBorders>
            <w:noWrap w:val="0"/>
            <w:vAlign w:val="center"/>
          </w:tcPr>
          <w:p>
            <w:pPr>
              <w:ind w:firstLine="420" w:firstLineChars="150"/>
              <w:rPr>
                <w:color w:val="auto"/>
                <w:sz w:val="28"/>
                <w:szCs w:val="28"/>
              </w:rPr>
            </w:pPr>
          </w:p>
        </w:tc>
        <w:tc>
          <w:tcPr>
            <w:tcW w:w="7820" w:type="dxa"/>
            <w:gridSpan w:val="6"/>
            <w:tcBorders>
              <w:bottom w:val="single" w:color="auto" w:sz="4" w:space="0"/>
            </w:tcBorders>
            <w:noWrap w:val="0"/>
            <w:vAlign w:val="center"/>
          </w:tcPr>
          <w:p>
            <w:pPr>
              <w:widowControl/>
              <w:adjustRightInd w:val="0"/>
              <w:snapToGrid w:val="0"/>
              <w:spacing w:line="400" w:lineRule="exact"/>
              <w:rPr>
                <w:rFonts w:ascii="宋体" w:hAnsi="宋体"/>
                <w:color w:val="auto"/>
                <w:sz w:val="24"/>
                <w:highlight w:val="none"/>
              </w:rPr>
            </w:pPr>
            <w:r>
              <w:rPr>
                <w:rFonts w:hint="eastAsia" w:ascii="宋体" w:hAnsi="宋体"/>
                <w:color w:val="auto"/>
                <w:sz w:val="24"/>
                <w:highlight w:val="none"/>
              </w:rPr>
              <w:t>□颗粒状商品有机肥，数量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1893" w:type="dxa"/>
            <w:vMerge w:val="continue"/>
            <w:tcBorders>
              <w:bottom w:val="single" w:color="auto" w:sz="4" w:space="0"/>
            </w:tcBorders>
            <w:noWrap w:val="0"/>
            <w:vAlign w:val="center"/>
          </w:tcPr>
          <w:p>
            <w:pPr>
              <w:ind w:firstLine="420" w:firstLineChars="150"/>
              <w:rPr>
                <w:color w:val="auto"/>
                <w:sz w:val="28"/>
                <w:szCs w:val="28"/>
              </w:rPr>
            </w:pPr>
          </w:p>
        </w:tc>
        <w:tc>
          <w:tcPr>
            <w:tcW w:w="4221" w:type="dxa"/>
            <w:gridSpan w:val="3"/>
            <w:tcBorders>
              <w:bottom w:val="single" w:color="auto" w:sz="4" w:space="0"/>
            </w:tcBorders>
            <w:noWrap w:val="0"/>
            <w:vAlign w:val="center"/>
          </w:tcPr>
          <w:p>
            <w:pPr>
              <w:widowControl/>
              <w:adjustRightInd w:val="0"/>
              <w:snapToGrid w:val="0"/>
              <w:spacing w:line="400" w:lineRule="exact"/>
              <w:rPr>
                <w:rFonts w:ascii="宋体" w:hAnsi="宋体"/>
                <w:color w:val="auto"/>
                <w:sz w:val="24"/>
              </w:rPr>
            </w:pPr>
            <w:r>
              <w:rPr>
                <w:rFonts w:hint="eastAsia" w:ascii="宋体" w:hAnsi="宋体"/>
                <w:color w:val="auto"/>
                <w:sz w:val="24"/>
              </w:rPr>
              <w:t>自负金额：</w:t>
            </w:r>
            <w:r>
              <w:rPr>
                <w:rFonts w:hint="eastAsia" w:ascii="宋体" w:hAnsi="宋体"/>
                <w:color w:val="auto"/>
                <w:sz w:val="24"/>
                <w:u w:val="single"/>
              </w:rPr>
              <w:t xml:space="preserve">          </w:t>
            </w:r>
            <w:r>
              <w:rPr>
                <w:rFonts w:hint="eastAsia" w:ascii="宋体" w:hAnsi="宋体"/>
                <w:color w:val="auto"/>
                <w:sz w:val="24"/>
              </w:rPr>
              <w:t xml:space="preserve">（元） </w:t>
            </w:r>
          </w:p>
        </w:tc>
        <w:tc>
          <w:tcPr>
            <w:tcW w:w="3599" w:type="dxa"/>
            <w:gridSpan w:val="3"/>
            <w:tcBorders>
              <w:bottom w:val="single" w:color="auto" w:sz="4" w:space="0"/>
            </w:tcBorders>
            <w:noWrap w:val="0"/>
            <w:vAlign w:val="center"/>
          </w:tcPr>
          <w:p>
            <w:pPr>
              <w:widowControl/>
              <w:adjustRightInd w:val="0"/>
              <w:snapToGrid w:val="0"/>
              <w:spacing w:line="400" w:lineRule="exact"/>
              <w:rPr>
                <w:rFonts w:ascii="宋体" w:hAnsi="宋体"/>
                <w:color w:val="auto"/>
                <w:sz w:val="24"/>
              </w:rPr>
            </w:pPr>
            <w:r>
              <w:rPr>
                <w:rFonts w:hint="eastAsia" w:ascii="宋体" w:hAnsi="宋体"/>
                <w:color w:val="auto"/>
                <w:sz w:val="24"/>
              </w:rPr>
              <w:t xml:space="preserve">补贴金额 </w:t>
            </w:r>
            <w:r>
              <w:rPr>
                <w:rFonts w:hint="eastAsia" w:ascii="宋体" w:hAnsi="宋体"/>
                <w:color w:val="auto"/>
                <w:sz w:val="24"/>
                <w:u w:val="single"/>
              </w:rPr>
              <w:t xml:space="preserve">          </w:t>
            </w:r>
            <w:r>
              <w:rPr>
                <w:rFonts w:hint="eastAsia" w:ascii="宋体" w:hAnsi="宋体"/>
                <w:color w:val="auto"/>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jc w:val="center"/>
        </w:trPr>
        <w:tc>
          <w:tcPr>
            <w:tcW w:w="1893" w:type="dxa"/>
            <w:vMerge w:val="continue"/>
            <w:tcBorders>
              <w:bottom w:val="single" w:color="auto" w:sz="4" w:space="0"/>
            </w:tcBorders>
            <w:noWrap w:val="0"/>
            <w:vAlign w:val="center"/>
          </w:tcPr>
          <w:p>
            <w:pPr>
              <w:ind w:firstLine="420" w:firstLineChars="150"/>
              <w:rPr>
                <w:color w:val="auto"/>
                <w:sz w:val="28"/>
                <w:szCs w:val="28"/>
              </w:rPr>
            </w:pPr>
          </w:p>
        </w:tc>
        <w:tc>
          <w:tcPr>
            <w:tcW w:w="7820" w:type="dxa"/>
            <w:gridSpan w:val="6"/>
            <w:tcBorders>
              <w:bottom w:val="single" w:color="auto" w:sz="4" w:space="0"/>
            </w:tcBorders>
            <w:noWrap w:val="0"/>
            <w:vAlign w:val="center"/>
          </w:tcPr>
          <w:p>
            <w:pPr>
              <w:adjustRightInd w:val="0"/>
              <w:snapToGrid w:val="0"/>
              <w:rPr>
                <w:color w:val="auto"/>
                <w:sz w:val="28"/>
                <w:szCs w:val="28"/>
              </w:rPr>
            </w:pPr>
            <w:r>
              <w:rPr>
                <w:rFonts w:hint="eastAsia"/>
                <w:color w:val="auto"/>
                <w:sz w:val="24"/>
              </w:rPr>
              <w:t>经查，审批给该用户的商品有机肥补贴数量未包含水产养殖和占用永久基本农田发展林果业等法律法规明确禁止的农业生产经营活动。</w:t>
            </w:r>
          </w:p>
          <w:p>
            <w:pPr>
              <w:adjustRightInd w:val="0"/>
              <w:snapToGrid w:val="0"/>
              <w:rPr>
                <w:color w:val="auto"/>
                <w:sz w:val="10"/>
                <w:szCs w:val="10"/>
              </w:rPr>
            </w:pPr>
          </w:p>
          <w:p>
            <w:pPr>
              <w:adjustRightInd w:val="0"/>
              <w:snapToGrid w:val="0"/>
              <w:ind w:firstLine="2640" w:firstLineChars="1100"/>
              <w:rPr>
                <w:color w:val="auto"/>
                <w:sz w:val="24"/>
              </w:rPr>
            </w:pPr>
            <w:r>
              <w:rPr>
                <w:rFonts w:hint="eastAsia"/>
                <w:color w:val="auto"/>
                <w:sz w:val="24"/>
                <w:lang w:eastAsia="zh-CN"/>
              </w:rPr>
              <w:t>经办</w:t>
            </w:r>
            <w:r>
              <w:rPr>
                <w:rFonts w:hint="eastAsia"/>
                <w:color w:val="auto"/>
                <w:sz w:val="24"/>
              </w:rPr>
              <w:t>人：</w:t>
            </w:r>
            <w:r>
              <w:rPr>
                <w:rFonts w:hint="eastAsia"/>
                <w:color w:val="auto"/>
                <w:sz w:val="24"/>
                <w:lang w:val="en-US" w:eastAsia="zh-CN"/>
              </w:rPr>
              <w:t xml:space="preserve">            </w:t>
            </w:r>
            <w:r>
              <w:rPr>
                <w:rFonts w:hint="eastAsia"/>
                <w:color w:val="auto"/>
                <w:sz w:val="24"/>
              </w:rPr>
              <w:t>（公章）</w:t>
            </w:r>
          </w:p>
          <w:p>
            <w:pPr>
              <w:adjustRightInd w:val="0"/>
              <w:snapToGrid w:val="0"/>
              <w:jc w:val="center"/>
              <w:rPr>
                <w:color w:val="auto"/>
                <w:sz w:val="28"/>
                <w:szCs w:val="28"/>
              </w:rPr>
            </w:pPr>
            <w:r>
              <w:rPr>
                <w:rFonts w:hint="eastAsia"/>
                <w:color w:val="auto"/>
                <w:sz w:val="24"/>
              </w:rPr>
              <w:t>　　　　　　</w:t>
            </w:r>
            <w:r>
              <w:rPr>
                <w:rFonts w:hint="eastAsia" w:ascii="宋体" w:hAnsi="宋体"/>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0" w:hRule="atLeast"/>
          <w:jc w:val="center"/>
        </w:trPr>
        <w:tc>
          <w:tcPr>
            <w:tcW w:w="189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auto"/>
                <w:sz w:val="28"/>
                <w:szCs w:val="28"/>
                <w:lang w:eastAsia="zh-CN"/>
              </w:rPr>
            </w:pPr>
            <w:r>
              <w:rPr>
                <w:rFonts w:hint="eastAsia"/>
                <w:color w:val="auto"/>
                <w:sz w:val="28"/>
                <w:szCs w:val="28"/>
                <w:lang w:eastAsia="zh-CN"/>
              </w:rPr>
              <w:t>第三方配送服务机构</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sz w:val="28"/>
                <w:szCs w:val="28"/>
              </w:rPr>
            </w:pPr>
            <w:r>
              <w:rPr>
                <w:rFonts w:hint="eastAsia"/>
                <w:color w:val="auto"/>
                <w:sz w:val="28"/>
                <w:szCs w:val="28"/>
              </w:rPr>
              <w:t>配送意见</w:t>
            </w:r>
          </w:p>
        </w:tc>
        <w:tc>
          <w:tcPr>
            <w:tcW w:w="7820" w:type="dxa"/>
            <w:gridSpan w:val="6"/>
            <w:tcBorders>
              <w:bottom w:val="single" w:color="auto" w:sz="4" w:space="0"/>
            </w:tcBorders>
            <w:noWrap w:val="0"/>
            <w:vAlign w:val="center"/>
          </w:tcPr>
          <w:p>
            <w:pPr>
              <w:adjustRightInd w:val="0"/>
              <w:snapToGrid w:val="0"/>
              <w:spacing w:line="320" w:lineRule="exact"/>
              <w:ind w:firstLine="512" w:firstLineChars="200"/>
              <w:rPr>
                <w:rFonts w:ascii="宋体" w:hAnsi="宋体"/>
                <w:color w:val="auto"/>
                <w:spacing w:val="8"/>
                <w:kern w:val="0"/>
                <w:sz w:val="24"/>
                <w:highlight w:val="none"/>
              </w:rPr>
            </w:pPr>
            <w:r>
              <w:rPr>
                <w:rFonts w:hint="eastAsia" w:ascii="宋体" w:hAnsi="宋体"/>
                <w:color w:val="auto"/>
                <w:spacing w:val="8"/>
                <w:kern w:val="0"/>
                <w:sz w:val="24"/>
                <w:highlight w:val="none"/>
              </w:rPr>
              <w:t>该农业主体实际购买配送</w:t>
            </w:r>
            <w:r>
              <w:rPr>
                <w:rFonts w:hint="eastAsia" w:ascii="宋体" w:hAnsi="宋体"/>
                <w:color w:val="auto"/>
                <w:sz w:val="24"/>
                <w:highlight w:val="none"/>
              </w:rPr>
              <w:t>粉末状</w:t>
            </w:r>
            <w:r>
              <w:rPr>
                <w:rFonts w:hint="eastAsia" w:ascii="宋体" w:hAnsi="宋体"/>
                <w:color w:val="auto"/>
                <w:spacing w:val="8"/>
                <w:kern w:val="0"/>
                <w:sz w:val="24"/>
                <w:highlight w:val="none"/>
              </w:rPr>
              <w:t>商品有机肥数量</w:t>
            </w:r>
            <w:r>
              <w:rPr>
                <w:rFonts w:hint="eastAsia" w:ascii="宋体" w:hAnsi="宋体"/>
                <w:color w:val="auto"/>
                <w:spacing w:val="8"/>
                <w:kern w:val="0"/>
                <w:sz w:val="24"/>
                <w:highlight w:val="none"/>
                <w:u w:val="single"/>
              </w:rPr>
              <w:t xml:space="preserve">    </w:t>
            </w:r>
            <w:r>
              <w:rPr>
                <w:rFonts w:hint="eastAsia" w:ascii="宋体" w:hAnsi="宋体"/>
                <w:color w:val="auto"/>
                <w:spacing w:val="8"/>
                <w:kern w:val="0"/>
                <w:sz w:val="24"/>
                <w:highlight w:val="none"/>
              </w:rPr>
              <w:t>吨，</w:t>
            </w:r>
            <w:r>
              <w:rPr>
                <w:rFonts w:hint="eastAsia" w:ascii="宋体" w:hAnsi="宋体"/>
                <w:color w:val="auto"/>
                <w:sz w:val="24"/>
                <w:highlight w:val="none"/>
              </w:rPr>
              <w:t>颗粒状商品有机肥</w:t>
            </w:r>
            <w:r>
              <w:rPr>
                <w:rFonts w:hint="eastAsia" w:ascii="宋体" w:hAnsi="宋体"/>
                <w:color w:val="auto"/>
                <w:spacing w:val="8"/>
                <w:kern w:val="0"/>
                <w:sz w:val="24"/>
                <w:highlight w:val="none"/>
              </w:rPr>
              <w:t>数量</w:t>
            </w:r>
            <w:r>
              <w:rPr>
                <w:rFonts w:hint="eastAsia" w:ascii="宋体" w:hAnsi="宋体"/>
                <w:color w:val="auto"/>
                <w:spacing w:val="8"/>
                <w:kern w:val="0"/>
                <w:sz w:val="24"/>
                <w:highlight w:val="none"/>
                <w:u w:val="single"/>
              </w:rPr>
              <w:t xml:space="preserve">    </w:t>
            </w:r>
            <w:r>
              <w:rPr>
                <w:rFonts w:hint="eastAsia" w:ascii="宋体" w:hAnsi="宋体"/>
                <w:color w:val="auto"/>
                <w:spacing w:val="8"/>
                <w:kern w:val="0"/>
                <w:sz w:val="24"/>
                <w:highlight w:val="none"/>
              </w:rPr>
              <w:t>吨，我单位确保上述</w:t>
            </w:r>
            <w:r>
              <w:rPr>
                <w:rFonts w:hint="eastAsia" w:ascii="宋体" w:hAnsi="宋体"/>
                <w:color w:val="auto"/>
                <w:spacing w:val="8"/>
                <w:kern w:val="0"/>
                <w:sz w:val="24"/>
                <w:highlight w:val="none"/>
                <w:lang w:eastAsia="zh-CN"/>
              </w:rPr>
              <w:t>供肥</w:t>
            </w:r>
            <w:r>
              <w:rPr>
                <w:rFonts w:hint="eastAsia" w:ascii="宋体" w:hAnsi="宋体"/>
                <w:color w:val="auto"/>
                <w:spacing w:val="8"/>
                <w:kern w:val="0"/>
                <w:sz w:val="24"/>
                <w:highlight w:val="none"/>
              </w:rPr>
              <w:t>数量真实。</w:t>
            </w:r>
          </w:p>
          <w:p>
            <w:pPr>
              <w:adjustRightInd w:val="0"/>
              <w:snapToGrid w:val="0"/>
              <w:spacing w:line="400" w:lineRule="exact"/>
              <w:jc w:val="center"/>
              <w:rPr>
                <w:color w:val="auto"/>
                <w:sz w:val="24"/>
                <w:highlight w:val="none"/>
              </w:rPr>
            </w:pPr>
            <w:r>
              <w:rPr>
                <w:rFonts w:hint="eastAsia"/>
                <w:color w:val="auto"/>
                <w:sz w:val="24"/>
                <w:highlight w:val="none"/>
                <w:lang w:val="en-US" w:eastAsia="zh-CN"/>
              </w:rPr>
              <w:t xml:space="preserve">         </w:t>
            </w:r>
            <w:r>
              <w:rPr>
                <w:rFonts w:hint="eastAsia"/>
                <w:color w:val="auto"/>
                <w:sz w:val="24"/>
                <w:highlight w:val="none"/>
                <w:lang w:eastAsia="zh-CN"/>
              </w:rPr>
              <w:t>经办人：</w:t>
            </w:r>
            <w:r>
              <w:rPr>
                <w:rFonts w:hint="eastAsia"/>
                <w:color w:val="auto"/>
                <w:sz w:val="24"/>
                <w:highlight w:val="none"/>
                <w:lang w:val="en-US" w:eastAsia="zh-CN"/>
              </w:rPr>
              <w:t xml:space="preserve">             </w:t>
            </w:r>
            <w:r>
              <w:rPr>
                <w:rFonts w:hint="eastAsia"/>
                <w:color w:val="auto"/>
                <w:sz w:val="24"/>
                <w:highlight w:val="none"/>
              </w:rPr>
              <w:t>（公章）</w:t>
            </w:r>
          </w:p>
          <w:p>
            <w:pPr>
              <w:adjustRightInd w:val="0"/>
              <w:snapToGrid w:val="0"/>
              <w:spacing w:line="400" w:lineRule="exact"/>
              <w:rPr>
                <w:color w:val="auto"/>
                <w:sz w:val="24"/>
                <w:highlight w:val="none"/>
              </w:rPr>
            </w:pPr>
            <w:r>
              <w:rPr>
                <w:rFonts w:hint="eastAsia"/>
                <w:color w:val="auto"/>
                <w:sz w:val="24"/>
                <w:highlight w:val="none"/>
              </w:rPr>
              <w:t xml:space="preserve">　　　　　　　　            </w:t>
            </w:r>
            <w:r>
              <w:rPr>
                <w:rFonts w:hint="eastAsia"/>
                <w:color w:val="auto"/>
                <w:sz w:val="24"/>
                <w:highlight w:val="none"/>
                <w:lang w:val="en-US" w:eastAsia="zh-CN"/>
              </w:rPr>
              <w:t xml:space="preserve"> </w:t>
            </w:r>
            <w:r>
              <w:rPr>
                <w:rFonts w:hint="eastAsia"/>
                <w:color w:val="auto"/>
                <w:sz w:val="24"/>
                <w:highlight w:val="none"/>
              </w:rPr>
              <w:t xml:space="preserve">  年 </w:t>
            </w:r>
            <w:r>
              <w:rPr>
                <w:rFonts w:hint="eastAsia"/>
                <w:color w:val="auto"/>
                <w:sz w:val="24"/>
                <w:highlight w:val="none"/>
                <w:lang w:val="en-US" w:eastAsia="zh-CN"/>
              </w:rPr>
              <w:t xml:space="preserve">  </w:t>
            </w:r>
            <w:r>
              <w:rPr>
                <w:rFonts w:hint="eastAsia"/>
                <w:color w:val="auto"/>
                <w:sz w:val="24"/>
                <w:highlight w:val="none"/>
              </w:rPr>
              <w:t xml:space="preserve"> 月  </w:t>
            </w:r>
            <w:r>
              <w:rPr>
                <w:rFonts w:hint="eastAsia"/>
                <w:color w:val="auto"/>
                <w:sz w:val="24"/>
                <w:highlight w:val="none"/>
                <w:lang w:val="en-US" w:eastAsia="zh-CN"/>
              </w:rPr>
              <w:t xml:space="preserve">  </w:t>
            </w:r>
            <w:r>
              <w:rPr>
                <w:rFonts w:hint="eastAsia"/>
                <w:color w:val="auto"/>
                <w:sz w:val="24"/>
                <w:highlight w:val="none"/>
              </w:rPr>
              <w:t>日</w:t>
            </w:r>
          </w:p>
        </w:tc>
      </w:tr>
    </w:tbl>
    <w:p>
      <w:pPr>
        <w:pStyle w:val="4"/>
        <w:ind w:left="0" w:leftChars="0" w:firstLine="0" w:firstLineChars="0"/>
        <w:rPr>
          <w:rFonts w:hint="eastAsia"/>
          <w:color w:val="auto"/>
          <w:sz w:val="24"/>
          <w:lang w:eastAsia="zh-CN"/>
        </w:rPr>
        <w:sectPr>
          <w:pgSz w:w="11906" w:h="16838"/>
          <w:pgMar w:top="1984" w:right="1474" w:bottom="1587" w:left="1531" w:header="851" w:footer="992" w:gutter="0"/>
          <w:pgNumType w:fmt="decimal"/>
          <w:cols w:space="720" w:num="1"/>
          <w:docGrid w:type="lines" w:linePitch="320" w:charSpace="0"/>
        </w:sectPr>
      </w:pPr>
      <w:r>
        <w:rPr>
          <w:rFonts w:hint="eastAsia"/>
          <w:color w:val="auto"/>
          <w:sz w:val="24"/>
        </w:rPr>
        <w:t>备注： 此表由镇街农业主管科室审批发放</w:t>
      </w:r>
      <w:r>
        <w:rPr>
          <w:rFonts w:hint="eastAsia"/>
          <w:color w:val="auto"/>
          <w:sz w:val="24"/>
          <w:lang w:eastAsia="zh-CN"/>
        </w:rPr>
        <w:t>，</w:t>
      </w:r>
      <w:r>
        <w:rPr>
          <w:rFonts w:hint="eastAsia"/>
          <w:color w:val="auto"/>
          <w:sz w:val="24"/>
        </w:rPr>
        <w:t>农户购肥时交给供肥机构，供肥机构供肥后交至农业农村局</w:t>
      </w:r>
      <w:r>
        <w:rPr>
          <w:rFonts w:hint="eastAsia"/>
          <w:color w:val="auto"/>
          <w:sz w:val="24"/>
          <w:lang w:eastAsia="zh-CN"/>
        </w:rPr>
        <w:t>。</w:t>
      </w:r>
    </w:p>
    <w:p>
      <w:pPr>
        <w:spacing w:line="600" w:lineRule="exac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附表2</w:t>
      </w:r>
      <w:r>
        <w:rPr>
          <w:rFonts w:hint="eastAsia" w:ascii="仿宋_GB2312" w:hAnsi="仿宋_GB2312" w:eastAsia="仿宋_GB2312" w:cs="仿宋_GB2312"/>
          <w:color w:val="auto"/>
          <w:sz w:val="32"/>
          <w:szCs w:val="32"/>
          <w:lang w:eastAsia="zh-CN"/>
        </w:rPr>
        <w:t>：</w:t>
      </w:r>
    </w:p>
    <w:p>
      <w:pPr>
        <w:spacing w:line="60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u w:val="single"/>
          <w:lang w:val="en-US" w:eastAsia="zh-CN"/>
        </w:rPr>
        <w:t xml:space="preserve">          </w:t>
      </w:r>
      <w:r>
        <w:rPr>
          <w:rFonts w:hint="eastAsia" w:ascii="方正小标宋简体" w:hAnsi="方正小标宋简体" w:eastAsia="方正小标宋简体" w:cs="方正小标宋简体"/>
          <w:color w:val="auto"/>
          <w:sz w:val="36"/>
          <w:szCs w:val="36"/>
        </w:rPr>
        <w:t>年</w:t>
      </w:r>
      <w:r>
        <w:rPr>
          <w:rFonts w:hint="eastAsia" w:ascii="方正小标宋简体" w:hAnsi="方正小标宋简体" w:eastAsia="方正小标宋简体" w:cs="方正小标宋简体"/>
          <w:color w:val="auto"/>
          <w:sz w:val="36"/>
          <w:szCs w:val="36"/>
          <w:u w:val="single"/>
        </w:rPr>
        <w:t>______</w:t>
      </w:r>
      <w:r>
        <w:rPr>
          <w:rFonts w:hint="eastAsia" w:ascii="方正小标宋简体" w:hAnsi="方正小标宋简体" w:eastAsia="方正小标宋简体" w:cs="方正小标宋简体"/>
          <w:color w:val="auto"/>
          <w:sz w:val="36"/>
          <w:szCs w:val="36"/>
        </w:rPr>
        <w:t>镇（街道）商品有机肥供应清册</w:t>
      </w:r>
    </w:p>
    <w:tbl>
      <w:tblPr>
        <w:tblStyle w:val="12"/>
        <w:tblW w:w="14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088"/>
        <w:gridCol w:w="1368"/>
        <w:gridCol w:w="1517"/>
        <w:gridCol w:w="1460"/>
        <w:gridCol w:w="962"/>
        <w:gridCol w:w="1252"/>
        <w:gridCol w:w="946"/>
        <w:gridCol w:w="1232"/>
        <w:gridCol w:w="1125"/>
        <w:gridCol w:w="1158"/>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71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日期</w:t>
            </w:r>
          </w:p>
        </w:tc>
        <w:tc>
          <w:tcPr>
            <w:tcW w:w="1088"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村名</w:t>
            </w:r>
          </w:p>
        </w:tc>
        <w:tc>
          <w:tcPr>
            <w:tcW w:w="1368"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扶持对象</w:t>
            </w:r>
          </w:p>
        </w:tc>
        <w:tc>
          <w:tcPr>
            <w:tcW w:w="1517"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社会信用分</w:t>
            </w:r>
          </w:p>
          <w:p>
            <w:pPr>
              <w:widowControl/>
              <w:jc w:val="center"/>
              <w:rPr>
                <w:rFonts w:ascii="宋体" w:hAnsi="宋体" w:cs="宋体"/>
                <w:color w:val="auto"/>
                <w:kern w:val="0"/>
                <w:sz w:val="24"/>
              </w:rPr>
            </w:pPr>
            <w:r>
              <w:rPr>
                <w:rFonts w:hint="eastAsia" w:ascii="宋体" w:hAnsi="宋体" w:cs="宋体"/>
                <w:color w:val="auto"/>
                <w:kern w:val="0"/>
                <w:sz w:val="24"/>
              </w:rPr>
              <w:t>（等级）</w:t>
            </w:r>
          </w:p>
        </w:tc>
        <w:tc>
          <w:tcPr>
            <w:tcW w:w="1460"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供肥</w:t>
            </w:r>
          </w:p>
          <w:p>
            <w:pPr>
              <w:widowControl/>
              <w:jc w:val="center"/>
              <w:rPr>
                <w:rFonts w:ascii="宋体" w:hAnsi="宋体" w:cs="宋体"/>
                <w:color w:val="auto"/>
                <w:kern w:val="0"/>
                <w:sz w:val="24"/>
              </w:rPr>
            </w:pPr>
            <w:r>
              <w:rPr>
                <w:rFonts w:hint="eastAsia" w:ascii="宋体" w:hAnsi="宋体" w:cs="宋体"/>
                <w:color w:val="auto"/>
                <w:kern w:val="0"/>
                <w:sz w:val="24"/>
              </w:rPr>
              <w:t>企业</w:t>
            </w:r>
          </w:p>
        </w:tc>
        <w:tc>
          <w:tcPr>
            <w:tcW w:w="96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肥料</w:t>
            </w:r>
          </w:p>
          <w:p>
            <w:pPr>
              <w:widowControl/>
              <w:jc w:val="center"/>
              <w:rPr>
                <w:rFonts w:ascii="宋体" w:hAnsi="宋体" w:cs="宋体"/>
                <w:color w:val="auto"/>
                <w:kern w:val="0"/>
                <w:sz w:val="24"/>
              </w:rPr>
            </w:pPr>
            <w:r>
              <w:rPr>
                <w:rFonts w:hint="eastAsia" w:ascii="宋体" w:hAnsi="宋体" w:cs="宋体"/>
                <w:color w:val="auto"/>
                <w:kern w:val="0"/>
                <w:sz w:val="24"/>
              </w:rPr>
              <w:t>种类</w:t>
            </w:r>
          </w:p>
        </w:tc>
        <w:tc>
          <w:tcPr>
            <w:tcW w:w="125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镇街审批数量(吨)</w:t>
            </w:r>
          </w:p>
        </w:tc>
        <w:tc>
          <w:tcPr>
            <w:tcW w:w="946"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购肥量(吨)</w:t>
            </w:r>
          </w:p>
        </w:tc>
        <w:tc>
          <w:tcPr>
            <w:tcW w:w="1232"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联系电话</w:t>
            </w:r>
          </w:p>
        </w:tc>
        <w:tc>
          <w:tcPr>
            <w:tcW w:w="1125"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用户</w:t>
            </w:r>
          </w:p>
          <w:p>
            <w:pPr>
              <w:widowControl/>
              <w:jc w:val="center"/>
              <w:rPr>
                <w:rFonts w:ascii="宋体" w:hAnsi="宋体" w:cs="宋体"/>
                <w:color w:val="auto"/>
                <w:kern w:val="0"/>
                <w:sz w:val="24"/>
              </w:rPr>
            </w:pPr>
            <w:r>
              <w:rPr>
                <w:rFonts w:hint="eastAsia" w:ascii="宋体" w:hAnsi="宋体" w:cs="宋体"/>
                <w:color w:val="auto"/>
                <w:kern w:val="0"/>
                <w:sz w:val="24"/>
              </w:rPr>
              <w:t>签字</w:t>
            </w:r>
          </w:p>
        </w:tc>
        <w:tc>
          <w:tcPr>
            <w:tcW w:w="1158"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配送员签字</w:t>
            </w:r>
          </w:p>
        </w:tc>
        <w:tc>
          <w:tcPr>
            <w:tcW w:w="1493" w:type="dxa"/>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镇（街道）</w:t>
            </w:r>
          </w:p>
          <w:p>
            <w:pPr>
              <w:widowControl/>
              <w:jc w:val="center"/>
              <w:rPr>
                <w:rFonts w:ascii="宋体" w:hAnsi="宋体" w:cs="宋体"/>
                <w:color w:val="auto"/>
                <w:kern w:val="0"/>
                <w:sz w:val="24"/>
              </w:rPr>
            </w:pPr>
            <w:r>
              <w:rPr>
                <w:rFonts w:hint="eastAsia" w:ascii="宋体" w:hAnsi="宋体" w:cs="宋体"/>
                <w:color w:val="auto"/>
                <w:kern w:val="0"/>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715"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08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36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17"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60" w:type="dxa"/>
            <w:noWrap w:val="0"/>
            <w:vAlign w:val="center"/>
          </w:tcPr>
          <w:p>
            <w:pPr>
              <w:widowControl/>
              <w:jc w:val="left"/>
              <w:rPr>
                <w:rFonts w:ascii="宋体" w:hAnsi="宋体" w:cs="宋体"/>
                <w:color w:val="auto"/>
                <w:kern w:val="0"/>
                <w:sz w:val="24"/>
              </w:rPr>
            </w:pPr>
          </w:p>
        </w:tc>
        <w:tc>
          <w:tcPr>
            <w:tcW w:w="962" w:type="dxa"/>
            <w:noWrap w:val="0"/>
            <w:vAlign w:val="center"/>
          </w:tcPr>
          <w:p>
            <w:pPr>
              <w:widowControl/>
              <w:jc w:val="left"/>
              <w:rPr>
                <w:rFonts w:ascii="宋体" w:hAnsi="宋体" w:cs="宋体"/>
                <w:color w:val="auto"/>
                <w:kern w:val="0"/>
                <w:sz w:val="24"/>
              </w:rPr>
            </w:pPr>
          </w:p>
        </w:tc>
        <w:tc>
          <w:tcPr>
            <w:tcW w:w="1252" w:type="dxa"/>
            <w:noWrap w:val="0"/>
            <w:vAlign w:val="center"/>
          </w:tcPr>
          <w:p>
            <w:pPr>
              <w:widowControl/>
              <w:jc w:val="left"/>
              <w:rPr>
                <w:rFonts w:ascii="宋体" w:hAnsi="宋体" w:cs="宋体"/>
                <w:color w:val="auto"/>
                <w:kern w:val="0"/>
                <w:sz w:val="24"/>
              </w:rPr>
            </w:pPr>
          </w:p>
        </w:tc>
        <w:tc>
          <w:tcPr>
            <w:tcW w:w="946" w:type="dxa"/>
            <w:noWrap w:val="0"/>
            <w:vAlign w:val="center"/>
          </w:tcPr>
          <w:p>
            <w:pPr>
              <w:widowControl/>
              <w:jc w:val="left"/>
              <w:rPr>
                <w:rFonts w:ascii="宋体" w:hAnsi="宋体" w:cs="宋体"/>
                <w:color w:val="auto"/>
                <w:kern w:val="0"/>
                <w:sz w:val="24"/>
              </w:rPr>
            </w:pPr>
          </w:p>
        </w:tc>
        <w:tc>
          <w:tcPr>
            <w:tcW w:w="1232"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125" w:type="dxa"/>
            <w:noWrap w:val="0"/>
            <w:vAlign w:val="center"/>
          </w:tcPr>
          <w:p>
            <w:pPr>
              <w:widowControl/>
              <w:jc w:val="left"/>
              <w:rPr>
                <w:rFonts w:ascii="宋体" w:hAnsi="宋体" w:cs="宋体"/>
                <w:color w:val="auto"/>
                <w:kern w:val="0"/>
                <w:sz w:val="24"/>
              </w:rPr>
            </w:pPr>
          </w:p>
        </w:tc>
        <w:tc>
          <w:tcPr>
            <w:tcW w:w="1158" w:type="dxa"/>
            <w:noWrap w:val="0"/>
            <w:vAlign w:val="center"/>
          </w:tcPr>
          <w:p>
            <w:pPr>
              <w:widowControl/>
              <w:jc w:val="left"/>
              <w:rPr>
                <w:rFonts w:ascii="宋体" w:hAnsi="宋体" w:cs="宋体"/>
                <w:color w:val="auto"/>
                <w:kern w:val="0"/>
                <w:sz w:val="24"/>
              </w:rPr>
            </w:pPr>
          </w:p>
        </w:tc>
        <w:tc>
          <w:tcPr>
            <w:tcW w:w="1493" w:type="dxa"/>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715"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08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36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17"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60" w:type="dxa"/>
            <w:noWrap w:val="0"/>
            <w:vAlign w:val="center"/>
          </w:tcPr>
          <w:p>
            <w:pPr>
              <w:widowControl/>
              <w:jc w:val="left"/>
              <w:rPr>
                <w:rFonts w:ascii="宋体" w:hAnsi="宋体" w:cs="宋体"/>
                <w:color w:val="auto"/>
                <w:kern w:val="0"/>
                <w:sz w:val="24"/>
              </w:rPr>
            </w:pPr>
          </w:p>
        </w:tc>
        <w:tc>
          <w:tcPr>
            <w:tcW w:w="962" w:type="dxa"/>
            <w:noWrap w:val="0"/>
            <w:vAlign w:val="center"/>
          </w:tcPr>
          <w:p>
            <w:pPr>
              <w:widowControl/>
              <w:jc w:val="left"/>
              <w:rPr>
                <w:rFonts w:ascii="宋体" w:hAnsi="宋体" w:cs="宋体"/>
                <w:color w:val="auto"/>
                <w:kern w:val="0"/>
                <w:sz w:val="24"/>
              </w:rPr>
            </w:pPr>
          </w:p>
        </w:tc>
        <w:tc>
          <w:tcPr>
            <w:tcW w:w="1252"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946" w:type="dxa"/>
            <w:noWrap w:val="0"/>
            <w:vAlign w:val="center"/>
          </w:tcPr>
          <w:p>
            <w:pPr>
              <w:widowControl/>
              <w:jc w:val="left"/>
              <w:rPr>
                <w:rFonts w:ascii="宋体" w:hAnsi="宋体" w:cs="宋体"/>
                <w:color w:val="auto"/>
                <w:kern w:val="0"/>
                <w:sz w:val="24"/>
              </w:rPr>
            </w:pPr>
          </w:p>
        </w:tc>
        <w:tc>
          <w:tcPr>
            <w:tcW w:w="1232"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125" w:type="dxa"/>
            <w:noWrap w:val="0"/>
            <w:vAlign w:val="center"/>
          </w:tcPr>
          <w:p>
            <w:pPr>
              <w:widowControl/>
              <w:jc w:val="left"/>
              <w:rPr>
                <w:rFonts w:ascii="宋体" w:hAnsi="宋体" w:cs="宋体"/>
                <w:color w:val="auto"/>
                <w:kern w:val="0"/>
                <w:sz w:val="24"/>
              </w:rPr>
            </w:pPr>
          </w:p>
        </w:tc>
        <w:tc>
          <w:tcPr>
            <w:tcW w:w="1158" w:type="dxa"/>
            <w:noWrap w:val="0"/>
            <w:vAlign w:val="center"/>
          </w:tcPr>
          <w:p>
            <w:pPr>
              <w:widowControl/>
              <w:jc w:val="left"/>
              <w:rPr>
                <w:rFonts w:ascii="宋体" w:hAnsi="宋体" w:cs="宋体"/>
                <w:color w:val="auto"/>
                <w:kern w:val="0"/>
                <w:sz w:val="24"/>
              </w:rPr>
            </w:pPr>
          </w:p>
        </w:tc>
        <w:tc>
          <w:tcPr>
            <w:tcW w:w="1493" w:type="dxa"/>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715"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08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36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17"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60" w:type="dxa"/>
            <w:noWrap w:val="0"/>
            <w:vAlign w:val="center"/>
          </w:tcPr>
          <w:p>
            <w:pPr>
              <w:widowControl/>
              <w:jc w:val="left"/>
              <w:rPr>
                <w:rFonts w:ascii="宋体" w:hAnsi="宋体" w:cs="宋体"/>
                <w:color w:val="auto"/>
                <w:kern w:val="0"/>
                <w:sz w:val="24"/>
              </w:rPr>
            </w:pPr>
          </w:p>
        </w:tc>
        <w:tc>
          <w:tcPr>
            <w:tcW w:w="962" w:type="dxa"/>
            <w:noWrap w:val="0"/>
            <w:vAlign w:val="center"/>
          </w:tcPr>
          <w:p>
            <w:pPr>
              <w:widowControl/>
              <w:jc w:val="left"/>
              <w:rPr>
                <w:rFonts w:ascii="宋体" w:hAnsi="宋体" w:cs="宋体"/>
                <w:color w:val="auto"/>
                <w:kern w:val="0"/>
                <w:sz w:val="24"/>
              </w:rPr>
            </w:pPr>
          </w:p>
        </w:tc>
        <w:tc>
          <w:tcPr>
            <w:tcW w:w="1252"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946" w:type="dxa"/>
            <w:noWrap w:val="0"/>
            <w:vAlign w:val="center"/>
          </w:tcPr>
          <w:p>
            <w:pPr>
              <w:widowControl/>
              <w:jc w:val="left"/>
              <w:rPr>
                <w:rFonts w:ascii="宋体" w:hAnsi="宋体" w:cs="宋体"/>
                <w:color w:val="auto"/>
                <w:kern w:val="0"/>
                <w:sz w:val="24"/>
              </w:rPr>
            </w:pPr>
          </w:p>
        </w:tc>
        <w:tc>
          <w:tcPr>
            <w:tcW w:w="1232"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125" w:type="dxa"/>
            <w:noWrap w:val="0"/>
            <w:vAlign w:val="center"/>
          </w:tcPr>
          <w:p>
            <w:pPr>
              <w:widowControl/>
              <w:jc w:val="left"/>
              <w:rPr>
                <w:rFonts w:ascii="宋体" w:hAnsi="宋体" w:cs="宋体"/>
                <w:color w:val="auto"/>
                <w:kern w:val="0"/>
                <w:sz w:val="24"/>
              </w:rPr>
            </w:pPr>
          </w:p>
        </w:tc>
        <w:tc>
          <w:tcPr>
            <w:tcW w:w="1158" w:type="dxa"/>
            <w:noWrap w:val="0"/>
            <w:vAlign w:val="center"/>
          </w:tcPr>
          <w:p>
            <w:pPr>
              <w:widowControl/>
              <w:jc w:val="left"/>
              <w:rPr>
                <w:rFonts w:ascii="宋体" w:hAnsi="宋体" w:cs="宋体"/>
                <w:color w:val="auto"/>
                <w:kern w:val="0"/>
                <w:sz w:val="24"/>
              </w:rPr>
            </w:pPr>
          </w:p>
        </w:tc>
        <w:tc>
          <w:tcPr>
            <w:tcW w:w="1493" w:type="dxa"/>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715"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08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36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17"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60" w:type="dxa"/>
            <w:noWrap w:val="0"/>
            <w:vAlign w:val="center"/>
          </w:tcPr>
          <w:p>
            <w:pPr>
              <w:widowControl/>
              <w:jc w:val="left"/>
              <w:rPr>
                <w:rFonts w:ascii="宋体" w:hAnsi="宋体" w:cs="宋体"/>
                <w:color w:val="auto"/>
                <w:kern w:val="0"/>
                <w:sz w:val="24"/>
              </w:rPr>
            </w:pPr>
          </w:p>
        </w:tc>
        <w:tc>
          <w:tcPr>
            <w:tcW w:w="962" w:type="dxa"/>
            <w:noWrap w:val="0"/>
            <w:vAlign w:val="center"/>
          </w:tcPr>
          <w:p>
            <w:pPr>
              <w:widowControl/>
              <w:jc w:val="left"/>
              <w:rPr>
                <w:rFonts w:ascii="宋体" w:hAnsi="宋体" w:cs="宋体"/>
                <w:color w:val="auto"/>
                <w:kern w:val="0"/>
                <w:sz w:val="24"/>
              </w:rPr>
            </w:pPr>
          </w:p>
        </w:tc>
        <w:tc>
          <w:tcPr>
            <w:tcW w:w="1252"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946" w:type="dxa"/>
            <w:noWrap w:val="0"/>
            <w:vAlign w:val="center"/>
          </w:tcPr>
          <w:p>
            <w:pPr>
              <w:widowControl/>
              <w:jc w:val="left"/>
              <w:rPr>
                <w:rFonts w:ascii="宋体" w:hAnsi="宋体" w:cs="宋体"/>
                <w:color w:val="auto"/>
                <w:kern w:val="0"/>
                <w:sz w:val="24"/>
              </w:rPr>
            </w:pPr>
          </w:p>
        </w:tc>
        <w:tc>
          <w:tcPr>
            <w:tcW w:w="1232"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125" w:type="dxa"/>
            <w:noWrap w:val="0"/>
            <w:vAlign w:val="center"/>
          </w:tcPr>
          <w:p>
            <w:pPr>
              <w:widowControl/>
              <w:jc w:val="left"/>
              <w:rPr>
                <w:rFonts w:ascii="宋体" w:hAnsi="宋体" w:cs="宋体"/>
                <w:color w:val="auto"/>
                <w:kern w:val="0"/>
                <w:sz w:val="24"/>
              </w:rPr>
            </w:pPr>
          </w:p>
        </w:tc>
        <w:tc>
          <w:tcPr>
            <w:tcW w:w="1158" w:type="dxa"/>
            <w:noWrap w:val="0"/>
            <w:vAlign w:val="center"/>
          </w:tcPr>
          <w:p>
            <w:pPr>
              <w:widowControl/>
              <w:jc w:val="left"/>
              <w:rPr>
                <w:rFonts w:ascii="宋体" w:hAnsi="宋体" w:cs="宋体"/>
                <w:color w:val="auto"/>
                <w:kern w:val="0"/>
                <w:sz w:val="24"/>
              </w:rPr>
            </w:pPr>
          </w:p>
        </w:tc>
        <w:tc>
          <w:tcPr>
            <w:tcW w:w="1493" w:type="dxa"/>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715"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08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36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17"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60" w:type="dxa"/>
            <w:noWrap w:val="0"/>
            <w:vAlign w:val="center"/>
          </w:tcPr>
          <w:p>
            <w:pPr>
              <w:widowControl/>
              <w:jc w:val="left"/>
              <w:rPr>
                <w:rFonts w:ascii="宋体" w:hAnsi="宋体" w:cs="宋体"/>
                <w:color w:val="auto"/>
                <w:kern w:val="0"/>
                <w:sz w:val="24"/>
              </w:rPr>
            </w:pPr>
          </w:p>
        </w:tc>
        <w:tc>
          <w:tcPr>
            <w:tcW w:w="962" w:type="dxa"/>
            <w:noWrap w:val="0"/>
            <w:vAlign w:val="center"/>
          </w:tcPr>
          <w:p>
            <w:pPr>
              <w:widowControl/>
              <w:jc w:val="left"/>
              <w:rPr>
                <w:rFonts w:ascii="宋体" w:hAnsi="宋体" w:cs="宋体"/>
                <w:color w:val="auto"/>
                <w:kern w:val="0"/>
                <w:sz w:val="24"/>
              </w:rPr>
            </w:pPr>
          </w:p>
        </w:tc>
        <w:tc>
          <w:tcPr>
            <w:tcW w:w="1252"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946" w:type="dxa"/>
            <w:noWrap w:val="0"/>
            <w:vAlign w:val="center"/>
          </w:tcPr>
          <w:p>
            <w:pPr>
              <w:widowControl/>
              <w:jc w:val="left"/>
              <w:rPr>
                <w:rFonts w:ascii="宋体" w:hAnsi="宋体" w:cs="宋体"/>
                <w:color w:val="auto"/>
                <w:kern w:val="0"/>
                <w:sz w:val="24"/>
              </w:rPr>
            </w:pPr>
          </w:p>
        </w:tc>
        <w:tc>
          <w:tcPr>
            <w:tcW w:w="1232"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125" w:type="dxa"/>
            <w:noWrap w:val="0"/>
            <w:vAlign w:val="center"/>
          </w:tcPr>
          <w:p>
            <w:pPr>
              <w:widowControl/>
              <w:jc w:val="left"/>
              <w:rPr>
                <w:rFonts w:ascii="宋体" w:hAnsi="宋体" w:cs="宋体"/>
                <w:color w:val="auto"/>
                <w:kern w:val="0"/>
                <w:sz w:val="24"/>
              </w:rPr>
            </w:pPr>
          </w:p>
        </w:tc>
        <w:tc>
          <w:tcPr>
            <w:tcW w:w="1158" w:type="dxa"/>
            <w:noWrap w:val="0"/>
            <w:vAlign w:val="center"/>
          </w:tcPr>
          <w:p>
            <w:pPr>
              <w:widowControl/>
              <w:jc w:val="left"/>
              <w:rPr>
                <w:rFonts w:ascii="宋体" w:hAnsi="宋体" w:cs="宋体"/>
                <w:color w:val="auto"/>
                <w:kern w:val="0"/>
                <w:sz w:val="24"/>
              </w:rPr>
            </w:pPr>
          </w:p>
        </w:tc>
        <w:tc>
          <w:tcPr>
            <w:tcW w:w="1493" w:type="dxa"/>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715"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08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36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17"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60" w:type="dxa"/>
            <w:noWrap w:val="0"/>
            <w:vAlign w:val="center"/>
          </w:tcPr>
          <w:p>
            <w:pPr>
              <w:widowControl/>
              <w:jc w:val="left"/>
              <w:rPr>
                <w:rFonts w:ascii="宋体" w:hAnsi="宋体" w:cs="宋体"/>
                <w:color w:val="auto"/>
                <w:kern w:val="0"/>
                <w:sz w:val="24"/>
              </w:rPr>
            </w:pPr>
          </w:p>
        </w:tc>
        <w:tc>
          <w:tcPr>
            <w:tcW w:w="962" w:type="dxa"/>
            <w:noWrap w:val="0"/>
            <w:vAlign w:val="center"/>
          </w:tcPr>
          <w:p>
            <w:pPr>
              <w:widowControl/>
              <w:jc w:val="left"/>
              <w:rPr>
                <w:rFonts w:ascii="宋体" w:hAnsi="宋体" w:cs="宋体"/>
                <w:color w:val="auto"/>
                <w:kern w:val="0"/>
                <w:sz w:val="24"/>
              </w:rPr>
            </w:pPr>
          </w:p>
        </w:tc>
        <w:tc>
          <w:tcPr>
            <w:tcW w:w="1252"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946" w:type="dxa"/>
            <w:noWrap w:val="0"/>
            <w:vAlign w:val="center"/>
          </w:tcPr>
          <w:p>
            <w:pPr>
              <w:widowControl/>
              <w:jc w:val="left"/>
              <w:rPr>
                <w:rFonts w:ascii="宋体" w:hAnsi="宋体" w:cs="宋体"/>
                <w:color w:val="auto"/>
                <w:kern w:val="0"/>
                <w:sz w:val="24"/>
              </w:rPr>
            </w:pPr>
          </w:p>
        </w:tc>
        <w:tc>
          <w:tcPr>
            <w:tcW w:w="1232"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125" w:type="dxa"/>
            <w:noWrap w:val="0"/>
            <w:vAlign w:val="center"/>
          </w:tcPr>
          <w:p>
            <w:pPr>
              <w:widowControl/>
              <w:jc w:val="left"/>
              <w:rPr>
                <w:rFonts w:ascii="宋体" w:hAnsi="宋体" w:cs="宋体"/>
                <w:color w:val="auto"/>
                <w:kern w:val="0"/>
                <w:sz w:val="24"/>
              </w:rPr>
            </w:pPr>
          </w:p>
        </w:tc>
        <w:tc>
          <w:tcPr>
            <w:tcW w:w="1158" w:type="dxa"/>
            <w:noWrap w:val="0"/>
            <w:vAlign w:val="center"/>
          </w:tcPr>
          <w:p>
            <w:pPr>
              <w:widowControl/>
              <w:jc w:val="left"/>
              <w:rPr>
                <w:rFonts w:ascii="宋体" w:hAnsi="宋体" w:cs="宋体"/>
                <w:color w:val="auto"/>
                <w:kern w:val="0"/>
                <w:sz w:val="24"/>
              </w:rPr>
            </w:pPr>
          </w:p>
        </w:tc>
        <w:tc>
          <w:tcPr>
            <w:tcW w:w="1493" w:type="dxa"/>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715"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08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36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17"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60" w:type="dxa"/>
            <w:noWrap w:val="0"/>
            <w:vAlign w:val="center"/>
          </w:tcPr>
          <w:p>
            <w:pPr>
              <w:widowControl/>
              <w:jc w:val="left"/>
              <w:rPr>
                <w:rFonts w:ascii="宋体" w:hAnsi="宋体" w:cs="宋体"/>
                <w:color w:val="auto"/>
                <w:kern w:val="0"/>
                <w:sz w:val="24"/>
              </w:rPr>
            </w:pPr>
          </w:p>
        </w:tc>
        <w:tc>
          <w:tcPr>
            <w:tcW w:w="962" w:type="dxa"/>
            <w:noWrap w:val="0"/>
            <w:vAlign w:val="center"/>
          </w:tcPr>
          <w:p>
            <w:pPr>
              <w:widowControl/>
              <w:jc w:val="left"/>
              <w:rPr>
                <w:rFonts w:ascii="宋体" w:hAnsi="宋体" w:cs="宋体"/>
                <w:color w:val="auto"/>
                <w:kern w:val="0"/>
                <w:sz w:val="24"/>
              </w:rPr>
            </w:pPr>
          </w:p>
        </w:tc>
        <w:tc>
          <w:tcPr>
            <w:tcW w:w="1252"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946" w:type="dxa"/>
            <w:noWrap w:val="0"/>
            <w:vAlign w:val="center"/>
          </w:tcPr>
          <w:p>
            <w:pPr>
              <w:widowControl/>
              <w:jc w:val="left"/>
              <w:rPr>
                <w:rFonts w:ascii="宋体" w:hAnsi="宋体" w:cs="宋体"/>
                <w:color w:val="auto"/>
                <w:kern w:val="0"/>
                <w:sz w:val="24"/>
              </w:rPr>
            </w:pPr>
          </w:p>
        </w:tc>
        <w:tc>
          <w:tcPr>
            <w:tcW w:w="1232"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125" w:type="dxa"/>
            <w:noWrap w:val="0"/>
            <w:vAlign w:val="center"/>
          </w:tcPr>
          <w:p>
            <w:pPr>
              <w:widowControl/>
              <w:jc w:val="left"/>
              <w:rPr>
                <w:rFonts w:ascii="宋体" w:hAnsi="宋体" w:cs="宋体"/>
                <w:color w:val="auto"/>
                <w:kern w:val="0"/>
                <w:sz w:val="24"/>
              </w:rPr>
            </w:pPr>
          </w:p>
        </w:tc>
        <w:tc>
          <w:tcPr>
            <w:tcW w:w="1158" w:type="dxa"/>
            <w:noWrap w:val="0"/>
            <w:vAlign w:val="center"/>
          </w:tcPr>
          <w:p>
            <w:pPr>
              <w:widowControl/>
              <w:jc w:val="left"/>
              <w:rPr>
                <w:rFonts w:ascii="宋体" w:hAnsi="宋体" w:cs="宋体"/>
                <w:color w:val="auto"/>
                <w:kern w:val="0"/>
                <w:sz w:val="24"/>
              </w:rPr>
            </w:pPr>
          </w:p>
        </w:tc>
        <w:tc>
          <w:tcPr>
            <w:tcW w:w="1493" w:type="dxa"/>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715"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08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36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17"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60" w:type="dxa"/>
            <w:noWrap w:val="0"/>
            <w:vAlign w:val="center"/>
          </w:tcPr>
          <w:p>
            <w:pPr>
              <w:widowControl/>
              <w:jc w:val="left"/>
              <w:rPr>
                <w:rFonts w:ascii="宋体" w:hAnsi="宋体" w:cs="宋体"/>
                <w:color w:val="auto"/>
                <w:kern w:val="0"/>
                <w:sz w:val="24"/>
              </w:rPr>
            </w:pPr>
          </w:p>
        </w:tc>
        <w:tc>
          <w:tcPr>
            <w:tcW w:w="962" w:type="dxa"/>
            <w:noWrap w:val="0"/>
            <w:vAlign w:val="center"/>
          </w:tcPr>
          <w:p>
            <w:pPr>
              <w:widowControl/>
              <w:jc w:val="left"/>
              <w:rPr>
                <w:rFonts w:ascii="宋体" w:hAnsi="宋体" w:cs="宋体"/>
                <w:color w:val="auto"/>
                <w:kern w:val="0"/>
                <w:sz w:val="24"/>
              </w:rPr>
            </w:pPr>
          </w:p>
        </w:tc>
        <w:tc>
          <w:tcPr>
            <w:tcW w:w="1252"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946" w:type="dxa"/>
            <w:noWrap w:val="0"/>
            <w:vAlign w:val="center"/>
          </w:tcPr>
          <w:p>
            <w:pPr>
              <w:widowControl/>
              <w:jc w:val="left"/>
              <w:rPr>
                <w:rFonts w:ascii="宋体" w:hAnsi="宋体" w:cs="宋体"/>
                <w:color w:val="auto"/>
                <w:kern w:val="0"/>
                <w:sz w:val="24"/>
              </w:rPr>
            </w:pPr>
          </w:p>
        </w:tc>
        <w:tc>
          <w:tcPr>
            <w:tcW w:w="1232"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125" w:type="dxa"/>
            <w:noWrap w:val="0"/>
            <w:vAlign w:val="center"/>
          </w:tcPr>
          <w:p>
            <w:pPr>
              <w:widowControl/>
              <w:jc w:val="left"/>
              <w:rPr>
                <w:rFonts w:ascii="宋体" w:hAnsi="宋体" w:cs="宋体"/>
                <w:color w:val="auto"/>
                <w:kern w:val="0"/>
                <w:sz w:val="24"/>
              </w:rPr>
            </w:pPr>
          </w:p>
        </w:tc>
        <w:tc>
          <w:tcPr>
            <w:tcW w:w="1158" w:type="dxa"/>
            <w:noWrap w:val="0"/>
            <w:vAlign w:val="center"/>
          </w:tcPr>
          <w:p>
            <w:pPr>
              <w:widowControl/>
              <w:jc w:val="left"/>
              <w:rPr>
                <w:rFonts w:ascii="宋体" w:hAnsi="宋体" w:cs="宋体"/>
                <w:color w:val="auto"/>
                <w:kern w:val="0"/>
                <w:sz w:val="24"/>
              </w:rPr>
            </w:pPr>
          </w:p>
        </w:tc>
        <w:tc>
          <w:tcPr>
            <w:tcW w:w="1493" w:type="dxa"/>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715"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08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368"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517"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460" w:type="dxa"/>
            <w:noWrap w:val="0"/>
            <w:vAlign w:val="center"/>
          </w:tcPr>
          <w:p>
            <w:pPr>
              <w:widowControl/>
              <w:jc w:val="left"/>
              <w:rPr>
                <w:rFonts w:ascii="宋体" w:hAnsi="宋体" w:cs="宋体"/>
                <w:color w:val="auto"/>
                <w:kern w:val="0"/>
                <w:sz w:val="24"/>
              </w:rPr>
            </w:pPr>
          </w:p>
        </w:tc>
        <w:tc>
          <w:tcPr>
            <w:tcW w:w="962" w:type="dxa"/>
            <w:noWrap w:val="0"/>
            <w:vAlign w:val="center"/>
          </w:tcPr>
          <w:p>
            <w:pPr>
              <w:widowControl/>
              <w:jc w:val="left"/>
              <w:rPr>
                <w:rFonts w:ascii="宋体" w:hAnsi="宋体" w:cs="宋体"/>
                <w:color w:val="auto"/>
                <w:kern w:val="0"/>
                <w:sz w:val="24"/>
              </w:rPr>
            </w:pPr>
          </w:p>
        </w:tc>
        <w:tc>
          <w:tcPr>
            <w:tcW w:w="1252"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946" w:type="dxa"/>
            <w:noWrap w:val="0"/>
            <w:vAlign w:val="center"/>
          </w:tcPr>
          <w:p>
            <w:pPr>
              <w:widowControl/>
              <w:jc w:val="left"/>
              <w:rPr>
                <w:rFonts w:ascii="宋体" w:hAnsi="宋体" w:cs="宋体"/>
                <w:color w:val="auto"/>
                <w:kern w:val="0"/>
                <w:sz w:val="24"/>
              </w:rPr>
            </w:pPr>
          </w:p>
        </w:tc>
        <w:tc>
          <w:tcPr>
            <w:tcW w:w="1232" w:type="dxa"/>
            <w:noWrap w:val="0"/>
            <w:vAlign w:val="center"/>
          </w:tcPr>
          <w:p>
            <w:pPr>
              <w:widowControl/>
              <w:jc w:val="left"/>
              <w:rPr>
                <w:rFonts w:ascii="宋体" w:hAnsi="宋体" w:cs="宋体"/>
                <w:color w:val="auto"/>
                <w:kern w:val="0"/>
                <w:sz w:val="24"/>
              </w:rPr>
            </w:pPr>
            <w:r>
              <w:rPr>
                <w:rFonts w:hint="eastAsia" w:ascii="宋体" w:hAnsi="宋体" w:cs="宋体"/>
                <w:color w:val="auto"/>
                <w:kern w:val="0"/>
                <w:sz w:val="24"/>
              </w:rPr>
              <w:t>　</w:t>
            </w:r>
          </w:p>
        </w:tc>
        <w:tc>
          <w:tcPr>
            <w:tcW w:w="1125" w:type="dxa"/>
            <w:noWrap w:val="0"/>
            <w:vAlign w:val="center"/>
          </w:tcPr>
          <w:p>
            <w:pPr>
              <w:widowControl/>
              <w:jc w:val="left"/>
              <w:rPr>
                <w:rFonts w:ascii="宋体" w:hAnsi="宋体" w:cs="宋体"/>
                <w:color w:val="auto"/>
                <w:kern w:val="0"/>
                <w:sz w:val="24"/>
              </w:rPr>
            </w:pPr>
          </w:p>
        </w:tc>
        <w:tc>
          <w:tcPr>
            <w:tcW w:w="1158" w:type="dxa"/>
            <w:noWrap w:val="0"/>
            <w:vAlign w:val="center"/>
          </w:tcPr>
          <w:p>
            <w:pPr>
              <w:widowControl/>
              <w:jc w:val="left"/>
              <w:rPr>
                <w:rFonts w:ascii="宋体" w:hAnsi="宋体" w:cs="宋体"/>
                <w:color w:val="auto"/>
                <w:kern w:val="0"/>
                <w:sz w:val="24"/>
              </w:rPr>
            </w:pPr>
          </w:p>
        </w:tc>
        <w:tc>
          <w:tcPr>
            <w:tcW w:w="1493" w:type="dxa"/>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715" w:type="dxa"/>
            <w:noWrap w:val="0"/>
            <w:vAlign w:val="center"/>
          </w:tcPr>
          <w:p>
            <w:pPr>
              <w:widowControl/>
              <w:rPr>
                <w:rFonts w:ascii="宋体" w:hAnsi="宋体" w:cs="宋体"/>
                <w:color w:val="auto"/>
                <w:kern w:val="0"/>
                <w:szCs w:val="21"/>
              </w:rPr>
            </w:pPr>
          </w:p>
        </w:tc>
        <w:tc>
          <w:tcPr>
            <w:tcW w:w="1088" w:type="dxa"/>
            <w:noWrap w:val="0"/>
            <w:vAlign w:val="center"/>
          </w:tcPr>
          <w:p>
            <w:pPr>
              <w:widowControl/>
              <w:jc w:val="left"/>
              <w:rPr>
                <w:rFonts w:ascii="宋体" w:hAnsi="宋体" w:cs="宋体"/>
                <w:color w:val="auto"/>
                <w:kern w:val="0"/>
                <w:sz w:val="24"/>
              </w:rPr>
            </w:pPr>
          </w:p>
        </w:tc>
        <w:tc>
          <w:tcPr>
            <w:tcW w:w="1368" w:type="dxa"/>
            <w:noWrap w:val="0"/>
            <w:vAlign w:val="center"/>
          </w:tcPr>
          <w:p>
            <w:pPr>
              <w:widowControl/>
              <w:jc w:val="left"/>
              <w:rPr>
                <w:rFonts w:ascii="宋体" w:hAnsi="宋体" w:cs="宋体"/>
                <w:color w:val="auto"/>
                <w:kern w:val="0"/>
                <w:sz w:val="24"/>
              </w:rPr>
            </w:pPr>
          </w:p>
        </w:tc>
        <w:tc>
          <w:tcPr>
            <w:tcW w:w="1517" w:type="dxa"/>
            <w:noWrap w:val="0"/>
            <w:vAlign w:val="center"/>
          </w:tcPr>
          <w:p>
            <w:pPr>
              <w:widowControl/>
              <w:jc w:val="left"/>
              <w:rPr>
                <w:rFonts w:ascii="宋体" w:hAnsi="宋体" w:cs="宋体"/>
                <w:color w:val="auto"/>
                <w:kern w:val="0"/>
                <w:sz w:val="24"/>
              </w:rPr>
            </w:pPr>
          </w:p>
        </w:tc>
        <w:tc>
          <w:tcPr>
            <w:tcW w:w="1460" w:type="dxa"/>
            <w:noWrap w:val="0"/>
            <w:vAlign w:val="center"/>
          </w:tcPr>
          <w:p>
            <w:pPr>
              <w:widowControl/>
              <w:jc w:val="left"/>
              <w:rPr>
                <w:rFonts w:ascii="宋体" w:hAnsi="宋体" w:cs="宋体"/>
                <w:color w:val="auto"/>
                <w:kern w:val="0"/>
                <w:sz w:val="24"/>
              </w:rPr>
            </w:pPr>
          </w:p>
        </w:tc>
        <w:tc>
          <w:tcPr>
            <w:tcW w:w="962" w:type="dxa"/>
            <w:noWrap w:val="0"/>
            <w:vAlign w:val="center"/>
          </w:tcPr>
          <w:p>
            <w:pPr>
              <w:widowControl/>
              <w:jc w:val="left"/>
              <w:rPr>
                <w:rFonts w:ascii="宋体" w:hAnsi="宋体" w:cs="宋体"/>
                <w:color w:val="auto"/>
                <w:kern w:val="0"/>
                <w:sz w:val="24"/>
              </w:rPr>
            </w:pPr>
          </w:p>
        </w:tc>
        <w:tc>
          <w:tcPr>
            <w:tcW w:w="1252" w:type="dxa"/>
            <w:noWrap w:val="0"/>
            <w:vAlign w:val="center"/>
          </w:tcPr>
          <w:p>
            <w:pPr>
              <w:widowControl/>
              <w:jc w:val="left"/>
              <w:rPr>
                <w:rFonts w:ascii="宋体" w:hAnsi="宋体" w:cs="宋体"/>
                <w:color w:val="auto"/>
                <w:kern w:val="0"/>
                <w:sz w:val="24"/>
              </w:rPr>
            </w:pPr>
          </w:p>
        </w:tc>
        <w:tc>
          <w:tcPr>
            <w:tcW w:w="946" w:type="dxa"/>
            <w:noWrap w:val="0"/>
            <w:vAlign w:val="center"/>
          </w:tcPr>
          <w:p>
            <w:pPr>
              <w:widowControl/>
              <w:jc w:val="left"/>
              <w:rPr>
                <w:rFonts w:ascii="宋体" w:hAnsi="宋体" w:cs="宋体"/>
                <w:color w:val="auto"/>
                <w:kern w:val="0"/>
                <w:sz w:val="24"/>
              </w:rPr>
            </w:pPr>
          </w:p>
        </w:tc>
        <w:tc>
          <w:tcPr>
            <w:tcW w:w="1232" w:type="dxa"/>
            <w:noWrap w:val="0"/>
            <w:vAlign w:val="center"/>
          </w:tcPr>
          <w:p>
            <w:pPr>
              <w:widowControl/>
              <w:jc w:val="left"/>
              <w:rPr>
                <w:rFonts w:ascii="宋体" w:hAnsi="宋体" w:cs="宋体"/>
                <w:color w:val="auto"/>
                <w:kern w:val="0"/>
                <w:sz w:val="24"/>
              </w:rPr>
            </w:pPr>
          </w:p>
        </w:tc>
        <w:tc>
          <w:tcPr>
            <w:tcW w:w="1125" w:type="dxa"/>
            <w:noWrap w:val="0"/>
            <w:vAlign w:val="center"/>
          </w:tcPr>
          <w:p>
            <w:pPr>
              <w:widowControl/>
              <w:jc w:val="left"/>
              <w:rPr>
                <w:rFonts w:ascii="宋体" w:hAnsi="宋体" w:cs="宋体"/>
                <w:color w:val="auto"/>
                <w:kern w:val="0"/>
                <w:sz w:val="24"/>
              </w:rPr>
            </w:pPr>
          </w:p>
        </w:tc>
        <w:tc>
          <w:tcPr>
            <w:tcW w:w="1158" w:type="dxa"/>
            <w:noWrap w:val="0"/>
            <w:vAlign w:val="center"/>
          </w:tcPr>
          <w:p>
            <w:pPr>
              <w:widowControl/>
              <w:jc w:val="left"/>
              <w:rPr>
                <w:rFonts w:ascii="宋体" w:hAnsi="宋体" w:cs="宋体"/>
                <w:color w:val="auto"/>
                <w:kern w:val="0"/>
                <w:sz w:val="24"/>
              </w:rPr>
            </w:pPr>
          </w:p>
        </w:tc>
        <w:tc>
          <w:tcPr>
            <w:tcW w:w="1493" w:type="dxa"/>
            <w:noWrap w:val="0"/>
            <w:vAlign w:val="center"/>
          </w:tcPr>
          <w:p>
            <w:pPr>
              <w:widowControl/>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715" w:type="dxa"/>
            <w:noWrap w:val="0"/>
            <w:vAlign w:val="center"/>
          </w:tcPr>
          <w:p>
            <w:pPr>
              <w:widowControl/>
              <w:rPr>
                <w:rFonts w:ascii="宋体" w:hAnsi="宋体" w:cs="宋体"/>
                <w:color w:val="auto"/>
                <w:kern w:val="0"/>
                <w:szCs w:val="21"/>
              </w:rPr>
            </w:pPr>
            <w:r>
              <w:rPr>
                <w:rFonts w:hint="eastAsia" w:ascii="宋体" w:hAnsi="宋体" w:cs="宋体"/>
                <w:color w:val="auto"/>
                <w:kern w:val="0"/>
                <w:szCs w:val="21"/>
              </w:rPr>
              <w:t>小计</w:t>
            </w:r>
          </w:p>
        </w:tc>
        <w:tc>
          <w:tcPr>
            <w:tcW w:w="1088" w:type="dxa"/>
            <w:noWrap w:val="0"/>
            <w:vAlign w:val="center"/>
          </w:tcPr>
          <w:p>
            <w:pPr>
              <w:widowControl/>
              <w:jc w:val="left"/>
              <w:rPr>
                <w:rFonts w:ascii="宋体" w:hAnsi="宋体" w:cs="宋体"/>
                <w:color w:val="auto"/>
                <w:kern w:val="0"/>
                <w:sz w:val="24"/>
              </w:rPr>
            </w:pPr>
          </w:p>
        </w:tc>
        <w:tc>
          <w:tcPr>
            <w:tcW w:w="1368" w:type="dxa"/>
            <w:noWrap w:val="0"/>
            <w:vAlign w:val="center"/>
          </w:tcPr>
          <w:p>
            <w:pPr>
              <w:widowControl/>
              <w:jc w:val="left"/>
              <w:rPr>
                <w:rFonts w:ascii="宋体" w:hAnsi="宋体" w:cs="宋体"/>
                <w:color w:val="auto"/>
                <w:kern w:val="0"/>
                <w:sz w:val="24"/>
              </w:rPr>
            </w:pPr>
          </w:p>
        </w:tc>
        <w:tc>
          <w:tcPr>
            <w:tcW w:w="1517" w:type="dxa"/>
            <w:noWrap w:val="0"/>
            <w:vAlign w:val="center"/>
          </w:tcPr>
          <w:p>
            <w:pPr>
              <w:widowControl/>
              <w:jc w:val="left"/>
              <w:rPr>
                <w:rFonts w:ascii="宋体" w:hAnsi="宋体" w:cs="宋体"/>
                <w:color w:val="auto"/>
                <w:kern w:val="0"/>
                <w:sz w:val="24"/>
              </w:rPr>
            </w:pPr>
          </w:p>
        </w:tc>
        <w:tc>
          <w:tcPr>
            <w:tcW w:w="1460" w:type="dxa"/>
            <w:noWrap w:val="0"/>
            <w:vAlign w:val="center"/>
          </w:tcPr>
          <w:p>
            <w:pPr>
              <w:widowControl/>
              <w:jc w:val="left"/>
              <w:rPr>
                <w:rFonts w:ascii="宋体" w:hAnsi="宋体" w:cs="宋体"/>
                <w:color w:val="auto"/>
                <w:kern w:val="0"/>
                <w:sz w:val="24"/>
              </w:rPr>
            </w:pPr>
          </w:p>
        </w:tc>
        <w:tc>
          <w:tcPr>
            <w:tcW w:w="962" w:type="dxa"/>
            <w:noWrap w:val="0"/>
            <w:vAlign w:val="center"/>
          </w:tcPr>
          <w:p>
            <w:pPr>
              <w:widowControl/>
              <w:jc w:val="left"/>
              <w:rPr>
                <w:rFonts w:ascii="宋体" w:hAnsi="宋体" w:cs="宋体"/>
                <w:color w:val="auto"/>
                <w:kern w:val="0"/>
                <w:sz w:val="24"/>
              </w:rPr>
            </w:pPr>
          </w:p>
        </w:tc>
        <w:tc>
          <w:tcPr>
            <w:tcW w:w="1252" w:type="dxa"/>
            <w:noWrap w:val="0"/>
            <w:vAlign w:val="center"/>
          </w:tcPr>
          <w:p>
            <w:pPr>
              <w:widowControl/>
              <w:jc w:val="left"/>
              <w:rPr>
                <w:rFonts w:ascii="宋体" w:hAnsi="宋体" w:cs="宋体"/>
                <w:color w:val="auto"/>
                <w:kern w:val="0"/>
                <w:sz w:val="24"/>
              </w:rPr>
            </w:pPr>
          </w:p>
        </w:tc>
        <w:tc>
          <w:tcPr>
            <w:tcW w:w="946" w:type="dxa"/>
            <w:noWrap w:val="0"/>
            <w:vAlign w:val="center"/>
          </w:tcPr>
          <w:p>
            <w:pPr>
              <w:widowControl/>
              <w:jc w:val="left"/>
              <w:rPr>
                <w:rFonts w:ascii="宋体" w:hAnsi="宋体" w:cs="宋体"/>
                <w:color w:val="auto"/>
                <w:kern w:val="0"/>
                <w:sz w:val="24"/>
              </w:rPr>
            </w:pPr>
          </w:p>
        </w:tc>
        <w:tc>
          <w:tcPr>
            <w:tcW w:w="1232" w:type="dxa"/>
            <w:noWrap w:val="0"/>
            <w:vAlign w:val="center"/>
          </w:tcPr>
          <w:p>
            <w:pPr>
              <w:widowControl/>
              <w:jc w:val="left"/>
              <w:rPr>
                <w:rFonts w:ascii="宋体" w:hAnsi="宋体" w:cs="宋体"/>
                <w:color w:val="auto"/>
                <w:kern w:val="0"/>
                <w:sz w:val="24"/>
              </w:rPr>
            </w:pPr>
          </w:p>
        </w:tc>
        <w:tc>
          <w:tcPr>
            <w:tcW w:w="1125" w:type="dxa"/>
            <w:noWrap w:val="0"/>
            <w:vAlign w:val="center"/>
          </w:tcPr>
          <w:p>
            <w:pPr>
              <w:widowControl/>
              <w:jc w:val="left"/>
              <w:rPr>
                <w:rFonts w:ascii="宋体" w:hAnsi="宋体" w:cs="宋体"/>
                <w:color w:val="auto"/>
                <w:kern w:val="0"/>
                <w:sz w:val="24"/>
              </w:rPr>
            </w:pPr>
          </w:p>
        </w:tc>
        <w:tc>
          <w:tcPr>
            <w:tcW w:w="1158" w:type="dxa"/>
            <w:noWrap w:val="0"/>
            <w:vAlign w:val="center"/>
          </w:tcPr>
          <w:p>
            <w:pPr>
              <w:widowControl/>
              <w:jc w:val="left"/>
              <w:rPr>
                <w:rFonts w:ascii="宋体" w:hAnsi="宋体" w:cs="宋体"/>
                <w:color w:val="auto"/>
                <w:kern w:val="0"/>
                <w:sz w:val="24"/>
              </w:rPr>
            </w:pPr>
          </w:p>
        </w:tc>
        <w:tc>
          <w:tcPr>
            <w:tcW w:w="1493" w:type="dxa"/>
            <w:noWrap w:val="0"/>
            <w:vAlign w:val="center"/>
          </w:tcPr>
          <w:p>
            <w:pPr>
              <w:widowControl/>
              <w:jc w:val="left"/>
              <w:rPr>
                <w:rFonts w:ascii="宋体" w:hAnsi="宋体" w:cs="宋体"/>
                <w:color w:val="auto"/>
                <w:kern w:val="0"/>
                <w:sz w:val="24"/>
              </w:rPr>
            </w:pPr>
          </w:p>
        </w:tc>
      </w:tr>
    </w:tbl>
    <w:p>
      <w:pPr>
        <w:ind w:firstLine="240" w:firstLineChars="100"/>
        <w:rPr>
          <w:rFonts w:hint="eastAsia" w:ascii="宋体" w:hAnsi="宋体"/>
          <w:color w:val="auto"/>
          <w:sz w:val="24"/>
        </w:rPr>
      </w:pPr>
      <w:r>
        <w:rPr>
          <w:rFonts w:hint="eastAsia" w:ascii="宋体" w:hAnsi="宋体"/>
          <w:color w:val="auto"/>
          <w:sz w:val="24"/>
        </w:rPr>
        <w:t>备注：肥料种类填写粉末状或颗粒状。                                                        第     页       共     页</w:t>
      </w:r>
    </w:p>
    <w:p>
      <w:pPr>
        <w:pStyle w:val="4"/>
        <w:rPr>
          <w:rFonts w:hint="eastAsia"/>
          <w:color w:val="auto"/>
        </w:rPr>
      </w:pPr>
    </w:p>
    <w:p>
      <w:pPr>
        <w:pStyle w:val="4"/>
        <w:ind w:left="0" w:leftChars="0" w:firstLine="840" w:firstLineChars="300"/>
        <w:rPr>
          <w:rFonts w:hint="eastAsia" w:ascii="宋体" w:hAnsi="宋体"/>
          <w:color w:val="auto"/>
          <w:sz w:val="28"/>
          <w:szCs w:val="28"/>
          <w:lang w:eastAsia="zh-CN"/>
        </w:rPr>
        <w:sectPr>
          <w:pgSz w:w="16838" w:h="11906" w:orient="landscape"/>
          <w:pgMar w:top="1984" w:right="1474" w:bottom="1587" w:left="1531" w:header="851" w:footer="992" w:gutter="0"/>
          <w:pgNumType w:fmt="decimal"/>
          <w:cols w:space="720" w:num="1"/>
          <w:docGrid w:type="lines" w:linePitch="320" w:charSpace="0"/>
        </w:sectPr>
      </w:pPr>
      <w:r>
        <w:rPr>
          <w:rFonts w:hint="eastAsia" w:ascii="宋体" w:hAnsi="宋体"/>
          <w:color w:val="auto"/>
          <w:sz w:val="28"/>
          <w:szCs w:val="28"/>
        </w:rPr>
        <w:t>配送单位负责人（盖章）：                           镇（街道）业务负责人（盖章）</w:t>
      </w:r>
      <w:r>
        <w:rPr>
          <w:rFonts w:hint="eastAsia" w:ascii="宋体" w:hAnsi="宋体"/>
          <w:color w:val="auto"/>
          <w:sz w:val="28"/>
          <w:szCs w:val="28"/>
          <w:lang w:eastAsia="zh-CN"/>
        </w:rPr>
        <w:t>：</w:t>
      </w:r>
    </w:p>
    <w:p>
      <w:pPr>
        <w:pStyle w:val="4"/>
        <w:ind w:left="0" w:leftChars="0" w:firstLine="0" w:firstLineChars="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附件9</w:t>
      </w:r>
    </w:p>
    <w:p>
      <w:pPr>
        <w:pStyle w:val="4"/>
        <w:ind w:left="0" w:leftChars="0" w:firstLine="0" w:firstLineChars="0"/>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配方肥推广应用补助实施细则</w:t>
      </w:r>
    </w:p>
    <w:p>
      <w:pPr>
        <w:pStyle w:val="4"/>
        <w:ind w:left="0" w:leftChars="0" w:firstLine="0" w:firstLineChars="0"/>
        <w:rPr>
          <w:rFonts w:hint="eastAsia" w:ascii="仿宋_GB2312" w:hAnsi="仿宋_GB2312" w:eastAsia="仿宋_GB2312" w:cs="仿宋_GB2312"/>
          <w:color w:val="auto"/>
          <w:sz w:val="32"/>
          <w:szCs w:val="32"/>
          <w:lang w:val="en-US" w:eastAsia="zh-CN"/>
        </w:rPr>
      </w:pPr>
    </w:p>
    <w:p>
      <w:pPr>
        <w:pStyle w:val="4"/>
        <w:ind w:left="0" w:leftChars="0"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一、补助对象及标准</w:t>
      </w:r>
    </w:p>
    <w:p>
      <w:pPr>
        <w:pStyle w:val="4"/>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配方肥补贴重点支持粮油作物。凡符合义乌市粮食生产扶持政策补助条件的业主在种植中使用配方肥的补贴600元/吨（含第三方配送服务机构配送服务费20元/吨），每季作物亩均补贴数量限额0.04吨，补贴面积以公布的粮食生产补贴面积为准。</w:t>
      </w:r>
    </w:p>
    <w:p>
      <w:pPr>
        <w:pStyle w:val="4"/>
        <w:ind w:left="0" w:leftChars="0"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二、操作流程</w:t>
      </w:r>
    </w:p>
    <w:p>
      <w:pPr>
        <w:pStyle w:val="4"/>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（一）申请。补助对象向所在镇（街道）提出购肥申请，自主选择备案目录中的配方肥并填写《配方肥申购表》（附表1）。</w:t>
      </w:r>
    </w:p>
    <w:p>
      <w:pPr>
        <w:pStyle w:val="4"/>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购肥。补助对象凭镇（街道）审批过的申购表、经村公示无异议后（需留存公示照片）向农业农村局选定的配送服务机构联系配送自选肥料。肥料配送到指定地点后，由配送服务机构核查验收，现场拍摄肥料堆放定位照片，并由业主、配送员、供肥企业三方现场签字确认（附表2）。</w:t>
      </w:r>
    </w:p>
    <w:p>
      <w:pPr>
        <w:pStyle w:val="4"/>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审核、拨付。镇（街道）根据业主当年粮补申请测绘面积核定配方肥补贴数量及金额，填写《镇（街道）配方肥补助资金审定表》（附表3），并上报农业农村局。农业农村局审核后并形成补助方案，公示无异议后按规定拨付补助资金；并以镇（街道）为单位，向配送服务机构支付配送费，无纠纷的按20元/吨支付，出现纠纷的按10元/吨支付。</w:t>
      </w:r>
    </w:p>
    <w:p>
      <w:pPr>
        <w:pStyle w:val="4"/>
        <w:ind w:left="0" w:leftChars="0"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三、其他事项</w:t>
      </w:r>
    </w:p>
    <w:p>
      <w:pPr>
        <w:pStyle w:val="4"/>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配方肥申购主体必须与粮食补助申请主体一致。施用肥料后及时在“浙农优品”等线上平台填报肥料施用台账（用户账号法人与申购主体为同一人即可），下载使用“浙样施”并按方施肥。将配方肥补贴指标作为指标买卖或变相套购享受补贴导致肥料外流的，除追回当年补贴金额外，取消其往后三年所有肥料补助资格。</w:t>
      </w:r>
    </w:p>
    <w:p>
      <w:pPr>
        <w:pStyle w:val="4"/>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供肥企业所供肥料需附上出厂合格证明，每批供货应通过配送服务机构方可配送到户；定期向农业农村局提供申购农户购肥清单，及时做好“浙农优品（农资销售实名登记系统）”销售台账，向补贴对象免费提供施肥明白纸、产品使用说明书等，做好施肥技术指导，及时解决使用过程中产生的问题。</w:t>
      </w:r>
    </w:p>
    <w:p>
      <w:pPr>
        <w:pStyle w:val="4"/>
        <w:ind w:left="0" w:leftChars="0" w:firstLine="640" w:firstLineChars="200"/>
        <w:rPr>
          <w:rFonts w:hint="eastAsia" w:ascii="仿宋_GB2312" w:hAnsi="仿宋_GB2312" w:eastAsia="仿宋_GB2312" w:cs="仿宋_GB2312"/>
          <w:color w:val="auto"/>
          <w:sz w:val="32"/>
          <w:szCs w:val="32"/>
          <w:lang w:val="en-US" w:eastAsia="zh-CN"/>
        </w:rPr>
      </w:pPr>
    </w:p>
    <w:p>
      <w:pPr>
        <w:pStyle w:val="4"/>
        <w:ind w:left="0" w:leftChars="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附表：1.义乌市配方肥申购表</w:t>
      </w:r>
    </w:p>
    <w:p>
      <w:pPr>
        <w:pStyle w:val="4"/>
        <w:ind w:left="0" w:leftChars="0" w:firstLine="1600" w:firstLineChars="5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Times New Roman" w:eastAsia="仿宋_GB2312" w:cs="Times New Roman"/>
          <w:bCs/>
          <w:color w:val="auto"/>
          <w:kern w:val="0"/>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年</w:t>
      </w:r>
      <w:r>
        <w:rPr>
          <w:rFonts w:hint="eastAsia" w:ascii="仿宋_GB2312" w:hAnsi="Times New Roman" w:eastAsia="仿宋_GB2312" w:cs="Times New Roman"/>
          <w:bCs/>
          <w:color w:val="auto"/>
          <w:kern w:val="0"/>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镇（街道）配方肥供应清册</w:t>
      </w:r>
    </w:p>
    <w:p>
      <w:pPr>
        <w:pStyle w:val="4"/>
        <w:ind w:left="0" w:leftChars="0" w:firstLine="1600" w:firstLineChars="500"/>
        <w:rPr>
          <w:rFonts w:hint="eastAsia" w:ascii="仿宋_GB2312" w:hAnsi="仿宋_GB2312" w:eastAsia="仿宋_GB2312" w:cs="仿宋_GB2312"/>
          <w:color w:val="auto"/>
          <w:sz w:val="32"/>
          <w:szCs w:val="32"/>
          <w:lang w:val="en-US" w:eastAsia="zh-CN"/>
        </w:rPr>
        <w:sectPr>
          <w:pgSz w:w="11906" w:h="16838"/>
          <w:pgMar w:top="1984" w:right="1474" w:bottom="1587" w:left="1531" w:header="851" w:footer="992" w:gutter="0"/>
          <w:pgNumType w:fmt="decimal"/>
          <w:cols w:space="720" w:num="1"/>
          <w:docGrid w:type="lines" w:linePitch="320" w:charSpace="0"/>
        </w:sectPr>
      </w:pPr>
      <w:r>
        <w:rPr>
          <w:rFonts w:hint="eastAsia" w:ascii="仿宋_GB2312" w:hAnsi="仿宋_GB2312" w:eastAsia="仿宋_GB2312" w:cs="仿宋_GB2312"/>
          <w:color w:val="auto"/>
          <w:sz w:val="32"/>
          <w:szCs w:val="32"/>
          <w:lang w:val="en-US" w:eastAsia="zh-CN"/>
        </w:rPr>
        <w:t>3.</w:t>
      </w:r>
      <w:r>
        <w:rPr>
          <w:rFonts w:hint="eastAsia" w:ascii="仿宋_GB2312" w:hAnsi="Times New Roman" w:eastAsia="仿宋_GB2312" w:cs="Times New Roman"/>
          <w:bCs/>
          <w:color w:val="auto"/>
          <w:kern w:val="0"/>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年</w:t>
      </w:r>
      <w:r>
        <w:rPr>
          <w:rFonts w:hint="eastAsia" w:ascii="仿宋_GB2312" w:hAnsi="Times New Roman" w:eastAsia="仿宋_GB2312" w:cs="Times New Roman"/>
          <w:bCs/>
          <w:color w:val="auto"/>
          <w:kern w:val="0"/>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镇（街）配方肥补助资金审定表</w:t>
      </w:r>
    </w:p>
    <w:p>
      <w:pPr>
        <w:spacing w:line="600" w:lineRule="exact"/>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附表1：</w:t>
      </w:r>
    </w:p>
    <w:p>
      <w:pPr>
        <w:spacing w:line="600" w:lineRule="exact"/>
        <w:jc w:val="center"/>
        <w:rPr>
          <w:rFonts w:ascii="方正小标宋简体" w:hAnsi="方正小标宋简体" w:eastAsia="方正小标宋简体" w:cs="方正小标宋简体"/>
          <w:b/>
          <w:color w:val="auto"/>
          <w:spacing w:val="0"/>
          <w:sz w:val="36"/>
          <w:szCs w:val="36"/>
        </w:rPr>
      </w:pPr>
      <w:r>
        <w:rPr>
          <w:rFonts w:hint="eastAsia" w:ascii="方正小标宋简体" w:hAnsi="方正小标宋简体" w:eastAsia="方正小标宋简体" w:cs="方正小标宋简体"/>
          <w:color w:val="auto"/>
          <w:spacing w:val="0"/>
          <w:sz w:val="36"/>
          <w:szCs w:val="36"/>
          <w:lang w:val="zh-CN"/>
        </w:rPr>
        <w:t>义乌市配方肥申购表</w:t>
      </w:r>
    </w:p>
    <w:tbl>
      <w:tblPr>
        <w:tblStyle w:val="12"/>
        <w:tblW w:w="9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2596"/>
        <w:gridCol w:w="1985"/>
        <w:gridCol w:w="1490"/>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893" w:type="dxa"/>
            <w:noWrap w:val="0"/>
            <w:vAlign w:val="center"/>
          </w:tcPr>
          <w:p>
            <w:pPr>
              <w:snapToGrid w:val="0"/>
              <w:spacing w:line="240" w:lineRule="atLeast"/>
              <w:jc w:val="center"/>
              <w:rPr>
                <w:color w:val="auto"/>
                <w:sz w:val="28"/>
                <w:szCs w:val="28"/>
              </w:rPr>
            </w:pPr>
            <w:r>
              <w:rPr>
                <w:rFonts w:hint="eastAsia"/>
                <w:color w:val="auto"/>
                <w:sz w:val="28"/>
                <w:szCs w:val="28"/>
              </w:rPr>
              <w:t>主体名称</w:t>
            </w:r>
          </w:p>
        </w:tc>
        <w:tc>
          <w:tcPr>
            <w:tcW w:w="2596" w:type="dxa"/>
            <w:noWrap w:val="0"/>
            <w:vAlign w:val="center"/>
          </w:tcPr>
          <w:p>
            <w:pPr>
              <w:jc w:val="center"/>
              <w:rPr>
                <w:rFonts w:hint="eastAsia"/>
                <w:color w:val="auto"/>
                <w:sz w:val="15"/>
                <w:szCs w:val="15"/>
              </w:rPr>
            </w:pPr>
          </w:p>
          <w:p>
            <w:pPr>
              <w:jc w:val="center"/>
              <w:rPr>
                <w:rFonts w:hint="eastAsia"/>
                <w:color w:val="auto"/>
                <w:sz w:val="15"/>
                <w:szCs w:val="15"/>
              </w:rPr>
            </w:pPr>
          </w:p>
          <w:p>
            <w:pPr>
              <w:jc w:val="center"/>
              <w:rPr>
                <w:color w:val="auto"/>
                <w:sz w:val="15"/>
                <w:szCs w:val="15"/>
              </w:rPr>
            </w:pPr>
            <w:r>
              <w:rPr>
                <w:rFonts w:hint="eastAsia"/>
                <w:color w:val="auto"/>
                <w:sz w:val="15"/>
                <w:szCs w:val="15"/>
              </w:rPr>
              <w:t>（与粮补申报名称一致）</w:t>
            </w:r>
          </w:p>
        </w:tc>
        <w:tc>
          <w:tcPr>
            <w:tcW w:w="1985" w:type="dxa"/>
            <w:noWrap w:val="0"/>
            <w:vAlign w:val="center"/>
          </w:tcPr>
          <w:p>
            <w:pPr>
              <w:jc w:val="center"/>
              <w:rPr>
                <w:color w:val="auto"/>
                <w:sz w:val="28"/>
                <w:szCs w:val="28"/>
              </w:rPr>
            </w:pPr>
            <w:r>
              <w:rPr>
                <w:rFonts w:hint="eastAsia"/>
                <w:color w:val="auto"/>
                <w:sz w:val="28"/>
                <w:szCs w:val="28"/>
              </w:rPr>
              <w:t>种植地点</w:t>
            </w:r>
          </w:p>
        </w:tc>
        <w:tc>
          <w:tcPr>
            <w:tcW w:w="3239" w:type="dxa"/>
            <w:gridSpan w:val="2"/>
            <w:noWrap w:val="0"/>
            <w:vAlign w:val="center"/>
          </w:tcPr>
          <w:p>
            <w:pPr>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jc w:val="center"/>
        </w:trPr>
        <w:tc>
          <w:tcPr>
            <w:tcW w:w="1893" w:type="dxa"/>
            <w:noWrap w:val="0"/>
            <w:vAlign w:val="center"/>
          </w:tcPr>
          <w:p>
            <w:pPr>
              <w:snapToGrid w:val="0"/>
              <w:jc w:val="center"/>
              <w:rPr>
                <w:color w:val="auto"/>
                <w:sz w:val="28"/>
                <w:szCs w:val="28"/>
              </w:rPr>
            </w:pPr>
            <w:r>
              <w:rPr>
                <w:rFonts w:hint="eastAsia"/>
                <w:color w:val="auto"/>
                <w:sz w:val="28"/>
                <w:szCs w:val="28"/>
              </w:rPr>
              <w:t>身份证号码</w:t>
            </w:r>
          </w:p>
          <w:p>
            <w:pPr>
              <w:snapToGrid w:val="0"/>
              <w:jc w:val="center"/>
              <w:rPr>
                <w:color w:val="auto"/>
                <w:sz w:val="28"/>
                <w:szCs w:val="28"/>
              </w:rPr>
            </w:pPr>
            <w:r>
              <w:rPr>
                <w:rFonts w:hint="eastAsia"/>
                <w:color w:val="auto"/>
                <w:sz w:val="28"/>
                <w:szCs w:val="28"/>
              </w:rPr>
              <w:t>(工商注册号)</w:t>
            </w:r>
          </w:p>
        </w:tc>
        <w:tc>
          <w:tcPr>
            <w:tcW w:w="2596" w:type="dxa"/>
            <w:noWrap w:val="0"/>
            <w:vAlign w:val="center"/>
          </w:tcPr>
          <w:p>
            <w:pPr>
              <w:snapToGrid w:val="0"/>
              <w:jc w:val="center"/>
              <w:rPr>
                <w:color w:val="auto"/>
                <w:sz w:val="28"/>
                <w:szCs w:val="28"/>
              </w:rPr>
            </w:pPr>
          </w:p>
        </w:tc>
        <w:tc>
          <w:tcPr>
            <w:tcW w:w="1985" w:type="dxa"/>
            <w:noWrap w:val="0"/>
            <w:vAlign w:val="center"/>
          </w:tcPr>
          <w:p>
            <w:pPr>
              <w:snapToGrid w:val="0"/>
              <w:jc w:val="center"/>
              <w:rPr>
                <w:color w:val="auto"/>
                <w:sz w:val="28"/>
                <w:szCs w:val="28"/>
              </w:rPr>
            </w:pPr>
            <w:r>
              <w:rPr>
                <w:rFonts w:hint="eastAsia"/>
                <w:color w:val="auto"/>
                <w:sz w:val="28"/>
                <w:szCs w:val="28"/>
              </w:rPr>
              <w:t>联系电话</w:t>
            </w:r>
          </w:p>
          <w:p>
            <w:pPr>
              <w:snapToGrid w:val="0"/>
              <w:jc w:val="center"/>
              <w:rPr>
                <w:color w:val="auto"/>
                <w:sz w:val="28"/>
                <w:szCs w:val="28"/>
              </w:rPr>
            </w:pPr>
            <w:r>
              <w:rPr>
                <w:rFonts w:hint="eastAsia"/>
                <w:color w:val="auto"/>
                <w:sz w:val="28"/>
                <w:szCs w:val="28"/>
              </w:rPr>
              <w:t>（手机）</w:t>
            </w:r>
          </w:p>
        </w:tc>
        <w:tc>
          <w:tcPr>
            <w:tcW w:w="3239" w:type="dxa"/>
            <w:gridSpan w:val="2"/>
            <w:noWrap w:val="0"/>
            <w:vAlign w:val="center"/>
          </w:tcPr>
          <w:p>
            <w:pPr>
              <w:snapToGrid w:val="0"/>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1893" w:type="dxa"/>
            <w:vMerge w:val="restart"/>
            <w:noWrap w:val="0"/>
            <w:vAlign w:val="center"/>
          </w:tcPr>
          <w:p>
            <w:pPr>
              <w:snapToGrid w:val="0"/>
              <w:jc w:val="center"/>
              <w:rPr>
                <w:color w:val="auto"/>
                <w:sz w:val="28"/>
                <w:szCs w:val="28"/>
              </w:rPr>
            </w:pPr>
            <w:r>
              <w:rPr>
                <w:rFonts w:hint="eastAsia"/>
                <w:color w:val="auto"/>
                <w:sz w:val="28"/>
                <w:szCs w:val="28"/>
              </w:rPr>
              <w:t>粮油作物</w:t>
            </w:r>
          </w:p>
          <w:p>
            <w:pPr>
              <w:snapToGrid w:val="0"/>
              <w:jc w:val="center"/>
              <w:rPr>
                <w:color w:val="auto"/>
                <w:sz w:val="28"/>
                <w:szCs w:val="28"/>
              </w:rPr>
            </w:pPr>
            <w:r>
              <w:rPr>
                <w:rFonts w:hint="eastAsia"/>
                <w:color w:val="auto"/>
                <w:sz w:val="28"/>
                <w:szCs w:val="28"/>
              </w:rPr>
              <w:t>复种面积</w:t>
            </w:r>
          </w:p>
        </w:tc>
        <w:tc>
          <w:tcPr>
            <w:tcW w:w="2596" w:type="dxa"/>
            <w:vMerge w:val="restart"/>
            <w:noWrap w:val="0"/>
            <w:vAlign w:val="center"/>
          </w:tcPr>
          <w:p>
            <w:pPr>
              <w:snapToGrid w:val="0"/>
              <w:ind w:firstLine="1680" w:firstLineChars="600"/>
              <w:rPr>
                <w:color w:val="auto"/>
                <w:sz w:val="24"/>
              </w:rPr>
            </w:pPr>
            <w:r>
              <w:rPr>
                <w:rFonts w:hint="eastAsia" w:ascii="Times New Roman" w:hAnsi="Times New Roman" w:cs="Times New Roman"/>
                <w:color w:val="auto"/>
                <w:sz w:val="28"/>
                <w:szCs w:val="28"/>
              </w:rPr>
              <w:t>（亩）</w:t>
            </w:r>
          </w:p>
        </w:tc>
        <w:tc>
          <w:tcPr>
            <w:tcW w:w="1985" w:type="dxa"/>
            <w:noWrap w:val="0"/>
            <w:vAlign w:val="center"/>
          </w:tcPr>
          <w:p>
            <w:pPr>
              <w:snapToGrid w:val="0"/>
              <w:jc w:val="center"/>
              <w:rPr>
                <w:color w:val="auto"/>
                <w:sz w:val="24"/>
              </w:rPr>
            </w:pPr>
            <w:r>
              <w:rPr>
                <w:rFonts w:hint="eastAsia"/>
                <w:color w:val="auto"/>
                <w:spacing w:val="-20"/>
                <w:sz w:val="28"/>
                <w:szCs w:val="28"/>
              </w:rPr>
              <w:t>本年度已购数量</w:t>
            </w:r>
          </w:p>
        </w:tc>
        <w:tc>
          <w:tcPr>
            <w:tcW w:w="3239" w:type="dxa"/>
            <w:gridSpan w:val="2"/>
            <w:noWrap w:val="0"/>
            <w:vAlign w:val="center"/>
          </w:tcPr>
          <w:p>
            <w:pPr>
              <w:snapToGrid w:val="0"/>
              <w:rPr>
                <w:color w:val="auto"/>
                <w:sz w:val="24"/>
              </w:rPr>
            </w:pPr>
            <w:r>
              <w:rPr>
                <w:rFonts w:hint="eastAsia" w:ascii="Times New Roman" w:hAnsi="Times New Roman" w:cs="Times New Roman"/>
                <w:color w:val="auto"/>
                <w:sz w:val="28"/>
                <w:szCs w:val="28"/>
              </w:rPr>
              <w:t xml:space="preserve">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1893" w:type="dxa"/>
            <w:vMerge w:val="continue"/>
            <w:noWrap w:val="0"/>
            <w:vAlign w:val="center"/>
          </w:tcPr>
          <w:p>
            <w:pPr>
              <w:snapToGrid w:val="0"/>
              <w:jc w:val="center"/>
              <w:rPr>
                <w:rFonts w:hint="eastAsia"/>
                <w:color w:val="auto"/>
                <w:sz w:val="28"/>
                <w:szCs w:val="28"/>
              </w:rPr>
            </w:pPr>
          </w:p>
        </w:tc>
        <w:tc>
          <w:tcPr>
            <w:tcW w:w="2596" w:type="dxa"/>
            <w:vMerge w:val="continue"/>
            <w:noWrap w:val="0"/>
            <w:vAlign w:val="center"/>
          </w:tcPr>
          <w:p>
            <w:pPr>
              <w:snapToGrid w:val="0"/>
              <w:ind w:firstLine="1680" w:firstLineChars="600"/>
              <w:rPr>
                <w:rFonts w:hint="eastAsia" w:ascii="Times New Roman" w:hAnsi="Times New Roman" w:cs="Times New Roman"/>
                <w:color w:val="auto"/>
                <w:sz w:val="28"/>
                <w:szCs w:val="28"/>
              </w:rPr>
            </w:pPr>
          </w:p>
        </w:tc>
        <w:tc>
          <w:tcPr>
            <w:tcW w:w="1985" w:type="dxa"/>
            <w:noWrap w:val="0"/>
            <w:vAlign w:val="center"/>
          </w:tcPr>
          <w:p>
            <w:pPr>
              <w:snapToGrid w:val="0"/>
              <w:jc w:val="center"/>
              <w:rPr>
                <w:color w:val="auto"/>
                <w:sz w:val="24"/>
              </w:rPr>
            </w:pPr>
            <w:r>
              <w:rPr>
                <w:rFonts w:hint="eastAsia"/>
                <w:color w:val="auto"/>
                <w:spacing w:val="-20"/>
                <w:sz w:val="28"/>
                <w:szCs w:val="28"/>
              </w:rPr>
              <w:t>此次申购数量</w:t>
            </w:r>
          </w:p>
        </w:tc>
        <w:tc>
          <w:tcPr>
            <w:tcW w:w="3239" w:type="dxa"/>
            <w:gridSpan w:val="2"/>
            <w:noWrap w:val="0"/>
            <w:vAlign w:val="center"/>
          </w:tcPr>
          <w:p>
            <w:pPr>
              <w:snapToGrid w:val="0"/>
              <w:rPr>
                <w:color w:val="auto"/>
                <w:sz w:val="24"/>
              </w:rPr>
            </w:pPr>
            <w:r>
              <w:rPr>
                <w:rFonts w:hint="eastAsia" w:ascii="Times New Roman" w:hAnsi="Times New Roman" w:cs="Times New Roman"/>
                <w:color w:val="auto"/>
                <w:sz w:val="28"/>
                <w:szCs w:val="28"/>
              </w:rPr>
              <w:t xml:space="preserve">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893" w:type="dxa"/>
            <w:vMerge w:val="restart"/>
            <w:noWrap w:val="0"/>
            <w:vAlign w:val="center"/>
          </w:tcPr>
          <w:p>
            <w:pPr>
              <w:adjustRightInd w:val="0"/>
              <w:snapToGrid w:val="0"/>
              <w:spacing w:beforeLines="20"/>
              <w:jc w:val="center"/>
              <w:rPr>
                <w:color w:val="auto"/>
                <w:sz w:val="28"/>
                <w:szCs w:val="28"/>
              </w:rPr>
            </w:pPr>
            <w:r>
              <w:rPr>
                <w:rFonts w:hint="eastAsia"/>
                <w:color w:val="auto"/>
                <w:sz w:val="28"/>
                <w:szCs w:val="28"/>
              </w:rPr>
              <w:t>供肥企业1</w:t>
            </w:r>
          </w:p>
        </w:tc>
        <w:tc>
          <w:tcPr>
            <w:tcW w:w="2596" w:type="dxa"/>
            <w:vMerge w:val="restart"/>
            <w:noWrap w:val="0"/>
            <w:vAlign w:val="center"/>
          </w:tcPr>
          <w:p>
            <w:pPr>
              <w:pStyle w:val="10"/>
              <w:snapToGrid w:val="0"/>
              <w:jc w:val="center"/>
              <w:rPr>
                <w:rFonts w:ascii="Times New Roman" w:hAnsi="Times New Roman"/>
                <w:color w:val="auto"/>
                <w:spacing w:val="-20"/>
                <w:kern w:val="2"/>
                <w:sz w:val="28"/>
                <w:szCs w:val="28"/>
              </w:rPr>
            </w:pPr>
          </w:p>
        </w:tc>
        <w:tc>
          <w:tcPr>
            <w:tcW w:w="1985" w:type="dxa"/>
            <w:vMerge w:val="restart"/>
            <w:noWrap w:val="0"/>
            <w:vAlign w:val="center"/>
          </w:tcPr>
          <w:p>
            <w:pPr>
              <w:pStyle w:val="10"/>
              <w:snapToGrid w:val="0"/>
              <w:jc w:val="center"/>
              <w:rPr>
                <w:rFonts w:ascii="Times New Roman" w:hAnsi="Times New Roman"/>
                <w:color w:val="auto"/>
                <w:spacing w:val="-20"/>
                <w:kern w:val="2"/>
                <w:sz w:val="28"/>
                <w:szCs w:val="28"/>
              </w:rPr>
            </w:pPr>
            <w:r>
              <w:rPr>
                <w:rFonts w:hint="eastAsia" w:ascii="Times New Roman" w:hAnsi="Times New Roman"/>
                <w:color w:val="auto"/>
                <w:spacing w:val="-20"/>
                <w:kern w:val="2"/>
                <w:sz w:val="28"/>
                <w:szCs w:val="28"/>
              </w:rPr>
              <w:t>养分配比</w:t>
            </w:r>
          </w:p>
        </w:tc>
        <w:tc>
          <w:tcPr>
            <w:tcW w:w="1490" w:type="dxa"/>
            <w:noWrap w:val="0"/>
            <w:vAlign w:val="center"/>
          </w:tcPr>
          <w:p>
            <w:pPr>
              <w:pStyle w:val="10"/>
              <w:snapToGrid w:val="0"/>
              <w:jc w:val="right"/>
              <w:rPr>
                <w:rFonts w:ascii="Times New Roman" w:hAnsi="Times New Roman"/>
                <w:color w:val="auto"/>
                <w:spacing w:val="-20"/>
                <w:kern w:val="2"/>
                <w:sz w:val="28"/>
                <w:szCs w:val="28"/>
              </w:rPr>
            </w:pPr>
          </w:p>
        </w:tc>
        <w:tc>
          <w:tcPr>
            <w:tcW w:w="1749" w:type="dxa"/>
            <w:noWrap w:val="0"/>
            <w:vAlign w:val="center"/>
          </w:tcPr>
          <w:p>
            <w:pPr>
              <w:pStyle w:val="10"/>
              <w:snapToGrid w:val="0"/>
              <w:jc w:val="right"/>
              <w:rPr>
                <w:rFonts w:ascii="Times New Roman" w:hAnsi="Times New Roman"/>
                <w:color w:val="auto"/>
                <w:spacing w:val="-20"/>
                <w:kern w:val="2"/>
                <w:sz w:val="28"/>
                <w:szCs w:val="28"/>
              </w:rPr>
            </w:pPr>
            <w:r>
              <w:rPr>
                <w:rFonts w:hint="eastAsia" w:ascii="Times New Roman" w:hAnsi="Times New Roman" w:cs="Times New Roman"/>
                <w:color w:val="auto"/>
                <w:kern w:val="2"/>
                <w:sz w:val="28"/>
                <w:szCs w:val="2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893" w:type="dxa"/>
            <w:vMerge w:val="continue"/>
            <w:noWrap w:val="0"/>
            <w:vAlign w:val="center"/>
          </w:tcPr>
          <w:p>
            <w:pPr>
              <w:snapToGrid w:val="0"/>
              <w:spacing w:beforeLines="50" w:line="192" w:lineRule="auto"/>
              <w:jc w:val="center"/>
              <w:rPr>
                <w:color w:val="auto"/>
                <w:sz w:val="28"/>
                <w:szCs w:val="28"/>
              </w:rPr>
            </w:pPr>
          </w:p>
        </w:tc>
        <w:tc>
          <w:tcPr>
            <w:tcW w:w="2596" w:type="dxa"/>
            <w:vMerge w:val="continue"/>
            <w:noWrap w:val="0"/>
            <w:vAlign w:val="center"/>
          </w:tcPr>
          <w:p>
            <w:pPr>
              <w:pStyle w:val="10"/>
              <w:snapToGrid w:val="0"/>
              <w:spacing w:line="192" w:lineRule="auto"/>
              <w:jc w:val="center"/>
              <w:rPr>
                <w:rFonts w:ascii="Times New Roman" w:hAnsi="Times New Roman"/>
                <w:color w:val="auto"/>
                <w:spacing w:val="-20"/>
                <w:kern w:val="2"/>
                <w:sz w:val="28"/>
                <w:szCs w:val="28"/>
              </w:rPr>
            </w:pPr>
          </w:p>
        </w:tc>
        <w:tc>
          <w:tcPr>
            <w:tcW w:w="1985" w:type="dxa"/>
            <w:vMerge w:val="continue"/>
            <w:noWrap w:val="0"/>
            <w:vAlign w:val="center"/>
          </w:tcPr>
          <w:p>
            <w:pPr>
              <w:pStyle w:val="10"/>
              <w:snapToGrid w:val="0"/>
              <w:spacing w:line="192" w:lineRule="auto"/>
              <w:ind w:left="240" w:hanging="240" w:hangingChars="100"/>
              <w:jc w:val="center"/>
              <w:rPr>
                <w:rFonts w:ascii="Times New Roman" w:hAnsi="Times New Roman"/>
                <w:color w:val="auto"/>
                <w:spacing w:val="-20"/>
                <w:kern w:val="2"/>
                <w:sz w:val="28"/>
                <w:szCs w:val="28"/>
              </w:rPr>
            </w:pPr>
          </w:p>
        </w:tc>
        <w:tc>
          <w:tcPr>
            <w:tcW w:w="1490" w:type="dxa"/>
            <w:noWrap w:val="0"/>
            <w:vAlign w:val="center"/>
          </w:tcPr>
          <w:p>
            <w:pPr>
              <w:pStyle w:val="10"/>
              <w:snapToGrid w:val="0"/>
              <w:spacing w:line="192" w:lineRule="auto"/>
              <w:jc w:val="right"/>
              <w:rPr>
                <w:rFonts w:ascii="Times New Roman" w:hAnsi="Times New Roman"/>
                <w:color w:val="auto"/>
                <w:spacing w:val="-20"/>
                <w:kern w:val="2"/>
                <w:sz w:val="28"/>
                <w:szCs w:val="28"/>
              </w:rPr>
            </w:pPr>
          </w:p>
        </w:tc>
        <w:tc>
          <w:tcPr>
            <w:tcW w:w="1749" w:type="dxa"/>
            <w:noWrap w:val="0"/>
            <w:vAlign w:val="center"/>
          </w:tcPr>
          <w:p>
            <w:pPr>
              <w:pStyle w:val="10"/>
              <w:snapToGrid w:val="0"/>
              <w:spacing w:line="192" w:lineRule="auto"/>
              <w:jc w:val="right"/>
              <w:rPr>
                <w:rFonts w:ascii="Times New Roman" w:hAnsi="Times New Roman"/>
                <w:color w:val="auto"/>
                <w:spacing w:val="-20"/>
                <w:kern w:val="2"/>
              </w:rPr>
            </w:pPr>
            <w:r>
              <w:rPr>
                <w:rFonts w:hint="eastAsia" w:ascii="Times New Roman" w:hAnsi="Times New Roman" w:cs="Times New Roman"/>
                <w:color w:val="auto"/>
                <w:kern w:val="2"/>
                <w:sz w:val="28"/>
                <w:szCs w:val="2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893" w:type="dxa"/>
            <w:vMerge w:val="restart"/>
            <w:noWrap w:val="0"/>
            <w:vAlign w:val="center"/>
          </w:tcPr>
          <w:p>
            <w:pPr>
              <w:adjustRightInd w:val="0"/>
              <w:snapToGrid w:val="0"/>
              <w:spacing w:beforeLines="20"/>
              <w:jc w:val="center"/>
              <w:rPr>
                <w:color w:val="auto"/>
                <w:sz w:val="28"/>
                <w:szCs w:val="28"/>
              </w:rPr>
            </w:pPr>
            <w:r>
              <w:rPr>
                <w:rFonts w:hint="eastAsia"/>
                <w:color w:val="auto"/>
                <w:sz w:val="28"/>
                <w:szCs w:val="28"/>
              </w:rPr>
              <w:t>供肥企业2</w:t>
            </w:r>
          </w:p>
        </w:tc>
        <w:tc>
          <w:tcPr>
            <w:tcW w:w="2596" w:type="dxa"/>
            <w:vMerge w:val="restart"/>
            <w:noWrap w:val="0"/>
            <w:vAlign w:val="center"/>
          </w:tcPr>
          <w:p>
            <w:pPr>
              <w:snapToGrid w:val="0"/>
              <w:jc w:val="center"/>
              <w:rPr>
                <w:color w:val="auto"/>
                <w:sz w:val="28"/>
                <w:szCs w:val="28"/>
              </w:rPr>
            </w:pPr>
          </w:p>
        </w:tc>
        <w:tc>
          <w:tcPr>
            <w:tcW w:w="1985" w:type="dxa"/>
            <w:vMerge w:val="restart"/>
            <w:noWrap w:val="0"/>
            <w:vAlign w:val="center"/>
          </w:tcPr>
          <w:p>
            <w:pPr>
              <w:pStyle w:val="10"/>
              <w:snapToGrid w:val="0"/>
              <w:spacing w:line="192" w:lineRule="auto"/>
              <w:ind w:left="240" w:hanging="240" w:hangingChars="100"/>
              <w:jc w:val="center"/>
              <w:rPr>
                <w:rFonts w:ascii="Times New Roman" w:hAnsi="Times New Roman"/>
                <w:color w:val="auto"/>
                <w:spacing w:val="-20"/>
                <w:kern w:val="2"/>
                <w:sz w:val="28"/>
                <w:szCs w:val="28"/>
              </w:rPr>
            </w:pPr>
            <w:r>
              <w:rPr>
                <w:rFonts w:hint="eastAsia" w:ascii="Times New Roman" w:hAnsi="Times New Roman"/>
                <w:color w:val="auto"/>
                <w:spacing w:val="-20"/>
                <w:kern w:val="2"/>
                <w:sz w:val="28"/>
                <w:szCs w:val="28"/>
              </w:rPr>
              <w:t>养分配比</w:t>
            </w:r>
          </w:p>
        </w:tc>
        <w:tc>
          <w:tcPr>
            <w:tcW w:w="1490" w:type="dxa"/>
            <w:noWrap w:val="0"/>
            <w:vAlign w:val="center"/>
          </w:tcPr>
          <w:p>
            <w:pPr>
              <w:pStyle w:val="10"/>
              <w:snapToGrid w:val="0"/>
              <w:spacing w:line="192" w:lineRule="auto"/>
              <w:jc w:val="right"/>
              <w:rPr>
                <w:rFonts w:ascii="Times New Roman" w:hAnsi="Times New Roman"/>
                <w:color w:val="auto"/>
                <w:spacing w:val="-20"/>
                <w:kern w:val="2"/>
              </w:rPr>
            </w:pPr>
          </w:p>
        </w:tc>
        <w:tc>
          <w:tcPr>
            <w:tcW w:w="1749" w:type="dxa"/>
            <w:noWrap w:val="0"/>
            <w:vAlign w:val="center"/>
          </w:tcPr>
          <w:p>
            <w:pPr>
              <w:pStyle w:val="10"/>
              <w:snapToGrid w:val="0"/>
              <w:spacing w:line="192" w:lineRule="auto"/>
              <w:jc w:val="right"/>
              <w:rPr>
                <w:rFonts w:ascii="Times New Roman" w:hAnsi="Times New Roman"/>
                <w:color w:val="auto"/>
                <w:spacing w:val="-20"/>
                <w:kern w:val="2"/>
              </w:rPr>
            </w:pPr>
            <w:r>
              <w:rPr>
                <w:rFonts w:hint="eastAsia" w:ascii="Times New Roman" w:hAnsi="Times New Roman" w:cs="Times New Roman"/>
                <w:color w:val="auto"/>
                <w:kern w:val="2"/>
                <w:sz w:val="28"/>
                <w:szCs w:val="2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893" w:type="dxa"/>
            <w:vMerge w:val="continue"/>
            <w:noWrap w:val="0"/>
            <w:vAlign w:val="center"/>
          </w:tcPr>
          <w:p>
            <w:pPr>
              <w:snapToGrid w:val="0"/>
              <w:spacing w:line="192" w:lineRule="auto"/>
              <w:jc w:val="center"/>
              <w:rPr>
                <w:rFonts w:ascii="Times New Roman" w:hAnsi="Times New Roman" w:cs="Times New Roman"/>
                <w:color w:val="auto"/>
              </w:rPr>
            </w:pPr>
          </w:p>
        </w:tc>
        <w:tc>
          <w:tcPr>
            <w:tcW w:w="2596" w:type="dxa"/>
            <w:vMerge w:val="continue"/>
            <w:noWrap w:val="0"/>
            <w:vAlign w:val="center"/>
          </w:tcPr>
          <w:p>
            <w:pPr>
              <w:pStyle w:val="10"/>
              <w:snapToGrid w:val="0"/>
              <w:spacing w:line="192" w:lineRule="auto"/>
              <w:jc w:val="center"/>
              <w:rPr>
                <w:rFonts w:ascii="Times New Roman" w:hAnsi="Times New Roman"/>
                <w:color w:val="auto"/>
                <w:spacing w:val="-20"/>
                <w:kern w:val="2"/>
                <w:sz w:val="28"/>
                <w:szCs w:val="28"/>
              </w:rPr>
            </w:pPr>
          </w:p>
        </w:tc>
        <w:tc>
          <w:tcPr>
            <w:tcW w:w="1985" w:type="dxa"/>
            <w:vMerge w:val="continue"/>
            <w:noWrap w:val="0"/>
            <w:vAlign w:val="center"/>
          </w:tcPr>
          <w:p>
            <w:pPr>
              <w:pStyle w:val="10"/>
              <w:snapToGrid w:val="0"/>
              <w:spacing w:line="192" w:lineRule="auto"/>
              <w:ind w:left="240" w:hanging="240" w:hangingChars="100"/>
              <w:jc w:val="center"/>
              <w:rPr>
                <w:rFonts w:ascii="Times New Roman" w:hAnsi="Times New Roman"/>
                <w:color w:val="auto"/>
                <w:spacing w:val="-20"/>
                <w:kern w:val="2"/>
                <w:sz w:val="28"/>
                <w:szCs w:val="28"/>
              </w:rPr>
            </w:pPr>
          </w:p>
        </w:tc>
        <w:tc>
          <w:tcPr>
            <w:tcW w:w="1490" w:type="dxa"/>
            <w:noWrap w:val="0"/>
            <w:vAlign w:val="center"/>
          </w:tcPr>
          <w:p>
            <w:pPr>
              <w:pStyle w:val="10"/>
              <w:snapToGrid w:val="0"/>
              <w:spacing w:line="192" w:lineRule="auto"/>
              <w:jc w:val="right"/>
              <w:rPr>
                <w:rFonts w:ascii="Times New Roman" w:hAnsi="Times New Roman"/>
                <w:color w:val="auto"/>
                <w:spacing w:val="-20"/>
                <w:kern w:val="2"/>
              </w:rPr>
            </w:pPr>
          </w:p>
        </w:tc>
        <w:tc>
          <w:tcPr>
            <w:tcW w:w="1749" w:type="dxa"/>
            <w:noWrap w:val="0"/>
            <w:vAlign w:val="center"/>
          </w:tcPr>
          <w:p>
            <w:pPr>
              <w:pStyle w:val="10"/>
              <w:snapToGrid w:val="0"/>
              <w:spacing w:line="192" w:lineRule="auto"/>
              <w:jc w:val="right"/>
              <w:rPr>
                <w:rFonts w:ascii="Times New Roman" w:hAnsi="Times New Roman"/>
                <w:color w:val="auto"/>
                <w:spacing w:val="-20"/>
                <w:kern w:val="2"/>
              </w:rPr>
            </w:pPr>
            <w:r>
              <w:rPr>
                <w:rFonts w:hint="eastAsia" w:ascii="Times New Roman" w:hAnsi="Times New Roman" w:cs="Times New Roman"/>
                <w:color w:val="auto"/>
                <w:kern w:val="2"/>
                <w:sz w:val="28"/>
                <w:szCs w:val="2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893" w:type="dxa"/>
            <w:vMerge w:val="restart"/>
            <w:noWrap w:val="0"/>
            <w:vAlign w:val="center"/>
          </w:tcPr>
          <w:p>
            <w:pPr>
              <w:snapToGrid w:val="0"/>
              <w:spacing w:line="192" w:lineRule="auto"/>
              <w:jc w:val="center"/>
              <w:rPr>
                <w:rFonts w:ascii="Times New Roman" w:hAnsi="Times New Roman" w:cs="Times New Roman"/>
                <w:color w:val="auto"/>
              </w:rPr>
            </w:pPr>
            <w:r>
              <w:rPr>
                <w:rFonts w:hint="eastAsia"/>
                <w:color w:val="auto"/>
                <w:sz w:val="28"/>
                <w:szCs w:val="28"/>
              </w:rPr>
              <w:t>供肥企业3</w:t>
            </w:r>
          </w:p>
        </w:tc>
        <w:tc>
          <w:tcPr>
            <w:tcW w:w="2596" w:type="dxa"/>
            <w:vMerge w:val="restart"/>
            <w:noWrap w:val="0"/>
            <w:vAlign w:val="center"/>
          </w:tcPr>
          <w:p>
            <w:pPr>
              <w:pStyle w:val="10"/>
              <w:snapToGrid w:val="0"/>
              <w:spacing w:line="192" w:lineRule="auto"/>
              <w:jc w:val="center"/>
              <w:rPr>
                <w:rFonts w:ascii="Times New Roman" w:hAnsi="Times New Roman"/>
                <w:color w:val="auto"/>
                <w:spacing w:val="-20"/>
                <w:kern w:val="2"/>
                <w:sz w:val="28"/>
                <w:szCs w:val="28"/>
              </w:rPr>
            </w:pPr>
          </w:p>
        </w:tc>
        <w:tc>
          <w:tcPr>
            <w:tcW w:w="1985" w:type="dxa"/>
            <w:vMerge w:val="restart"/>
            <w:noWrap w:val="0"/>
            <w:vAlign w:val="center"/>
          </w:tcPr>
          <w:p>
            <w:pPr>
              <w:pStyle w:val="10"/>
              <w:snapToGrid w:val="0"/>
              <w:spacing w:line="192" w:lineRule="auto"/>
              <w:ind w:left="240" w:hanging="240" w:hangingChars="100"/>
              <w:jc w:val="center"/>
              <w:rPr>
                <w:rFonts w:ascii="Times New Roman" w:hAnsi="Times New Roman"/>
                <w:color w:val="auto"/>
                <w:spacing w:val="-20"/>
                <w:kern w:val="2"/>
                <w:sz w:val="28"/>
                <w:szCs w:val="28"/>
              </w:rPr>
            </w:pPr>
            <w:r>
              <w:rPr>
                <w:rFonts w:hint="eastAsia" w:ascii="Times New Roman" w:hAnsi="Times New Roman"/>
                <w:color w:val="auto"/>
                <w:spacing w:val="-20"/>
                <w:kern w:val="2"/>
                <w:sz w:val="28"/>
                <w:szCs w:val="28"/>
              </w:rPr>
              <w:t>养分配比</w:t>
            </w:r>
          </w:p>
        </w:tc>
        <w:tc>
          <w:tcPr>
            <w:tcW w:w="1490" w:type="dxa"/>
            <w:noWrap w:val="0"/>
            <w:vAlign w:val="center"/>
          </w:tcPr>
          <w:p>
            <w:pPr>
              <w:pStyle w:val="10"/>
              <w:snapToGrid w:val="0"/>
              <w:spacing w:line="192" w:lineRule="auto"/>
              <w:jc w:val="right"/>
              <w:rPr>
                <w:rFonts w:ascii="Times New Roman" w:hAnsi="Times New Roman"/>
                <w:color w:val="auto"/>
                <w:spacing w:val="-20"/>
                <w:kern w:val="2"/>
              </w:rPr>
            </w:pPr>
          </w:p>
        </w:tc>
        <w:tc>
          <w:tcPr>
            <w:tcW w:w="1749" w:type="dxa"/>
            <w:noWrap w:val="0"/>
            <w:vAlign w:val="center"/>
          </w:tcPr>
          <w:p>
            <w:pPr>
              <w:pStyle w:val="10"/>
              <w:snapToGrid w:val="0"/>
              <w:spacing w:line="192" w:lineRule="auto"/>
              <w:jc w:val="right"/>
              <w:rPr>
                <w:rFonts w:ascii="Times New Roman" w:hAnsi="Times New Roman"/>
                <w:color w:val="auto"/>
                <w:spacing w:val="-20"/>
                <w:kern w:val="2"/>
              </w:rPr>
            </w:pPr>
            <w:r>
              <w:rPr>
                <w:rFonts w:hint="eastAsia" w:ascii="Times New Roman" w:hAnsi="Times New Roman" w:cs="Times New Roman"/>
                <w:color w:val="auto"/>
                <w:kern w:val="2"/>
                <w:sz w:val="28"/>
                <w:szCs w:val="2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893" w:type="dxa"/>
            <w:vMerge w:val="continue"/>
            <w:noWrap w:val="0"/>
            <w:vAlign w:val="center"/>
          </w:tcPr>
          <w:p>
            <w:pPr>
              <w:snapToGrid w:val="0"/>
              <w:spacing w:line="192" w:lineRule="auto"/>
              <w:jc w:val="center"/>
              <w:rPr>
                <w:rFonts w:ascii="Times New Roman" w:hAnsi="Times New Roman" w:cs="Times New Roman"/>
                <w:color w:val="auto"/>
              </w:rPr>
            </w:pPr>
          </w:p>
        </w:tc>
        <w:tc>
          <w:tcPr>
            <w:tcW w:w="2596" w:type="dxa"/>
            <w:vMerge w:val="continue"/>
            <w:noWrap w:val="0"/>
            <w:vAlign w:val="center"/>
          </w:tcPr>
          <w:p>
            <w:pPr>
              <w:pStyle w:val="10"/>
              <w:snapToGrid w:val="0"/>
              <w:spacing w:line="192" w:lineRule="auto"/>
              <w:jc w:val="center"/>
              <w:rPr>
                <w:rFonts w:ascii="Times New Roman" w:hAnsi="Times New Roman"/>
                <w:color w:val="auto"/>
                <w:spacing w:val="-20"/>
                <w:kern w:val="2"/>
                <w:sz w:val="28"/>
                <w:szCs w:val="28"/>
              </w:rPr>
            </w:pPr>
          </w:p>
        </w:tc>
        <w:tc>
          <w:tcPr>
            <w:tcW w:w="1985" w:type="dxa"/>
            <w:vMerge w:val="continue"/>
            <w:noWrap w:val="0"/>
            <w:vAlign w:val="center"/>
          </w:tcPr>
          <w:p>
            <w:pPr>
              <w:pStyle w:val="10"/>
              <w:snapToGrid w:val="0"/>
              <w:spacing w:line="192" w:lineRule="auto"/>
              <w:ind w:left="240" w:hanging="240" w:hangingChars="100"/>
              <w:jc w:val="both"/>
              <w:rPr>
                <w:rFonts w:ascii="Times New Roman" w:hAnsi="Times New Roman"/>
                <w:color w:val="auto"/>
                <w:spacing w:val="-20"/>
                <w:kern w:val="2"/>
                <w:sz w:val="28"/>
                <w:szCs w:val="28"/>
              </w:rPr>
            </w:pPr>
          </w:p>
        </w:tc>
        <w:tc>
          <w:tcPr>
            <w:tcW w:w="1490" w:type="dxa"/>
            <w:noWrap w:val="0"/>
            <w:vAlign w:val="center"/>
          </w:tcPr>
          <w:p>
            <w:pPr>
              <w:pStyle w:val="10"/>
              <w:snapToGrid w:val="0"/>
              <w:spacing w:line="192" w:lineRule="auto"/>
              <w:jc w:val="right"/>
              <w:rPr>
                <w:rFonts w:ascii="Times New Roman" w:hAnsi="Times New Roman"/>
                <w:color w:val="auto"/>
                <w:spacing w:val="-20"/>
                <w:kern w:val="2"/>
              </w:rPr>
            </w:pPr>
          </w:p>
        </w:tc>
        <w:tc>
          <w:tcPr>
            <w:tcW w:w="1749" w:type="dxa"/>
            <w:noWrap w:val="0"/>
            <w:vAlign w:val="center"/>
          </w:tcPr>
          <w:p>
            <w:pPr>
              <w:pStyle w:val="10"/>
              <w:snapToGrid w:val="0"/>
              <w:spacing w:line="192" w:lineRule="auto"/>
              <w:jc w:val="right"/>
              <w:rPr>
                <w:rFonts w:ascii="Times New Roman" w:hAnsi="Times New Roman"/>
                <w:color w:val="auto"/>
                <w:spacing w:val="-20"/>
                <w:kern w:val="2"/>
              </w:rPr>
            </w:pPr>
            <w:r>
              <w:rPr>
                <w:rFonts w:hint="eastAsia" w:ascii="Times New Roman" w:hAnsi="Times New Roman" w:cs="Times New Roman"/>
                <w:color w:val="auto"/>
                <w:kern w:val="2"/>
                <w:sz w:val="28"/>
                <w:szCs w:val="2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0" w:hRule="atLeast"/>
          <w:jc w:val="center"/>
        </w:trPr>
        <w:tc>
          <w:tcPr>
            <w:tcW w:w="1893" w:type="dxa"/>
            <w:tcBorders>
              <w:bottom w:val="single" w:color="auto" w:sz="4" w:space="0"/>
            </w:tcBorders>
            <w:noWrap w:val="0"/>
            <w:vAlign w:val="center"/>
          </w:tcPr>
          <w:p>
            <w:pPr>
              <w:widowControl/>
              <w:jc w:val="center"/>
              <w:rPr>
                <w:color w:val="auto"/>
              </w:rPr>
            </w:pPr>
            <w:r>
              <w:rPr>
                <w:rFonts w:hint="eastAsia" w:ascii="宋体" w:hAnsi="宋体"/>
                <w:color w:val="auto"/>
                <w:sz w:val="28"/>
                <w:szCs w:val="28"/>
              </w:rPr>
              <w:t>申请人承诺</w:t>
            </w:r>
          </w:p>
        </w:tc>
        <w:tc>
          <w:tcPr>
            <w:tcW w:w="7820" w:type="dxa"/>
            <w:gridSpan w:val="4"/>
            <w:tcBorders>
              <w:bottom w:val="single" w:color="auto" w:sz="4" w:space="0"/>
            </w:tcBorders>
            <w:noWrap w:val="0"/>
          </w:tcPr>
          <w:p>
            <w:pPr>
              <w:widowControl/>
              <w:adjustRightInd w:val="0"/>
              <w:snapToGrid w:val="0"/>
              <w:spacing w:line="320" w:lineRule="exact"/>
              <w:rPr>
                <w:rFonts w:ascii="宋体" w:hAnsi="宋体"/>
                <w:color w:val="auto"/>
                <w:sz w:val="24"/>
              </w:rPr>
            </w:pPr>
          </w:p>
          <w:p>
            <w:pPr>
              <w:widowControl/>
              <w:adjustRightInd w:val="0"/>
              <w:snapToGrid w:val="0"/>
              <w:spacing w:line="320" w:lineRule="exact"/>
              <w:rPr>
                <w:color w:val="auto"/>
                <w:sz w:val="24"/>
              </w:rPr>
            </w:pPr>
            <w:r>
              <w:rPr>
                <w:rFonts w:hint="eastAsia" w:ascii="宋体" w:hAnsi="宋体"/>
                <w:color w:val="auto"/>
                <w:sz w:val="24"/>
              </w:rPr>
              <w:t>1.种植作物、面积、购肥数量等信息属实；</w:t>
            </w:r>
          </w:p>
          <w:p>
            <w:pPr>
              <w:widowControl/>
              <w:adjustRightInd w:val="0"/>
              <w:snapToGrid w:val="0"/>
              <w:spacing w:line="320" w:lineRule="exact"/>
              <w:rPr>
                <w:rFonts w:ascii="宋体" w:hAnsi="宋体"/>
                <w:color w:val="auto"/>
                <w:sz w:val="24"/>
              </w:rPr>
            </w:pPr>
            <w:r>
              <w:rPr>
                <w:rFonts w:hint="eastAsia" w:ascii="宋体" w:hAnsi="宋体"/>
                <w:color w:val="auto"/>
                <w:sz w:val="24"/>
              </w:rPr>
              <w:t>2.若弄虚作假，自愿被取消补助资格，并承担相应的法律责任；</w:t>
            </w:r>
          </w:p>
          <w:p>
            <w:pPr>
              <w:pStyle w:val="4"/>
              <w:ind w:firstLine="0" w:firstLineChars="0"/>
              <w:rPr>
                <w:color w:val="auto"/>
              </w:rPr>
            </w:pPr>
            <w:r>
              <w:rPr>
                <w:rFonts w:hint="eastAsia" w:ascii="宋体" w:hAnsi="宋体"/>
                <w:color w:val="auto"/>
                <w:sz w:val="24"/>
              </w:rPr>
              <w:t>3.所购配方肥施用在指定地块，不买卖肥料指标，不用作它途和外流。</w:t>
            </w:r>
          </w:p>
          <w:p>
            <w:pPr>
              <w:widowControl/>
              <w:adjustRightInd w:val="0"/>
              <w:snapToGrid w:val="0"/>
              <w:spacing w:line="400" w:lineRule="exact"/>
              <w:ind w:firstLine="1320"/>
              <w:rPr>
                <w:rFonts w:ascii="宋体" w:hAnsi="宋体"/>
                <w:color w:val="auto"/>
                <w:sz w:val="24"/>
              </w:rPr>
            </w:pPr>
          </w:p>
          <w:p>
            <w:pPr>
              <w:widowControl/>
              <w:adjustRightInd w:val="0"/>
              <w:snapToGrid w:val="0"/>
              <w:spacing w:line="400" w:lineRule="exact"/>
              <w:ind w:firstLine="1320"/>
              <w:rPr>
                <w:rFonts w:hint="eastAsia" w:eastAsia="宋体"/>
                <w:color w:val="auto"/>
                <w:sz w:val="24"/>
                <w:lang w:eastAsia="zh-CN"/>
              </w:rPr>
            </w:pPr>
            <w:r>
              <w:rPr>
                <w:rFonts w:hint="eastAsia" w:ascii="宋体" w:hAnsi="宋体"/>
                <w:color w:val="auto"/>
                <w:sz w:val="24"/>
              </w:rPr>
              <w:t>申请人（签字、手印或公章）</w:t>
            </w:r>
            <w:r>
              <w:rPr>
                <w:rFonts w:hint="eastAsia" w:ascii="宋体" w:hAnsi="宋体"/>
                <w:color w:val="auto"/>
                <w:sz w:val="24"/>
                <w:lang w:eastAsia="zh-CN"/>
              </w:rPr>
              <w:t>：</w:t>
            </w:r>
          </w:p>
          <w:p>
            <w:pPr>
              <w:widowControl/>
              <w:adjustRightInd w:val="0"/>
              <w:snapToGrid w:val="0"/>
              <w:spacing w:line="400" w:lineRule="exact"/>
              <w:ind w:firstLine="3840" w:firstLineChars="1600"/>
              <w:rPr>
                <w:color w:val="auto"/>
                <w:sz w:val="24"/>
              </w:rPr>
            </w:pPr>
            <w:r>
              <w:rPr>
                <w:rFonts w:hint="eastAsia" w:ascii="宋体" w:hAnsi="宋体"/>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8" w:hRule="atLeast"/>
          <w:jc w:val="center"/>
        </w:trPr>
        <w:tc>
          <w:tcPr>
            <w:tcW w:w="1893" w:type="dxa"/>
            <w:noWrap w:val="0"/>
            <w:vAlign w:val="center"/>
          </w:tcPr>
          <w:p>
            <w:pPr>
              <w:jc w:val="center"/>
              <w:rPr>
                <w:color w:val="auto"/>
                <w:sz w:val="28"/>
                <w:szCs w:val="28"/>
              </w:rPr>
            </w:pPr>
            <w:r>
              <w:rPr>
                <w:rFonts w:hint="eastAsia"/>
                <w:color w:val="auto"/>
                <w:sz w:val="28"/>
                <w:szCs w:val="28"/>
              </w:rPr>
              <w:t xml:space="preserve"> 镇（街道）</w:t>
            </w:r>
          </w:p>
          <w:p>
            <w:pPr>
              <w:ind w:firstLine="280" w:firstLineChars="100"/>
              <w:rPr>
                <w:color w:val="auto"/>
                <w:sz w:val="28"/>
                <w:szCs w:val="28"/>
              </w:rPr>
            </w:pPr>
            <w:r>
              <w:rPr>
                <w:rFonts w:hint="eastAsia"/>
                <w:color w:val="auto"/>
                <w:sz w:val="28"/>
                <w:szCs w:val="28"/>
              </w:rPr>
              <w:t>审批意见</w:t>
            </w:r>
          </w:p>
        </w:tc>
        <w:tc>
          <w:tcPr>
            <w:tcW w:w="7820" w:type="dxa"/>
            <w:gridSpan w:val="4"/>
            <w:tcBorders>
              <w:bottom w:val="single" w:color="auto" w:sz="4" w:space="0"/>
            </w:tcBorders>
            <w:noWrap w:val="0"/>
            <w:vAlign w:val="center"/>
          </w:tcPr>
          <w:p>
            <w:pPr>
              <w:adjustRightInd w:val="0"/>
              <w:snapToGrid w:val="0"/>
              <w:rPr>
                <w:rFonts w:ascii="宋体" w:hAnsi="宋体" w:cs="宋体"/>
                <w:color w:val="auto"/>
                <w:sz w:val="24"/>
              </w:rPr>
            </w:pPr>
            <w:r>
              <w:rPr>
                <w:rFonts w:hint="eastAsia" w:ascii="宋体" w:hAnsi="宋体" w:cs="宋体"/>
                <w:color w:val="auto"/>
                <w:sz w:val="24"/>
              </w:rPr>
              <w:t xml:space="preserve">该农户符合补贴配方肥申购条件，同意其申购配方肥。      </w:t>
            </w:r>
          </w:p>
          <w:p>
            <w:pPr>
              <w:adjustRightInd w:val="0"/>
              <w:snapToGrid w:val="0"/>
              <w:ind w:firstLine="3360" w:firstLineChars="1400"/>
              <w:rPr>
                <w:rFonts w:ascii="宋体" w:hAnsi="宋体" w:cs="宋体"/>
                <w:color w:val="auto"/>
                <w:sz w:val="24"/>
              </w:rPr>
            </w:pPr>
          </w:p>
          <w:p>
            <w:pPr>
              <w:adjustRightInd w:val="0"/>
              <w:snapToGrid w:val="0"/>
              <w:ind w:firstLine="3360" w:firstLineChars="1400"/>
              <w:rPr>
                <w:rFonts w:ascii="宋体" w:hAnsi="宋体" w:cs="宋体"/>
                <w:color w:val="auto"/>
                <w:sz w:val="24"/>
              </w:rPr>
            </w:pPr>
            <w:r>
              <w:rPr>
                <w:rFonts w:hint="eastAsia" w:ascii="宋体" w:hAnsi="宋体" w:cs="宋体"/>
                <w:color w:val="auto"/>
                <w:sz w:val="24"/>
              </w:rPr>
              <w:t>经办人：        （公章）</w:t>
            </w:r>
          </w:p>
          <w:p>
            <w:pPr>
              <w:adjustRightInd w:val="0"/>
              <w:snapToGrid w:val="0"/>
              <w:jc w:val="center"/>
              <w:rPr>
                <w:color w:val="auto"/>
                <w:sz w:val="28"/>
                <w:szCs w:val="28"/>
              </w:rPr>
            </w:pPr>
            <w:r>
              <w:rPr>
                <w:rFonts w:hint="eastAsia" w:ascii="宋体" w:hAnsi="宋体" w:cs="宋体"/>
                <w:color w:val="auto"/>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5" w:hRule="atLeast"/>
          <w:jc w:val="center"/>
        </w:trPr>
        <w:tc>
          <w:tcPr>
            <w:tcW w:w="189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color w:val="auto"/>
                <w:sz w:val="28"/>
                <w:szCs w:val="28"/>
                <w:lang w:eastAsia="zh-CN"/>
              </w:rPr>
            </w:pPr>
            <w:r>
              <w:rPr>
                <w:rFonts w:hint="eastAsia"/>
                <w:color w:val="auto"/>
                <w:sz w:val="28"/>
                <w:szCs w:val="28"/>
                <w:lang w:eastAsia="zh-CN"/>
              </w:rPr>
              <w:t>第三方配送服务机构</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color w:val="auto"/>
                <w:sz w:val="28"/>
                <w:szCs w:val="28"/>
              </w:rPr>
            </w:pPr>
            <w:r>
              <w:rPr>
                <w:rFonts w:hint="eastAsia"/>
                <w:color w:val="auto"/>
                <w:sz w:val="28"/>
                <w:szCs w:val="28"/>
              </w:rPr>
              <w:t>配送意见</w:t>
            </w:r>
          </w:p>
        </w:tc>
        <w:tc>
          <w:tcPr>
            <w:tcW w:w="7820" w:type="dxa"/>
            <w:gridSpan w:val="4"/>
            <w:tcBorders>
              <w:bottom w:val="single" w:color="auto" w:sz="4" w:space="0"/>
            </w:tcBorders>
            <w:noWrap w:val="0"/>
            <w:vAlign w:val="center"/>
          </w:tcPr>
          <w:p>
            <w:pPr>
              <w:widowControl/>
              <w:adjustRightInd w:val="0"/>
              <w:snapToGrid w:val="0"/>
              <w:spacing w:line="400" w:lineRule="exact"/>
              <w:rPr>
                <w:rFonts w:ascii="宋体" w:hAnsi="宋体" w:cs="宋体"/>
                <w:color w:val="auto"/>
                <w:sz w:val="24"/>
              </w:rPr>
            </w:pPr>
            <w:r>
              <w:rPr>
                <w:rFonts w:hint="eastAsia" w:ascii="宋体" w:hAnsi="宋体" w:cs="宋体"/>
                <w:color w:val="auto"/>
                <w:sz w:val="24"/>
              </w:rPr>
              <w:t>该农户实际购买配送配方肥</w:t>
            </w:r>
            <w:r>
              <w:rPr>
                <w:rFonts w:hint="eastAsia" w:ascii="宋体" w:hAnsi="宋体" w:cs="宋体"/>
                <w:color w:val="auto"/>
                <w:sz w:val="24"/>
                <w:u w:val="single"/>
              </w:rPr>
              <w:t xml:space="preserve">      </w:t>
            </w:r>
            <w:r>
              <w:rPr>
                <w:rFonts w:hint="eastAsia" w:ascii="宋体" w:hAnsi="宋体" w:cs="宋体"/>
                <w:color w:val="auto"/>
                <w:sz w:val="24"/>
              </w:rPr>
              <w:t>吨，我单位确保上述购买数量真实。</w:t>
            </w:r>
          </w:p>
          <w:p>
            <w:pPr>
              <w:adjustRightInd w:val="0"/>
              <w:snapToGrid w:val="0"/>
              <w:spacing w:beforeLines="50" w:line="400" w:lineRule="exact"/>
              <w:jc w:val="center"/>
              <w:rPr>
                <w:color w:val="auto"/>
                <w:sz w:val="24"/>
              </w:rPr>
            </w:pPr>
            <w:r>
              <w:rPr>
                <w:rFonts w:hint="eastAsia"/>
                <w:color w:val="auto"/>
                <w:sz w:val="24"/>
              </w:rPr>
              <w:t xml:space="preserve">                经办人：         （公章）</w:t>
            </w:r>
          </w:p>
          <w:p>
            <w:pPr>
              <w:adjustRightInd w:val="0"/>
              <w:snapToGrid w:val="0"/>
              <w:spacing w:line="400" w:lineRule="exact"/>
              <w:rPr>
                <w:color w:val="auto"/>
                <w:sz w:val="24"/>
              </w:rPr>
            </w:pPr>
            <w:r>
              <w:rPr>
                <w:rFonts w:hint="eastAsia"/>
                <w:color w:val="auto"/>
                <w:sz w:val="24"/>
              </w:rPr>
              <w:t>　　　　　　　                　年    月     日</w:t>
            </w:r>
          </w:p>
        </w:tc>
      </w:tr>
    </w:tbl>
    <w:p>
      <w:pPr>
        <w:pStyle w:val="4"/>
        <w:ind w:left="0" w:leftChars="0" w:firstLine="0" w:firstLineChars="0"/>
        <w:rPr>
          <w:rFonts w:hint="eastAsia"/>
          <w:color w:val="auto"/>
          <w:sz w:val="24"/>
          <w:lang w:eastAsia="zh-CN"/>
        </w:rPr>
        <w:sectPr>
          <w:pgSz w:w="11906" w:h="16838"/>
          <w:pgMar w:top="1984" w:right="1474" w:bottom="1587" w:left="1531" w:header="851" w:footer="992" w:gutter="0"/>
          <w:pgNumType w:fmt="decimal"/>
          <w:cols w:space="720" w:num="1"/>
          <w:docGrid w:type="lines" w:linePitch="320" w:charSpace="0"/>
        </w:sectPr>
      </w:pPr>
      <w:r>
        <w:rPr>
          <w:rFonts w:hint="eastAsia"/>
          <w:color w:val="auto"/>
          <w:sz w:val="24"/>
        </w:rPr>
        <w:t>注：1.配方肥申购主体必须与粮食补助申请主体一致；2. 需附村级公示照片</w:t>
      </w:r>
      <w:r>
        <w:rPr>
          <w:rFonts w:hint="eastAsia"/>
          <w:color w:val="auto"/>
          <w:sz w:val="24"/>
          <w:lang w:eastAsia="zh-CN"/>
        </w:rPr>
        <w:t>。</w:t>
      </w:r>
    </w:p>
    <w:p>
      <w:pPr>
        <w:spacing w:line="600" w:lineRule="exact"/>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zh-CN"/>
        </w:rPr>
        <w:t>附表2：</w:t>
      </w:r>
    </w:p>
    <w:p>
      <w:pPr>
        <w:spacing w:line="600" w:lineRule="exact"/>
        <w:jc w:val="center"/>
        <w:rPr>
          <w:rFonts w:ascii="方正小标宋简体" w:hAnsi="方正小标宋简体" w:eastAsia="方正小标宋简体" w:cs="方正小标宋简体"/>
          <w:color w:val="auto"/>
          <w:spacing w:val="0"/>
          <w:sz w:val="36"/>
          <w:szCs w:val="36"/>
          <w:lang w:val="zh-CN"/>
        </w:rPr>
      </w:pPr>
      <w:r>
        <w:rPr>
          <w:rFonts w:hint="eastAsia" w:ascii="方正小标宋简体" w:hAnsi="方正小标宋简体" w:eastAsia="方正小标宋简体" w:cs="方正小标宋简体"/>
          <w:color w:val="auto"/>
          <w:spacing w:val="0"/>
          <w:sz w:val="36"/>
          <w:szCs w:val="36"/>
          <w:u w:val="single"/>
          <w:lang w:val="en-US" w:eastAsia="zh-CN"/>
        </w:rPr>
        <w:t xml:space="preserve">       </w:t>
      </w:r>
      <w:r>
        <w:rPr>
          <w:rFonts w:hint="eastAsia" w:ascii="方正小标宋简体" w:hAnsi="方正小标宋简体" w:eastAsia="方正小标宋简体" w:cs="方正小标宋简体"/>
          <w:color w:val="auto"/>
          <w:spacing w:val="0"/>
          <w:sz w:val="36"/>
          <w:szCs w:val="36"/>
          <w:lang w:val="zh-CN"/>
        </w:rPr>
        <w:t>年</w:t>
      </w:r>
      <w:r>
        <w:rPr>
          <w:rFonts w:hint="eastAsia" w:ascii="方正小标宋简体" w:hAnsi="方正小标宋简体" w:eastAsia="方正小标宋简体" w:cs="方正小标宋简体"/>
          <w:color w:val="auto"/>
          <w:spacing w:val="0"/>
          <w:sz w:val="36"/>
          <w:szCs w:val="36"/>
          <w:u w:val="single"/>
          <w:lang w:val="en-US" w:eastAsia="zh-CN"/>
        </w:rPr>
        <w:t xml:space="preserve">       </w:t>
      </w:r>
      <w:r>
        <w:rPr>
          <w:rFonts w:hint="eastAsia" w:ascii="方正小标宋简体" w:hAnsi="方正小标宋简体" w:eastAsia="方正小标宋简体" w:cs="方正小标宋简体"/>
          <w:color w:val="auto"/>
          <w:spacing w:val="0"/>
          <w:sz w:val="36"/>
          <w:szCs w:val="36"/>
          <w:lang w:val="zh-CN"/>
        </w:rPr>
        <w:t>镇（街道）配方肥供应清册</w:t>
      </w:r>
    </w:p>
    <w:tbl>
      <w:tblPr>
        <w:tblStyle w:val="12"/>
        <w:tblW w:w="14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1320"/>
        <w:gridCol w:w="1231"/>
        <w:gridCol w:w="1662"/>
        <w:gridCol w:w="1200"/>
        <w:gridCol w:w="1408"/>
        <w:gridCol w:w="1270"/>
        <w:gridCol w:w="1220"/>
        <w:gridCol w:w="1358"/>
        <w:gridCol w:w="131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12" w:type="dxa"/>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日期</w:t>
            </w:r>
          </w:p>
        </w:tc>
        <w:tc>
          <w:tcPr>
            <w:tcW w:w="1320" w:type="dxa"/>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村名</w:t>
            </w:r>
          </w:p>
        </w:tc>
        <w:tc>
          <w:tcPr>
            <w:tcW w:w="1231" w:type="dxa"/>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主体名称</w:t>
            </w:r>
          </w:p>
        </w:tc>
        <w:tc>
          <w:tcPr>
            <w:tcW w:w="1662" w:type="dxa"/>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购肥企业</w:t>
            </w:r>
          </w:p>
        </w:tc>
        <w:tc>
          <w:tcPr>
            <w:tcW w:w="1200" w:type="dxa"/>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养分配比</w:t>
            </w:r>
          </w:p>
        </w:tc>
        <w:tc>
          <w:tcPr>
            <w:tcW w:w="1408" w:type="dxa"/>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购肥量(吨)</w:t>
            </w:r>
          </w:p>
        </w:tc>
        <w:tc>
          <w:tcPr>
            <w:tcW w:w="1270" w:type="dxa"/>
            <w:noWrap w:val="0"/>
            <w:vAlign w:val="center"/>
          </w:tcPr>
          <w:p>
            <w:pPr>
              <w:jc w:val="center"/>
              <w:rPr>
                <w:rFonts w:ascii="宋体" w:hAnsi="宋体" w:cs="宋体"/>
                <w:b/>
                <w:bCs/>
                <w:color w:val="auto"/>
                <w:kern w:val="0"/>
                <w:sz w:val="24"/>
              </w:rPr>
            </w:pPr>
            <w:r>
              <w:rPr>
                <w:rFonts w:hint="eastAsia" w:ascii="宋体" w:hAnsi="宋体" w:cs="宋体"/>
                <w:b/>
                <w:bCs/>
                <w:color w:val="auto"/>
                <w:kern w:val="0"/>
                <w:sz w:val="24"/>
              </w:rPr>
              <w:t>应用作物</w:t>
            </w:r>
          </w:p>
        </w:tc>
        <w:tc>
          <w:tcPr>
            <w:tcW w:w="1220" w:type="dxa"/>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联系电话</w:t>
            </w:r>
          </w:p>
        </w:tc>
        <w:tc>
          <w:tcPr>
            <w:tcW w:w="1358" w:type="dxa"/>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用户</w:t>
            </w:r>
          </w:p>
          <w:p>
            <w:pPr>
              <w:widowControl/>
              <w:jc w:val="center"/>
              <w:rPr>
                <w:rFonts w:ascii="宋体" w:hAnsi="宋体" w:cs="宋体"/>
                <w:b/>
                <w:bCs/>
                <w:color w:val="auto"/>
                <w:kern w:val="0"/>
                <w:sz w:val="24"/>
              </w:rPr>
            </w:pPr>
            <w:r>
              <w:rPr>
                <w:rFonts w:hint="eastAsia" w:ascii="宋体" w:hAnsi="宋体" w:cs="宋体"/>
                <w:b/>
                <w:bCs/>
                <w:color w:val="auto"/>
                <w:kern w:val="0"/>
                <w:sz w:val="24"/>
              </w:rPr>
              <w:t>签字</w:t>
            </w:r>
          </w:p>
        </w:tc>
        <w:tc>
          <w:tcPr>
            <w:tcW w:w="1315" w:type="dxa"/>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供肥企业签字</w:t>
            </w:r>
          </w:p>
        </w:tc>
        <w:tc>
          <w:tcPr>
            <w:tcW w:w="1260" w:type="dxa"/>
            <w:noWrap w:val="0"/>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粮食联合</w:t>
            </w:r>
          </w:p>
          <w:p>
            <w:pPr>
              <w:widowControl/>
              <w:jc w:val="center"/>
              <w:rPr>
                <w:rFonts w:ascii="宋体" w:hAnsi="宋体" w:cs="宋体"/>
                <w:b/>
                <w:bCs/>
                <w:color w:val="auto"/>
                <w:kern w:val="0"/>
                <w:sz w:val="24"/>
              </w:rPr>
            </w:pPr>
            <w:r>
              <w:rPr>
                <w:rFonts w:hint="eastAsia" w:ascii="宋体" w:hAnsi="宋体" w:cs="宋体"/>
                <w:b/>
                <w:bCs/>
                <w:color w:val="auto"/>
                <w:kern w:val="0"/>
                <w:sz w:val="24"/>
              </w:rPr>
              <w:t>社签字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12"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231"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662"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0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40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7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5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315"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60" w:type="dxa"/>
            <w:noWrap w:val="0"/>
            <w:vAlign w:val="center"/>
          </w:tcPr>
          <w:p>
            <w:pPr>
              <w:widowControl/>
              <w:adjustRightInd w:val="0"/>
              <w:snapToGrid w:val="0"/>
              <w:spacing w:line="52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12"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231"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662"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0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40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7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5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315"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60" w:type="dxa"/>
            <w:noWrap w:val="0"/>
            <w:vAlign w:val="center"/>
          </w:tcPr>
          <w:p>
            <w:pPr>
              <w:widowControl/>
              <w:adjustRightInd w:val="0"/>
              <w:snapToGrid w:val="0"/>
              <w:spacing w:line="52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12"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231"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662"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0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40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7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5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315"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60" w:type="dxa"/>
            <w:noWrap w:val="0"/>
            <w:vAlign w:val="center"/>
          </w:tcPr>
          <w:p>
            <w:pPr>
              <w:widowControl/>
              <w:adjustRightInd w:val="0"/>
              <w:snapToGrid w:val="0"/>
              <w:spacing w:line="52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12"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231"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662"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0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40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7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5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315"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60" w:type="dxa"/>
            <w:noWrap w:val="0"/>
            <w:vAlign w:val="center"/>
          </w:tcPr>
          <w:p>
            <w:pPr>
              <w:widowControl/>
              <w:adjustRightInd w:val="0"/>
              <w:snapToGrid w:val="0"/>
              <w:spacing w:line="52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12"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231"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662"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0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40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7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5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315"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60" w:type="dxa"/>
            <w:noWrap w:val="0"/>
            <w:vAlign w:val="center"/>
          </w:tcPr>
          <w:p>
            <w:pPr>
              <w:widowControl/>
              <w:adjustRightInd w:val="0"/>
              <w:snapToGrid w:val="0"/>
              <w:spacing w:line="52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12"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231"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662"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0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40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7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5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315"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60" w:type="dxa"/>
            <w:noWrap w:val="0"/>
            <w:vAlign w:val="center"/>
          </w:tcPr>
          <w:p>
            <w:pPr>
              <w:widowControl/>
              <w:adjustRightInd w:val="0"/>
              <w:snapToGrid w:val="0"/>
              <w:spacing w:line="52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12"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231"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662"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0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40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7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5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315"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60" w:type="dxa"/>
            <w:noWrap w:val="0"/>
            <w:vAlign w:val="center"/>
          </w:tcPr>
          <w:p>
            <w:pPr>
              <w:widowControl/>
              <w:adjustRightInd w:val="0"/>
              <w:snapToGrid w:val="0"/>
              <w:spacing w:line="52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12"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231"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662"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0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40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7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5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315"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60" w:type="dxa"/>
            <w:noWrap w:val="0"/>
            <w:vAlign w:val="center"/>
          </w:tcPr>
          <w:p>
            <w:pPr>
              <w:widowControl/>
              <w:adjustRightInd w:val="0"/>
              <w:snapToGrid w:val="0"/>
              <w:spacing w:line="52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12"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231"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662"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0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40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7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20" w:type="dxa"/>
            <w:noWrap w:val="0"/>
            <w:vAlign w:val="center"/>
          </w:tcPr>
          <w:p>
            <w:pPr>
              <w:widowControl/>
              <w:adjustRightInd w:val="0"/>
              <w:snapToGrid w:val="0"/>
              <w:spacing w:line="520" w:lineRule="exact"/>
              <w:jc w:val="left"/>
              <w:rPr>
                <w:rFonts w:ascii="宋体" w:hAnsi="宋体" w:cs="宋体"/>
                <w:color w:val="auto"/>
                <w:kern w:val="0"/>
                <w:sz w:val="24"/>
              </w:rPr>
            </w:pPr>
            <w:r>
              <w:rPr>
                <w:rFonts w:hint="eastAsia" w:ascii="宋体" w:hAnsi="宋体" w:cs="宋体"/>
                <w:color w:val="auto"/>
                <w:kern w:val="0"/>
                <w:sz w:val="24"/>
              </w:rPr>
              <w:t>　</w:t>
            </w:r>
          </w:p>
        </w:tc>
        <w:tc>
          <w:tcPr>
            <w:tcW w:w="135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315"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60" w:type="dxa"/>
            <w:noWrap w:val="0"/>
            <w:vAlign w:val="center"/>
          </w:tcPr>
          <w:p>
            <w:pPr>
              <w:widowControl/>
              <w:adjustRightInd w:val="0"/>
              <w:snapToGrid w:val="0"/>
              <w:spacing w:line="52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12" w:type="dxa"/>
            <w:noWrap w:val="0"/>
            <w:vAlign w:val="center"/>
          </w:tcPr>
          <w:p>
            <w:pPr>
              <w:widowControl/>
              <w:adjustRightInd w:val="0"/>
              <w:snapToGrid w:val="0"/>
              <w:spacing w:line="520" w:lineRule="exact"/>
              <w:rPr>
                <w:rFonts w:ascii="宋体" w:hAnsi="宋体" w:cs="宋体"/>
                <w:color w:val="auto"/>
                <w:kern w:val="0"/>
                <w:sz w:val="24"/>
              </w:rPr>
            </w:pPr>
          </w:p>
        </w:tc>
        <w:tc>
          <w:tcPr>
            <w:tcW w:w="132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31"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662"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0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40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7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20"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358"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315" w:type="dxa"/>
            <w:noWrap w:val="0"/>
            <w:vAlign w:val="center"/>
          </w:tcPr>
          <w:p>
            <w:pPr>
              <w:widowControl/>
              <w:adjustRightInd w:val="0"/>
              <w:snapToGrid w:val="0"/>
              <w:spacing w:line="520" w:lineRule="exact"/>
              <w:jc w:val="left"/>
              <w:rPr>
                <w:rFonts w:ascii="宋体" w:hAnsi="宋体" w:cs="宋体"/>
                <w:color w:val="auto"/>
                <w:kern w:val="0"/>
                <w:sz w:val="24"/>
              </w:rPr>
            </w:pPr>
          </w:p>
        </w:tc>
        <w:tc>
          <w:tcPr>
            <w:tcW w:w="1260" w:type="dxa"/>
            <w:noWrap w:val="0"/>
            <w:vAlign w:val="center"/>
          </w:tcPr>
          <w:p>
            <w:pPr>
              <w:widowControl/>
              <w:adjustRightInd w:val="0"/>
              <w:snapToGrid w:val="0"/>
              <w:spacing w:line="520" w:lineRule="exact"/>
              <w:jc w:val="left"/>
              <w:rPr>
                <w:rFonts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12" w:type="dxa"/>
            <w:noWrap w:val="0"/>
            <w:vAlign w:val="center"/>
          </w:tcPr>
          <w:p>
            <w:pPr>
              <w:widowControl/>
              <w:adjustRightInd w:val="0"/>
              <w:snapToGrid w:val="0"/>
              <w:spacing w:line="520" w:lineRule="exact"/>
              <w:jc w:val="center"/>
              <w:rPr>
                <w:rFonts w:ascii="宋体" w:hAnsi="宋体" w:cs="宋体"/>
                <w:b/>
                <w:bCs/>
                <w:color w:val="auto"/>
                <w:kern w:val="0"/>
                <w:sz w:val="24"/>
              </w:rPr>
            </w:pPr>
            <w:r>
              <w:rPr>
                <w:rFonts w:hint="eastAsia" w:ascii="宋体" w:hAnsi="宋体" w:cs="宋体"/>
                <w:b/>
                <w:bCs/>
                <w:color w:val="auto"/>
                <w:kern w:val="0"/>
                <w:sz w:val="24"/>
              </w:rPr>
              <w:t>小计</w:t>
            </w:r>
          </w:p>
        </w:tc>
        <w:tc>
          <w:tcPr>
            <w:tcW w:w="1320" w:type="dxa"/>
            <w:noWrap w:val="0"/>
            <w:vAlign w:val="center"/>
          </w:tcPr>
          <w:p>
            <w:pPr>
              <w:widowControl/>
              <w:adjustRightInd w:val="0"/>
              <w:snapToGrid w:val="0"/>
              <w:spacing w:line="520" w:lineRule="exact"/>
              <w:jc w:val="center"/>
              <w:rPr>
                <w:rFonts w:ascii="宋体" w:hAnsi="宋体" w:cs="宋体"/>
                <w:b/>
                <w:bCs/>
                <w:color w:val="auto"/>
                <w:kern w:val="0"/>
                <w:sz w:val="24"/>
              </w:rPr>
            </w:pPr>
          </w:p>
        </w:tc>
        <w:tc>
          <w:tcPr>
            <w:tcW w:w="1231" w:type="dxa"/>
            <w:noWrap w:val="0"/>
            <w:vAlign w:val="center"/>
          </w:tcPr>
          <w:p>
            <w:pPr>
              <w:widowControl/>
              <w:adjustRightInd w:val="0"/>
              <w:snapToGrid w:val="0"/>
              <w:spacing w:line="520" w:lineRule="exact"/>
              <w:jc w:val="center"/>
              <w:rPr>
                <w:rFonts w:ascii="宋体" w:hAnsi="宋体" w:cs="宋体"/>
                <w:b/>
                <w:bCs/>
                <w:color w:val="auto"/>
                <w:kern w:val="0"/>
                <w:sz w:val="24"/>
              </w:rPr>
            </w:pPr>
          </w:p>
        </w:tc>
        <w:tc>
          <w:tcPr>
            <w:tcW w:w="1662" w:type="dxa"/>
            <w:noWrap w:val="0"/>
            <w:vAlign w:val="center"/>
          </w:tcPr>
          <w:p>
            <w:pPr>
              <w:widowControl/>
              <w:adjustRightInd w:val="0"/>
              <w:snapToGrid w:val="0"/>
              <w:spacing w:line="520" w:lineRule="exact"/>
              <w:jc w:val="center"/>
              <w:rPr>
                <w:rFonts w:ascii="宋体" w:hAnsi="宋体" w:cs="宋体"/>
                <w:b/>
                <w:bCs/>
                <w:color w:val="auto"/>
                <w:kern w:val="0"/>
                <w:sz w:val="24"/>
              </w:rPr>
            </w:pPr>
          </w:p>
        </w:tc>
        <w:tc>
          <w:tcPr>
            <w:tcW w:w="1200" w:type="dxa"/>
            <w:noWrap w:val="0"/>
            <w:vAlign w:val="center"/>
          </w:tcPr>
          <w:p>
            <w:pPr>
              <w:widowControl/>
              <w:adjustRightInd w:val="0"/>
              <w:snapToGrid w:val="0"/>
              <w:spacing w:line="520" w:lineRule="exact"/>
              <w:jc w:val="center"/>
              <w:rPr>
                <w:rFonts w:ascii="宋体" w:hAnsi="宋体" w:cs="宋体"/>
                <w:b/>
                <w:bCs/>
                <w:color w:val="auto"/>
                <w:kern w:val="0"/>
                <w:sz w:val="24"/>
              </w:rPr>
            </w:pPr>
          </w:p>
        </w:tc>
        <w:tc>
          <w:tcPr>
            <w:tcW w:w="1408" w:type="dxa"/>
            <w:noWrap w:val="0"/>
            <w:vAlign w:val="center"/>
          </w:tcPr>
          <w:p>
            <w:pPr>
              <w:widowControl/>
              <w:adjustRightInd w:val="0"/>
              <w:snapToGrid w:val="0"/>
              <w:spacing w:line="520" w:lineRule="exact"/>
              <w:jc w:val="center"/>
              <w:rPr>
                <w:rFonts w:ascii="宋体" w:hAnsi="宋体" w:cs="宋体"/>
                <w:b/>
                <w:bCs/>
                <w:color w:val="auto"/>
                <w:kern w:val="0"/>
                <w:sz w:val="24"/>
              </w:rPr>
            </w:pPr>
          </w:p>
        </w:tc>
        <w:tc>
          <w:tcPr>
            <w:tcW w:w="1270" w:type="dxa"/>
            <w:noWrap w:val="0"/>
            <w:vAlign w:val="center"/>
          </w:tcPr>
          <w:p>
            <w:pPr>
              <w:widowControl/>
              <w:adjustRightInd w:val="0"/>
              <w:snapToGrid w:val="0"/>
              <w:spacing w:line="520" w:lineRule="exact"/>
              <w:jc w:val="center"/>
              <w:rPr>
                <w:rFonts w:ascii="宋体" w:hAnsi="宋体" w:cs="宋体"/>
                <w:b/>
                <w:bCs/>
                <w:color w:val="auto"/>
                <w:kern w:val="0"/>
                <w:sz w:val="24"/>
              </w:rPr>
            </w:pPr>
          </w:p>
        </w:tc>
        <w:tc>
          <w:tcPr>
            <w:tcW w:w="1220" w:type="dxa"/>
            <w:noWrap w:val="0"/>
            <w:vAlign w:val="center"/>
          </w:tcPr>
          <w:p>
            <w:pPr>
              <w:widowControl/>
              <w:adjustRightInd w:val="0"/>
              <w:snapToGrid w:val="0"/>
              <w:spacing w:line="520" w:lineRule="exact"/>
              <w:jc w:val="center"/>
              <w:rPr>
                <w:rFonts w:ascii="宋体" w:hAnsi="宋体" w:cs="宋体"/>
                <w:b/>
                <w:bCs/>
                <w:color w:val="auto"/>
                <w:kern w:val="0"/>
                <w:sz w:val="24"/>
              </w:rPr>
            </w:pPr>
          </w:p>
        </w:tc>
        <w:tc>
          <w:tcPr>
            <w:tcW w:w="1358" w:type="dxa"/>
            <w:noWrap w:val="0"/>
            <w:vAlign w:val="center"/>
          </w:tcPr>
          <w:p>
            <w:pPr>
              <w:widowControl/>
              <w:adjustRightInd w:val="0"/>
              <w:snapToGrid w:val="0"/>
              <w:spacing w:line="520" w:lineRule="exact"/>
              <w:jc w:val="center"/>
              <w:rPr>
                <w:rFonts w:ascii="宋体" w:hAnsi="宋体" w:cs="宋体"/>
                <w:b/>
                <w:bCs/>
                <w:color w:val="auto"/>
                <w:kern w:val="0"/>
                <w:sz w:val="24"/>
              </w:rPr>
            </w:pPr>
          </w:p>
        </w:tc>
        <w:tc>
          <w:tcPr>
            <w:tcW w:w="1315" w:type="dxa"/>
            <w:noWrap w:val="0"/>
            <w:vAlign w:val="center"/>
          </w:tcPr>
          <w:p>
            <w:pPr>
              <w:widowControl/>
              <w:adjustRightInd w:val="0"/>
              <w:snapToGrid w:val="0"/>
              <w:spacing w:line="520" w:lineRule="exact"/>
              <w:jc w:val="center"/>
              <w:rPr>
                <w:rFonts w:ascii="宋体" w:hAnsi="宋体" w:cs="宋体"/>
                <w:b/>
                <w:bCs/>
                <w:color w:val="auto"/>
                <w:kern w:val="0"/>
                <w:sz w:val="24"/>
              </w:rPr>
            </w:pPr>
          </w:p>
        </w:tc>
        <w:tc>
          <w:tcPr>
            <w:tcW w:w="1260" w:type="dxa"/>
            <w:noWrap w:val="0"/>
            <w:vAlign w:val="center"/>
          </w:tcPr>
          <w:p>
            <w:pPr>
              <w:widowControl/>
              <w:adjustRightInd w:val="0"/>
              <w:snapToGrid w:val="0"/>
              <w:spacing w:line="520" w:lineRule="exact"/>
              <w:jc w:val="center"/>
              <w:rPr>
                <w:rFonts w:ascii="宋体" w:hAnsi="宋体" w:cs="宋体"/>
                <w:b/>
                <w:bCs/>
                <w:color w:val="auto"/>
                <w:kern w:val="0"/>
                <w:sz w:val="24"/>
              </w:rPr>
            </w:pPr>
          </w:p>
        </w:tc>
      </w:tr>
    </w:tbl>
    <w:p>
      <w:pPr>
        <w:pStyle w:val="4"/>
        <w:ind w:left="0" w:leftChars="0" w:firstLine="0" w:firstLineChars="0"/>
        <w:rPr>
          <w:rFonts w:hint="eastAsia" w:ascii="宋体" w:hAnsi="宋体" w:cs="宋体"/>
          <w:color w:val="auto"/>
          <w:kern w:val="0"/>
          <w:sz w:val="24"/>
        </w:rPr>
        <w:sectPr>
          <w:pgSz w:w="16838" w:h="11906" w:orient="landscape"/>
          <w:pgMar w:top="1984" w:right="1474" w:bottom="1587" w:left="1531" w:header="851" w:footer="992" w:gutter="0"/>
          <w:pgNumType w:fmt="decimal"/>
          <w:cols w:space="720" w:num="1"/>
          <w:docGrid w:type="lines" w:linePitch="320" w:charSpace="0"/>
        </w:sectPr>
      </w:pPr>
      <w:r>
        <w:rPr>
          <w:rFonts w:hint="eastAsia" w:ascii="宋体" w:hAnsi="宋体" w:cs="宋体"/>
          <w:color w:val="auto"/>
          <w:kern w:val="0"/>
          <w:sz w:val="24"/>
        </w:rPr>
        <w:t xml:space="preserve">  第     页       共     页</w:t>
      </w:r>
    </w:p>
    <w:p>
      <w:pPr>
        <w:spacing w:line="600" w:lineRule="exact"/>
        <w:rPr>
          <w:rFonts w:hint="eastAsia" w:ascii="仿宋_GB2312" w:hAnsi="仿宋_GB2312" w:eastAsia="仿宋_GB2312" w:cs="仿宋_GB2312"/>
          <w:bCs/>
          <w:color w:val="auto"/>
          <w:spacing w:val="0"/>
          <w:kern w:val="0"/>
          <w:sz w:val="32"/>
          <w:szCs w:val="32"/>
        </w:rPr>
      </w:pPr>
      <w:r>
        <w:rPr>
          <w:rFonts w:hint="eastAsia" w:ascii="仿宋_GB2312" w:hAnsi="仿宋_GB2312" w:eastAsia="仿宋_GB2312" w:cs="仿宋_GB2312"/>
          <w:color w:val="auto"/>
          <w:spacing w:val="0"/>
          <w:sz w:val="32"/>
          <w:szCs w:val="32"/>
          <w:lang w:val="zh-CN"/>
        </w:rPr>
        <w:t>附表3：</w:t>
      </w:r>
    </w:p>
    <w:p>
      <w:pPr>
        <w:jc w:val="center"/>
        <w:rPr>
          <w:rFonts w:ascii="方正小标宋简体" w:hAnsi="方正小标宋简体" w:eastAsia="方正小标宋简体" w:cs="方正小标宋简体"/>
          <w:b/>
          <w:bCs/>
          <w:color w:val="auto"/>
          <w:sz w:val="32"/>
          <w:szCs w:val="32"/>
        </w:rPr>
      </w:pPr>
      <w:r>
        <w:rPr>
          <w:rFonts w:hint="eastAsia" w:ascii="方正小标宋简体" w:hAnsi="方正小标宋简体" w:eastAsia="方正小标宋简体" w:cs="方正小标宋简体"/>
          <w:color w:val="auto"/>
          <w:sz w:val="32"/>
          <w:szCs w:val="32"/>
          <w:u w:val="single"/>
          <w:lang w:val="en-US" w:eastAsia="zh-CN"/>
        </w:rPr>
        <w:t xml:space="preserve">       </w:t>
      </w:r>
      <w:r>
        <w:rPr>
          <w:rFonts w:hint="eastAsia" w:ascii="方正小标宋简体" w:hAnsi="方正小标宋简体" w:eastAsia="方正小标宋简体" w:cs="方正小标宋简体"/>
          <w:color w:val="auto"/>
          <w:sz w:val="32"/>
          <w:szCs w:val="32"/>
        </w:rPr>
        <w:t>年</w:t>
      </w:r>
      <w:r>
        <w:rPr>
          <w:rFonts w:hint="eastAsia" w:ascii="方正小标宋简体" w:hAnsi="方正小标宋简体" w:eastAsia="方正小标宋简体" w:cs="方正小标宋简体"/>
          <w:color w:val="auto"/>
          <w:sz w:val="32"/>
          <w:szCs w:val="32"/>
          <w:u w:val="single"/>
          <w:lang w:val="en-US" w:eastAsia="zh-CN"/>
        </w:rPr>
        <w:t xml:space="preserve">       </w:t>
      </w:r>
      <w:r>
        <w:rPr>
          <w:rFonts w:hint="eastAsia" w:ascii="方正小标宋简体" w:hAnsi="方正小标宋简体" w:eastAsia="方正小标宋简体" w:cs="方正小标宋简体"/>
          <w:color w:val="auto"/>
          <w:sz w:val="32"/>
          <w:szCs w:val="32"/>
        </w:rPr>
        <w:t>镇（街）配方肥补助资金审定表</w:t>
      </w:r>
    </w:p>
    <w:tbl>
      <w:tblPr>
        <w:tblStyle w:val="12"/>
        <w:tblW w:w="931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471"/>
        <w:gridCol w:w="1280"/>
        <w:gridCol w:w="1270"/>
        <w:gridCol w:w="1333"/>
        <w:gridCol w:w="1296"/>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425" w:type="dxa"/>
            <w:noWrap w:val="0"/>
          </w:tcPr>
          <w:p>
            <w:pPr>
              <w:widowControl/>
              <w:jc w:val="center"/>
              <w:rPr>
                <w:rFonts w:hint="eastAsia" w:ascii="黑体" w:hAnsi="黑体" w:eastAsia="黑体" w:cs="黑体"/>
                <w:b w:val="0"/>
                <w:bCs w:val="0"/>
                <w:color w:val="auto"/>
                <w:kern w:val="0"/>
                <w:sz w:val="24"/>
              </w:rPr>
            </w:pPr>
          </w:p>
          <w:p>
            <w:pPr>
              <w:widowControl/>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主体名称</w:t>
            </w:r>
          </w:p>
        </w:tc>
        <w:tc>
          <w:tcPr>
            <w:tcW w:w="1471" w:type="dxa"/>
            <w:noWrap w:val="0"/>
          </w:tcPr>
          <w:p>
            <w:pPr>
              <w:widowControl/>
              <w:jc w:val="center"/>
              <w:rPr>
                <w:rFonts w:hint="eastAsia" w:ascii="黑体" w:hAnsi="黑体" w:eastAsia="黑体" w:cs="黑体"/>
                <w:b w:val="0"/>
                <w:bCs w:val="0"/>
                <w:color w:val="auto"/>
                <w:kern w:val="0"/>
                <w:sz w:val="24"/>
              </w:rPr>
            </w:pPr>
          </w:p>
          <w:p>
            <w:pPr>
              <w:widowControl/>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村名</w:t>
            </w:r>
          </w:p>
        </w:tc>
        <w:tc>
          <w:tcPr>
            <w:tcW w:w="1280" w:type="dxa"/>
            <w:noWrap w:val="0"/>
          </w:tcPr>
          <w:p>
            <w:pPr>
              <w:widowControl/>
              <w:adjustRightInd w:val="0"/>
              <w:snapToGrid w:val="0"/>
              <w:spacing w:beforeLines="50"/>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作物</w:t>
            </w:r>
          </w:p>
          <w:p>
            <w:pPr>
              <w:widowControl/>
              <w:adjustRightInd w:val="0"/>
              <w:snapToGrid w:val="0"/>
              <w:spacing w:beforeLines="50"/>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名称</w:t>
            </w:r>
          </w:p>
        </w:tc>
        <w:tc>
          <w:tcPr>
            <w:tcW w:w="1270" w:type="dxa"/>
            <w:noWrap w:val="0"/>
          </w:tcPr>
          <w:p>
            <w:pPr>
              <w:widowControl/>
              <w:adjustRightInd w:val="0"/>
              <w:snapToGrid w:val="0"/>
              <w:spacing w:beforeLines="50"/>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购肥</w:t>
            </w:r>
          </w:p>
          <w:p>
            <w:pPr>
              <w:widowControl/>
              <w:adjustRightInd w:val="0"/>
              <w:snapToGrid w:val="0"/>
              <w:spacing w:beforeLines="50"/>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数量（吨）</w:t>
            </w:r>
          </w:p>
        </w:tc>
        <w:tc>
          <w:tcPr>
            <w:tcW w:w="1333" w:type="dxa"/>
            <w:noWrap w:val="0"/>
          </w:tcPr>
          <w:p>
            <w:pPr>
              <w:widowControl/>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核定种</w:t>
            </w:r>
          </w:p>
          <w:p>
            <w:pPr>
              <w:widowControl/>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植面积（亩）</w:t>
            </w:r>
          </w:p>
        </w:tc>
        <w:tc>
          <w:tcPr>
            <w:tcW w:w="1296" w:type="dxa"/>
            <w:noWrap w:val="0"/>
          </w:tcPr>
          <w:p>
            <w:pPr>
              <w:widowControl/>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核定</w:t>
            </w:r>
          </w:p>
          <w:p>
            <w:pPr>
              <w:widowControl/>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数量</w:t>
            </w:r>
          </w:p>
          <w:p>
            <w:pPr>
              <w:widowControl/>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（吨）</w:t>
            </w:r>
          </w:p>
        </w:tc>
        <w:tc>
          <w:tcPr>
            <w:tcW w:w="1241" w:type="dxa"/>
            <w:noWrap w:val="0"/>
          </w:tcPr>
          <w:p>
            <w:pPr>
              <w:widowControl/>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补助</w:t>
            </w:r>
          </w:p>
          <w:p>
            <w:pPr>
              <w:widowControl/>
              <w:jc w:val="center"/>
              <w:rPr>
                <w:rFonts w:hint="eastAsia" w:ascii="黑体" w:hAnsi="黑体" w:eastAsia="黑体" w:cs="黑体"/>
                <w:b w:val="0"/>
                <w:bCs w:val="0"/>
                <w:color w:val="auto"/>
                <w:kern w:val="0"/>
                <w:sz w:val="24"/>
              </w:rPr>
            </w:pPr>
            <w:r>
              <w:rPr>
                <w:rFonts w:hint="eastAsia" w:ascii="黑体" w:hAnsi="黑体" w:eastAsia="黑体" w:cs="黑体"/>
                <w:b w:val="0"/>
                <w:bCs w:val="0"/>
                <w:color w:val="auto"/>
                <w:kern w:val="0"/>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425" w:type="dxa"/>
            <w:noWrap w:val="0"/>
          </w:tcPr>
          <w:p>
            <w:pPr>
              <w:rPr>
                <w:rFonts w:ascii="仿宋_GB2312" w:eastAsia="仿宋_GB2312"/>
                <w:color w:val="auto"/>
                <w:sz w:val="28"/>
                <w:szCs w:val="28"/>
              </w:rPr>
            </w:pPr>
          </w:p>
        </w:tc>
        <w:tc>
          <w:tcPr>
            <w:tcW w:w="1471" w:type="dxa"/>
            <w:noWrap w:val="0"/>
          </w:tcPr>
          <w:p>
            <w:pPr>
              <w:rPr>
                <w:rFonts w:ascii="仿宋_GB2312" w:eastAsia="仿宋_GB2312"/>
                <w:color w:val="auto"/>
                <w:sz w:val="28"/>
                <w:szCs w:val="28"/>
              </w:rPr>
            </w:pPr>
          </w:p>
        </w:tc>
        <w:tc>
          <w:tcPr>
            <w:tcW w:w="1280" w:type="dxa"/>
            <w:noWrap w:val="0"/>
          </w:tcPr>
          <w:p>
            <w:pPr>
              <w:rPr>
                <w:rFonts w:ascii="仿宋_GB2312" w:eastAsia="仿宋_GB2312"/>
                <w:color w:val="auto"/>
                <w:sz w:val="28"/>
                <w:szCs w:val="28"/>
              </w:rPr>
            </w:pPr>
          </w:p>
        </w:tc>
        <w:tc>
          <w:tcPr>
            <w:tcW w:w="1270" w:type="dxa"/>
            <w:noWrap w:val="0"/>
          </w:tcPr>
          <w:p>
            <w:pPr>
              <w:rPr>
                <w:rFonts w:ascii="仿宋_GB2312" w:eastAsia="仿宋_GB2312"/>
                <w:color w:val="auto"/>
                <w:sz w:val="28"/>
                <w:szCs w:val="28"/>
              </w:rPr>
            </w:pPr>
          </w:p>
        </w:tc>
        <w:tc>
          <w:tcPr>
            <w:tcW w:w="1333" w:type="dxa"/>
            <w:noWrap w:val="0"/>
          </w:tcPr>
          <w:p>
            <w:pPr>
              <w:rPr>
                <w:rFonts w:ascii="仿宋_GB2312" w:eastAsia="仿宋_GB2312"/>
                <w:color w:val="auto"/>
                <w:sz w:val="28"/>
                <w:szCs w:val="28"/>
              </w:rPr>
            </w:pPr>
          </w:p>
        </w:tc>
        <w:tc>
          <w:tcPr>
            <w:tcW w:w="1296" w:type="dxa"/>
            <w:noWrap w:val="0"/>
          </w:tcPr>
          <w:p>
            <w:pPr>
              <w:rPr>
                <w:rFonts w:ascii="仿宋_GB2312" w:eastAsia="仿宋_GB2312"/>
                <w:color w:val="auto"/>
                <w:sz w:val="28"/>
                <w:szCs w:val="28"/>
              </w:rPr>
            </w:pPr>
          </w:p>
        </w:tc>
        <w:tc>
          <w:tcPr>
            <w:tcW w:w="1241" w:type="dxa"/>
            <w:noWrap w:val="0"/>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5" w:type="dxa"/>
            <w:noWrap w:val="0"/>
          </w:tcPr>
          <w:p>
            <w:pPr>
              <w:rPr>
                <w:rFonts w:ascii="仿宋_GB2312" w:eastAsia="仿宋_GB2312"/>
                <w:color w:val="auto"/>
                <w:sz w:val="28"/>
                <w:szCs w:val="28"/>
              </w:rPr>
            </w:pPr>
          </w:p>
        </w:tc>
        <w:tc>
          <w:tcPr>
            <w:tcW w:w="1471" w:type="dxa"/>
            <w:noWrap w:val="0"/>
          </w:tcPr>
          <w:p>
            <w:pPr>
              <w:rPr>
                <w:rFonts w:ascii="仿宋_GB2312" w:eastAsia="仿宋_GB2312"/>
                <w:color w:val="auto"/>
                <w:sz w:val="28"/>
                <w:szCs w:val="28"/>
              </w:rPr>
            </w:pPr>
          </w:p>
        </w:tc>
        <w:tc>
          <w:tcPr>
            <w:tcW w:w="1280" w:type="dxa"/>
            <w:noWrap w:val="0"/>
          </w:tcPr>
          <w:p>
            <w:pPr>
              <w:rPr>
                <w:rFonts w:ascii="仿宋_GB2312" w:eastAsia="仿宋_GB2312"/>
                <w:color w:val="auto"/>
                <w:sz w:val="28"/>
                <w:szCs w:val="28"/>
              </w:rPr>
            </w:pPr>
          </w:p>
        </w:tc>
        <w:tc>
          <w:tcPr>
            <w:tcW w:w="1270" w:type="dxa"/>
            <w:noWrap w:val="0"/>
          </w:tcPr>
          <w:p>
            <w:pPr>
              <w:rPr>
                <w:rFonts w:ascii="仿宋_GB2312" w:eastAsia="仿宋_GB2312"/>
                <w:color w:val="auto"/>
                <w:sz w:val="28"/>
                <w:szCs w:val="28"/>
              </w:rPr>
            </w:pPr>
          </w:p>
        </w:tc>
        <w:tc>
          <w:tcPr>
            <w:tcW w:w="1333" w:type="dxa"/>
            <w:noWrap w:val="0"/>
          </w:tcPr>
          <w:p>
            <w:pPr>
              <w:rPr>
                <w:rFonts w:ascii="仿宋_GB2312" w:eastAsia="仿宋_GB2312"/>
                <w:color w:val="auto"/>
                <w:sz w:val="28"/>
                <w:szCs w:val="28"/>
              </w:rPr>
            </w:pPr>
          </w:p>
        </w:tc>
        <w:tc>
          <w:tcPr>
            <w:tcW w:w="1296" w:type="dxa"/>
            <w:noWrap w:val="0"/>
          </w:tcPr>
          <w:p>
            <w:pPr>
              <w:rPr>
                <w:rFonts w:ascii="仿宋_GB2312" w:eastAsia="仿宋_GB2312"/>
                <w:color w:val="auto"/>
                <w:sz w:val="28"/>
                <w:szCs w:val="28"/>
              </w:rPr>
            </w:pPr>
          </w:p>
        </w:tc>
        <w:tc>
          <w:tcPr>
            <w:tcW w:w="1241" w:type="dxa"/>
            <w:noWrap w:val="0"/>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5" w:type="dxa"/>
            <w:noWrap w:val="0"/>
          </w:tcPr>
          <w:p>
            <w:pPr>
              <w:rPr>
                <w:rFonts w:ascii="仿宋_GB2312" w:eastAsia="仿宋_GB2312"/>
                <w:color w:val="auto"/>
                <w:sz w:val="28"/>
                <w:szCs w:val="28"/>
              </w:rPr>
            </w:pPr>
          </w:p>
        </w:tc>
        <w:tc>
          <w:tcPr>
            <w:tcW w:w="1471" w:type="dxa"/>
            <w:noWrap w:val="0"/>
          </w:tcPr>
          <w:p>
            <w:pPr>
              <w:rPr>
                <w:rFonts w:ascii="仿宋_GB2312" w:eastAsia="仿宋_GB2312"/>
                <w:color w:val="auto"/>
                <w:sz w:val="28"/>
                <w:szCs w:val="28"/>
              </w:rPr>
            </w:pPr>
          </w:p>
        </w:tc>
        <w:tc>
          <w:tcPr>
            <w:tcW w:w="1280" w:type="dxa"/>
            <w:noWrap w:val="0"/>
          </w:tcPr>
          <w:p>
            <w:pPr>
              <w:rPr>
                <w:rFonts w:ascii="仿宋_GB2312" w:eastAsia="仿宋_GB2312"/>
                <w:color w:val="auto"/>
                <w:sz w:val="28"/>
                <w:szCs w:val="28"/>
              </w:rPr>
            </w:pPr>
          </w:p>
        </w:tc>
        <w:tc>
          <w:tcPr>
            <w:tcW w:w="1270" w:type="dxa"/>
            <w:noWrap w:val="0"/>
          </w:tcPr>
          <w:p>
            <w:pPr>
              <w:rPr>
                <w:rFonts w:ascii="仿宋_GB2312" w:eastAsia="仿宋_GB2312"/>
                <w:color w:val="auto"/>
                <w:sz w:val="28"/>
                <w:szCs w:val="28"/>
              </w:rPr>
            </w:pPr>
          </w:p>
        </w:tc>
        <w:tc>
          <w:tcPr>
            <w:tcW w:w="1333" w:type="dxa"/>
            <w:noWrap w:val="0"/>
          </w:tcPr>
          <w:p>
            <w:pPr>
              <w:rPr>
                <w:rFonts w:ascii="仿宋_GB2312" w:eastAsia="仿宋_GB2312"/>
                <w:color w:val="auto"/>
                <w:sz w:val="28"/>
                <w:szCs w:val="28"/>
              </w:rPr>
            </w:pPr>
          </w:p>
        </w:tc>
        <w:tc>
          <w:tcPr>
            <w:tcW w:w="1296" w:type="dxa"/>
            <w:noWrap w:val="0"/>
          </w:tcPr>
          <w:p>
            <w:pPr>
              <w:rPr>
                <w:rFonts w:ascii="仿宋_GB2312" w:eastAsia="仿宋_GB2312"/>
                <w:color w:val="auto"/>
                <w:sz w:val="28"/>
                <w:szCs w:val="28"/>
              </w:rPr>
            </w:pPr>
          </w:p>
        </w:tc>
        <w:tc>
          <w:tcPr>
            <w:tcW w:w="1241" w:type="dxa"/>
            <w:noWrap w:val="0"/>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5" w:type="dxa"/>
            <w:noWrap w:val="0"/>
          </w:tcPr>
          <w:p>
            <w:pPr>
              <w:rPr>
                <w:rFonts w:ascii="仿宋_GB2312" w:eastAsia="仿宋_GB2312"/>
                <w:color w:val="auto"/>
                <w:sz w:val="28"/>
                <w:szCs w:val="28"/>
              </w:rPr>
            </w:pPr>
          </w:p>
        </w:tc>
        <w:tc>
          <w:tcPr>
            <w:tcW w:w="1471" w:type="dxa"/>
            <w:noWrap w:val="0"/>
          </w:tcPr>
          <w:p>
            <w:pPr>
              <w:rPr>
                <w:rFonts w:ascii="仿宋_GB2312" w:eastAsia="仿宋_GB2312"/>
                <w:color w:val="auto"/>
                <w:sz w:val="28"/>
                <w:szCs w:val="28"/>
              </w:rPr>
            </w:pPr>
          </w:p>
        </w:tc>
        <w:tc>
          <w:tcPr>
            <w:tcW w:w="1280" w:type="dxa"/>
            <w:noWrap w:val="0"/>
          </w:tcPr>
          <w:p>
            <w:pPr>
              <w:rPr>
                <w:rFonts w:ascii="仿宋_GB2312" w:eastAsia="仿宋_GB2312"/>
                <w:color w:val="auto"/>
                <w:sz w:val="28"/>
                <w:szCs w:val="28"/>
              </w:rPr>
            </w:pPr>
          </w:p>
        </w:tc>
        <w:tc>
          <w:tcPr>
            <w:tcW w:w="1270" w:type="dxa"/>
            <w:noWrap w:val="0"/>
          </w:tcPr>
          <w:p>
            <w:pPr>
              <w:rPr>
                <w:rFonts w:ascii="仿宋_GB2312" w:eastAsia="仿宋_GB2312"/>
                <w:color w:val="auto"/>
                <w:sz w:val="28"/>
                <w:szCs w:val="28"/>
              </w:rPr>
            </w:pPr>
          </w:p>
        </w:tc>
        <w:tc>
          <w:tcPr>
            <w:tcW w:w="1333" w:type="dxa"/>
            <w:noWrap w:val="0"/>
          </w:tcPr>
          <w:p>
            <w:pPr>
              <w:rPr>
                <w:rFonts w:ascii="仿宋_GB2312" w:eastAsia="仿宋_GB2312"/>
                <w:color w:val="auto"/>
                <w:sz w:val="28"/>
                <w:szCs w:val="28"/>
              </w:rPr>
            </w:pPr>
          </w:p>
        </w:tc>
        <w:tc>
          <w:tcPr>
            <w:tcW w:w="1296" w:type="dxa"/>
            <w:noWrap w:val="0"/>
          </w:tcPr>
          <w:p>
            <w:pPr>
              <w:rPr>
                <w:rFonts w:ascii="仿宋_GB2312" w:eastAsia="仿宋_GB2312"/>
                <w:color w:val="auto"/>
                <w:sz w:val="28"/>
                <w:szCs w:val="28"/>
              </w:rPr>
            </w:pPr>
          </w:p>
        </w:tc>
        <w:tc>
          <w:tcPr>
            <w:tcW w:w="1241" w:type="dxa"/>
            <w:noWrap w:val="0"/>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5" w:type="dxa"/>
            <w:noWrap w:val="0"/>
          </w:tcPr>
          <w:p>
            <w:pPr>
              <w:rPr>
                <w:rFonts w:ascii="仿宋_GB2312" w:eastAsia="仿宋_GB2312"/>
                <w:color w:val="auto"/>
                <w:sz w:val="28"/>
                <w:szCs w:val="28"/>
              </w:rPr>
            </w:pPr>
          </w:p>
        </w:tc>
        <w:tc>
          <w:tcPr>
            <w:tcW w:w="1471" w:type="dxa"/>
            <w:noWrap w:val="0"/>
          </w:tcPr>
          <w:p>
            <w:pPr>
              <w:rPr>
                <w:rFonts w:ascii="仿宋_GB2312" w:eastAsia="仿宋_GB2312"/>
                <w:color w:val="auto"/>
                <w:sz w:val="28"/>
                <w:szCs w:val="28"/>
              </w:rPr>
            </w:pPr>
          </w:p>
        </w:tc>
        <w:tc>
          <w:tcPr>
            <w:tcW w:w="1280" w:type="dxa"/>
            <w:noWrap w:val="0"/>
          </w:tcPr>
          <w:p>
            <w:pPr>
              <w:rPr>
                <w:rFonts w:ascii="仿宋_GB2312" w:eastAsia="仿宋_GB2312"/>
                <w:color w:val="auto"/>
                <w:sz w:val="28"/>
                <w:szCs w:val="28"/>
              </w:rPr>
            </w:pPr>
          </w:p>
        </w:tc>
        <w:tc>
          <w:tcPr>
            <w:tcW w:w="1270" w:type="dxa"/>
            <w:noWrap w:val="0"/>
          </w:tcPr>
          <w:p>
            <w:pPr>
              <w:rPr>
                <w:rFonts w:ascii="仿宋_GB2312" w:eastAsia="仿宋_GB2312"/>
                <w:color w:val="auto"/>
                <w:sz w:val="28"/>
                <w:szCs w:val="28"/>
              </w:rPr>
            </w:pPr>
          </w:p>
        </w:tc>
        <w:tc>
          <w:tcPr>
            <w:tcW w:w="1333" w:type="dxa"/>
            <w:noWrap w:val="0"/>
          </w:tcPr>
          <w:p>
            <w:pPr>
              <w:rPr>
                <w:rFonts w:ascii="仿宋_GB2312" w:eastAsia="仿宋_GB2312"/>
                <w:color w:val="auto"/>
                <w:sz w:val="28"/>
                <w:szCs w:val="28"/>
              </w:rPr>
            </w:pPr>
          </w:p>
        </w:tc>
        <w:tc>
          <w:tcPr>
            <w:tcW w:w="1296" w:type="dxa"/>
            <w:noWrap w:val="0"/>
          </w:tcPr>
          <w:p>
            <w:pPr>
              <w:rPr>
                <w:rFonts w:ascii="仿宋_GB2312" w:eastAsia="仿宋_GB2312"/>
                <w:color w:val="auto"/>
                <w:sz w:val="28"/>
                <w:szCs w:val="28"/>
              </w:rPr>
            </w:pPr>
          </w:p>
        </w:tc>
        <w:tc>
          <w:tcPr>
            <w:tcW w:w="1241" w:type="dxa"/>
            <w:noWrap w:val="0"/>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5" w:type="dxa"/>
            <w:noWrap w:val="0"/>
          </w:tcPr>
          <w:p>
            <w:pPr>
              <w:rPr>
                <w:rFonts w:ascii="仿宋_GB2312" w:eastAsia="仿宋_GB2312"/>
                <w:color w:val="auto"/>
                <w:sz w:val="28"/>
                <w:szCs w:val="28"/>
              </w:rPr>
            </w:pPr>
          </w:p>
        </w:tc>
        <w:tc>
          <w:tcPr>
            <w:tcW w:w="1471" w:type="dxa"/>
            <w:noWrap w:val="0"/>
          </w:tcPr>
          <w:p>
            <w:pPr>
              <w:rPr>
                <w:rFonts w:ascii="仿宋_GB2312" w:eastAsia="仿宋_GB2312"/>
                <w:color w:val="auto"/>
                <w:sz w:val="28"/>
                <w:szCs w:val="28"/>
              </w:rPr>
            </w:pPr>
          </w:p>
        </w:tc>
        <w:tc>
          <w:tcPr>
            <w:tcW w:w="1280" w:type="dxa"/>
            <w:noWrap w:val="0"/>
          </w:tcPr>
          <w:p>
            <w:pPr>
              <w:rPr>
                <w:rFonts w:ascii="仿宋_GB2312" w:eastAsia="仿宋_GB2312"/>
                <w:color w:val="auto"/>
                <w:sz w:val="28"/>
                <w:szCs w:val="28"/>
              </w:rPr>
            </w:pPr>
          </w:p>
        </w:tc>
        <w:tc>
          <w:tcPr>
            <w:tcW w:w="1270" w:type="dxa"/>
            <w:noWrap w:val="0"/>
          </w:tcPr>
          <w:p>
            <w:pPr>
              <w:rPr>
                <w:rFonts w:ascii="仿宋_GB2312" w:eastAsia="仿宋_GB2312"/>
                <w:color w:val="auto"/>
                <w:sz w:val="28"/>
                <w:szCs w:val="28"/>
              </w:rPr>
            </w:pPr>
          </w:p>
        </w:tc>
        <w:tc>
          <w:tcPr>
            <w:tcW w:w="1333" w:type="dxa"/>
            <w:noWrap w:val="0"/>
          </w:tcPr>
          <w:p>
            <w:pPr>
              <w:rPr>
                <w:rFonts w:ascii="仿宋_GB2312" w:eastAsia="仿宋_GB2312"/>
                <w:color w:val="auto"/>
                <w:sz w:val="28"/>
                <w:szCs w:val="28"/>
              </w:rPr>
            </w:pPr>
          </w:p>
        </w:tc>
        <w:tc>
          <w:tcPr>
            <w:tcW w:w="1296" w:type="dxa"/>
            <w:noWrap w:val="0"/>
          </w:tcPr>
          <w:p>
            <w:pPr>
              <w:rPr>
                <w:rFonts w:ascii="仿宋_GB2312" w:eastAsia="仿宋_GB2312"/>
                <w:color w:val="auto"/>
                <w:sz w:val="28"/>
                <w:szCs w:val="28"/>
              </w:rPr>
            </w:pPr>
          </w:p>
        </w:tc>
        <w:tc>
          <w:tcPr>
            <w:tcW w:w="1241" w:type="dxa"/>
            <w:noWrap w:val="0"/>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5" w:type="dxa"/>
            <w:noWrap w:val="0"/>
          </w:tcPr>
          <w:p>
            <w:pPr>
              <w:rPr>
                <w:rFonts w:ascii="仿宋_GB2312" w:eastAsia="仿宋_GB2312"/>
                <w:color w:val="auto"/>
                <w:sz w:val="28"/>
                <w:szCs w:val="28"/>
              </w:rPr>
            </w:pPr>
          </w:p>
        </w:tc>
        <w:tc>
          <w:tcPr>
            <w:tcW w:w="1471" w:type="dxa"/>
            <w:noWrap w:val="0"/>
          </w:tcPr>
          <w:p>
            <w:pPr>
              <w:rPr>
                <w:rFonts w:ascii="仿宋_GB2312" w:eastAsia="仿宋_GB2312"/>
                <w:color w:val="auto"/>
                <w:sz w:val="28"/>
                <w:szCs w:val="28"/>
              </w:rPr>
            </w:pPr>
          </w:p>
        </w:tc>
        <w:tc>
          <w:tcPr>
            <w:tcW w:w="1280" w:type="dxa"/>
            <w:noWrap w:val="0"/>
          </w:tcPr>
          <w:p>
            <w:pPr>
              <w:rPr>
                <w:rFonts w:ascii="仿宋_GB2312" w:eastAsia="仿宋_GB2312"/>
                <w:color w:val="auto"/>
                <w:sz w:val="28"/>
                <w:szCs w:val="28"/>
              </w:rPr>
            </w:pPr>
          </w:p>
        </w:tc>
        <w:tc>
          <w:tcPr>
            <w:tcW w:w="1270" w:type="dxa"/>
            <w:noWrap w:val="0"/>
          </w:tcPr>
          <w:p>
            <w:pPr>
              <w:rPr>
                <w:rFonts w:ascii="仿宋_GB2312" w:eastAsia="仿宋_GB2312"/>
                <w:color w:val="auto"/>
                <w:sz w:val="28"/>
                <w:szCs w:val="28"/>
              </w:rPr>
            </w:pPr>
          </w:p>
        </w:tc>
        <w:tc>
          <w:tcPr>
            <w:tcW w:w="1333" w:type="dxa"/>
            <w:noWrap w:val="0"/>
          </w:tcPr>
          <w:p>
            <w:pPr>
              <w:rPr>
                <w:rFonts w:ascii="仿宋_GB2312" w:eastAsia="仿宋_GB2312"/>
                <w:color w:val="auto"/>
                <w:sz w:val="28"/>
                <w:szCs w:val="28"/>
              </w:rPr>
            </w:pPr>
          </w:p>
        </w:tc>
        <w:tc>
          <w:tcPr>
            <w:tcW w:w="1296" w:type="dxa"/>
            <w:noWrap w:val="0"/>
          </w:tcPr>
          <w:p>
            <w:pPr>
              <w:rPr>
                <w:rFonts w:ascii="仿宋_GB2312" w:eastAsia="仿宋_GB2312"/>
                <w:color w:val="auto"/>
                <w:sz w:val="28"/>
                <w:szCs w:val="28"/>
              </w:rPr>
            </w:pPr>
          </w:p>
        </w:tc>
        <w:tc>
          <w:tcPr>
            <w:tcW w:w="1241" w:type="dxa"/>
            <w:noWrap w:val="0"/>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5" w:type="dxa"/>
            <w:noWrap w:val="0"/>
          </w:tcPr>
          <w:p>
            <w:pPr>
              <w:rPr>
                <w:rFonts w:ascii="仿宋_GB2312" w:eastAsia="仿宋_GB2312"/>
                <w:color w:val="auto"/>
                <w:sz w:val="28"/>
                <w:szCs w:val="28"/>
              </w:rPr>
            </w:pPr>
          </w:p>
        </w:tc>
        <w:tc>
          <w:tcPr>
            <w:tcW w:w="1471" w:type="dxa"/>
            <w:noWrap w:val="0"/>
          </w:tcPr>
          <w:p>
            <w:pPr>
              <w:rPr>
                <w:rFonts w:ascii="仿宋_GB2312" w:eastAsia="仿宋_GB2312"/>
                <w:color w:val="auto"/>
                <w:sz w:val="28"/>
                <w:szCs w:val="28"/>
              </w:rPr>
            </w:pPr>
          </w:p>
        </w:tc>
        <w:tc>
          <w:tcPr>
            <w:tcW w:w="1280" w:type="dxa"/>
            <w:noWrap w:val="0"/>
          </w:tcPr>
          <w:p>
            <w:pPr>
              <w:rPr>
                <w:rFonts w:ascii="仿宋_GB2312" w:eastAsia="仿宋_GB2312"/>
                <w:color w:val="auto"/>
                <w:sz w:val="28"/>
                <w:szCs w:val="28"/>
              </w:rPr>
            </w:pPr>
          </w:p>
        </w:tc>
        <w:tc>
          <w:tcPr>
            <w:tcW w:w="1270" w:type="dxa"/>
            <w:noWrap w:val="0"/>
          </w:tcPr>
          <w:p>
            <w:pPr>
              <w:rPr>
                <w:rFonts w:ascii="仿宋_GB2312" w:eastAsia="仿宋_GB2312"/>
                <w:color w:val="auto"/>
                <w:sz w:val="28"/>
                <w:szCs w:val="28"/>
              </w:rPr>
            </w:pPr>
          </w:p>
        </w:tc>
        <w:tc>
          <w:tcPr>
            <w:tcW w:w="1333" w:type="dxa"/>
            <w:noWrap w:val="0"/>
          </w:tcPr>
          <w:p>
            <w:pPr>
              <w:rPr>
                <w:rFonts w:ascii="仿宋_GB2312" w:eastAsia="仿宋_GB2312"/>
                <w:color w:val="auto"/>
                <w:sz w:val="28"/>
                <w:szCs w:val="28"/>
              </w:rPr>
            </w:pPr>
          </w:p>
        </w:tc>
        <w:tc>
          <w:tcPr>
            <w:tcW w:w="1296" w:type="dxa"/>
            <w:noWrap w:val="0"/>
          </w:tcPr>
          <w:p>
            <w:pPr>
              <w:rPr>
                <w:rFonts w:ascii="仿宋_GB2312" w:eastAsia="仿宋_GB2312"/>
                <w:color w:val="auto"/>
                <w:sz w:val="28"/>
                <w:szCs w:val="28"/>
              </w:rPr>
            </w:pPr>
          </w:p>
        </w:tc>
        <w:tc>
          <w:tcPr>
            <w:tcW w:w="1241" w:type="dxa"/>
            <w:noWrap w:val="0"/>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5" w:type="dxa"/>
            <w:noWrap w:val="0"/>
          </w:tcPr>
          <w:p>
            <w:pPr>
              <w:rPr>
                <w:rFonts w:ascii="仿宋_GB2312" w:eastAsia="仿宋_GB2312"/>
                <w:color w:val="auto"/>
                <w:sz w:val="28"/>
                <w:szCs w:val="28"/>
              </w:rPr>
            </w:pPr>
          </w:p>
        </w:tc>
        <w:tc>
          <w:tcPr>
            <w:tcW w:w="1471" w:type="dxa"/>
            <w:noWrap w:val="0"/>
          </w:tcPr>
          <w:p>
            <w:pPr>
              <w:rPr>
                <w:rFonts w:ascii="仿宋_GB2312" w:eastAsia="仿宋_GB2312"/>
                <w:color w:val="auto"/>
                <w:sz w:val="28"/>
                <w:szCs w:val="28"/>
              </w:rPr>
            </w:pPr>
          </w:p>
        </w:tc>
        <w:tc>
          <w:tcPr>
            <w:tcW w:w="1280" w:type="dxa"/>
            <w:noWrap w:val="0"/>
          </w:tcPr>
          <w:p>
            <w:pPr>
              <w:rPr>
                <w:rFonts w:ascii="仿宋_GB2312" w:eastAsia="仿宋_GB2312"/>
                <w:color w:val="auto"/>
                <w:sz w:val="28"/>
                <w:szCs w:val="28"/>
              </w:rPr>
            </w:pPr>
          </w:p>
        </w:tc>
        <w:tc>
          <w:tcPr>
            <w:tcW w:w="1270" w:type="dxa"/>
            <w:noWrap w:val="0"/>
          </w:tcPr>
          <w:p>
            <w:pPr>
              <w:rPr>
                <w:rFonts w:ascii="仿宋_GB2312" w:eastAsia="仿宋_GB2312"/>
                <w:color w:val="auto"/>
                <w:sz w:val="28"/>
                <w:szCs w:val="28"/>
              </w:rPr>
            </w:pPr>
          </w:p>
        </w:tc>
        <w:tc>
          <w:tcPr>
            <w:tcW w:w="1333" w:type="dxa"/>
            <w:noWrap w:val="0"/>
          </w:tcPr>
          <w:p>
            <w:pPr>
              <w:rPr>
                <w:rFonts w:ascii="仿宋_GB2312" w:eastAsia="仿宋_GB2312"/>
                <w:color w:val="auto"/>
                <w:sz w:val="28"/>
                <w:szCs w:val="28"/>
              </w:rPr>
            </w:pPr>
          </w:p>
        </w:tc>
        <w:tc>
          <w:tcPr>
            <w:tcW w:w="1296" w:type="dxa"/>
            <w:noWrap w:val="0"/>
          </w:tcPr>
          <w:p>
            <w:pPr>
              <w:rPr>
                <w:rFonts w:ascii="仿宋_GB2312" w:eastAsia="仿宋_GB2312"/>
                <w:color w:val="auto"/>
                <w:sz w:val="28"/>
                <w:szCs w:val="28"/>
              </w:rPr>
            </w:pPr>
          </w:p>
        </w:tc>
        <w:tc>
          <w:tcPr>
            <w:tcW w:w="1241" w:type="dxa"/>
            <w:noWrap w:val="0"/>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5" w:type="dxa"/>
            <w:noWrap w:val="0"/>
          </w:tcPr>
          <w:p>
            <w:pPr>
              <w:rPr>
                <w:rFonts w:ascii="仿宋_GB2312" w:eastAsia="仿宋_GB2312"/>
                <w:color w:val="auto"/>
                <w:sz w:val="28"/>
                <w:szCs w:val="28"/>
              </w:rPr>
            </w:pPr>
          </w:p>
        </w:tc>
        <w:tc>
          <w:tcPr>
            <w:tcW w:w="1471" w:type="dxa"/>
            <w:noWrap w:val="0"/>
          </w:tcPr>
          <w:p>
            <w:pPr>
              <w:rPr>
                <w:rFonts w:ascii="仿宋_GB2312" w:eastAsia="仿宋_GB2312"/>
                <w:color w:val="auto"/>
                <w:sz w:val="28"/>
                <w:szCs w:val="28"/>
              </w:rPr>
            </w:pPr>
          </w:p>
        </w:tc>
        <w:tc>
          <w:tcPr>
            <w:tcW w:w="1280" w:type="dxa"/>
            <w:noWrap w:val="0"/>
          </w:tcPr>
          <w:p>
            <w:pPr>
              <w:rPr>
                <w:rFonts w:ascii="仿宋_GB2312" w:eastAsia="仿宋_GB2312"/>
                <w:color w:val="auto"/>
                <w:sz w:val="28"/>
                <w:szCs w:val="28"/>
              </w:rPr>
            </w:pPr>
          </w:p>
        </w:tc>
        <w:tc>
          <w:tcPr>
            <w:tcW w:w="1270" w:type="dxa"/>
            <w:noWrap w:val="0"/>
          </w:tcPr>
          <w:p>
            <w:pPr>
              <w:rPr>
                <w:rFonts w:ascii="仿宋_GB2312" w:eastAsia="仿宋_GB2312"/>
                <w:color w:val="auto"/>
                <w:sz w:val="28"/>
                <w:szCs w:val="28"/>
              </w:rPr>
            </w:pPr>
          </w:p>
        </w:tc>
        <w:tc>
          <w:tcPr>
            <w:tcW w:w="1333" w:type="dxa"/>
            <w:noWrap w:val="0"/>
          </w:tcPr>
          <w:p>
            <w:pPr>
              <w:rPr>
                <w:rFonts w:ascii="仿宋_GB2312" w:eastAsia="仿宋_GB2312"/>
                <w:color w:val="auto"/>
                <w:sz w:val="28"/>
                <w:szCs w:val="28"/>
              </w:rPr>
            </w:pPr>
          </w:p>
        </w:tc>
        <w:tc>
          <w:tcPr>
            <w:tcW w:w="1296" w:type="dxa"/>
            <w:noWrap w:val="0"/>
          </w:tcPr>
          <w:p>
            <w:pPr>
              <w:rPr>
                <w:rFonts w:ascii="仿宋_GB2312" w:eastAsia="仿宋_GB2312"/>
                <w:color w:val="auto"/>
                <w:sz w:val="28"/>
                <w:szCs w:val="28"/>
              </w:rPr>
            </w:pPr>
          </w:p>
        </w:tc>
        <w:tc>
          <w:tcPr>
            <w:tcW w:w="1241" w:type="dxa"/>
            <w:noWrap w:val="0"/>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5" w:type="dxa"/>
            <w:noWrap w:val="0"/>
          </w:tcPr>
          <w:p>
            <w:pPr>
              <w:rPr>
                <w:rFonts w:ascii="仿宋_GB2312" w:eastAsia="仿宋_GB2312"/>
                <w:color w:val="auto"/>
                <w:sz w:val="28"/>
                <w:szCs w:val="28"/>
              </w:rPr>
            </w:pPr>
          </w:p>
        </w:tc>
        <w:tc>
          <w:tcPr>
            <w:tcW w:w="1471" w:type="dxa"/>
            <w:noWrap w:val="0"/>
          </w:tcPr>
          <w:p>
            <w:pPr>
              <w:rPr>
                <w:rFonts w:ascii="仿宋_GB2312" w:eastAsia="仿宋_GB2312"/>
                <w:color w:val="auto"/>
                <w:sz w:val="28"/>
                <w:szCs w:val="28"/>
              </w:rPr>
            </w:pPr>
          </w:p>
        </w:tc>
        <w:tc>
          <w:tcPr>
            <w:tcW w:w="1280" w:type="dxa"/>
            <w:noWrap w:val="0"/>
          </w:tcPr>
          <w:p>
            <w:pPr>
              <w:rPr>
                <w:rFonts w:ascii="仿宋_GB2312" w:eastAsia="仿宋_GB2312"/>
                <w:color w:val="auto"/>
                <w:sz w:val="28"/>
                <w:szCs w:val="28"/>
              </w:rPr>
            </w:pPr>
          </w:p>
        </w:tc>
        <w:tc>
          <w:tcPr>
            <w:tcW w:w="1270" w:type="dxa"/>
            <w:noWrap w:val="0"/>
          </w:tcPr>
          <w:p>
            <w:pPr>
              <w:rPr>
                <w:rFonts w:ascii="仿宋_GB2312" w:eastAsia="仿宋_GB2312"/>
                <w:color w:val="auto"/>
                <w:sz w:val="28"/>
                <w:szCs w:val="28"/>
              </w:rPr>
            </w:pPr>
          </w:p>
        </w:tc>
        <w:tc>
          <w:tcPr>
            <w:tcW w:w="1333" w:type="dxa"/>
            <w:noWrap w:val="0"/>
          </w:tcPr>
          <w:p>
            <w:pPr>
              <w:rPr>
                <w:rFonts w:ascii="仿宋_GB2312" w:eastAsia="仿宋_GB2312"/>
                <w:color w:val="auto"/>
                <w:sz w:val="28"/>
                <w:szCs w:val="28"/>
              </w:rPr>
            </w:pPr>
          </w:p>
        </w:tc>
        <w:tc>
          <w:tcPr>
            <w:tcW w:w="1296" w:type="dxa"/>
            <w:noWrap w:val="0"/>
          </w:tcPr>
          <w:p>
            <w:pPr>
              <w:rPr>
                <w:rFonts w:ascii="仿宋_GB2312" w:eastAsia="仿宋_GB2312"/>
                <w:color w:val="auto"/>
                <w:sz w:val="28"/>
                <w:szCs w:val="28"/>
              </w:rPr>
            </w:pPr>
          </w:p>
        </w:tc>
        <w:tc>
          <w:tcPr>
            <w:tcW w:w="1241" w:type="dxa"/>
            <w:noWrap w:val="0"/>
          </w:tcPr>
          <w:p>
            <w:pP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425" w:type="dxa"/>
            <w:noWrap w:val="0"/>
          </w:tcPr>
          <w:p>
            <w:pPr>
              <w:jc w:val="center"/>
              <w:rPr>
                <w:rFonts w:ascii="仿宋_GB2312" w:eastAsia="仿宋_GB2312"/>
                <w:b/>
                <w:bCs/>
                <w:color w:val="auto"/>
                <w:sz w:val="28"/>
                <w:szCs w:val="28"/>
              </w:rPr>
            </w:pPr>
            <w:r>
              <w:rPr>
                <w:rFonts w:hint="eastAsia" w:ascii="仿宋_GB2312" w:eastAsia="仿宋_GB2312"/>
                <w:b/>
                <w:bCs/>
                <w:color w:val="auto"/>
                <w:sz w:val="28"/>
                <w:szCs w:val="28"/>
              </w:rPr>
              <w:t>合计</w:t>
            </w:r>
          </w:p>
        </w:tc>
        <w:tc>
          <w:tcPr>
            <w:tcW w:w="1471" w:type="dxa"/>
            <w:noWrap w:val="0"/>
          </w:tcPr>
          <w:p>
            <w:pPr>
              <w:jc w:val="center"/>
              <w:rPr>
                <w:rFonts w:ascii="仿宋_GB2312" w:eastAsia="仿宋_GB2312"/>
                <w:b/>
                <w:bCs/>
                <w:color w:val="auto"/>
                <w:sz w:val="28"/>
                <w:szCs w:val="28"/>
              </w:rPr>
            </w:pPr>
          </w:p>
        </w:tc>
        <w:tc>
          <w:tcPr>
            <w:tcW w:w="1280" w:type="dxa"/>
            <w:noWrap w:val="0"/>
          </w:tcPr>
          <w:p>
            <w:pPr>
              <w:jc w:val="center"/>
              <w:rPr>
                <w:rFonts w:ascii="仿宋_GB2312" w:eastAsia="仿宋_GB2312"/>
                <w:b/>
                <w:bCs/>
                <w:color w:val="auto"/>
                <w:sz w:val="28"/>
                <w:szCs w:val="28"/>
              </w:rPr>
            </w:pPr>
          </w:p>
        </w:tc>
        <w:tc>
          <w:tcPr>
            <w:tcW w:w="1270" w:type="dxa"/>
            <w:noWrap w:val="0"/>
          </w:tcPr>
          <w:p>
            <w:pPr>
              <w:jc w:val="center"/>
              <w:rPr>
                <w:rFonts w:ascii="仿宋_GB2312" w:eastAsia="仿宋_GB2312"/>
                <w:b/>
                <w:bCs/>
                <w:color w:val="auto"/>
                <w:sz w:val="28"/>
                <w:szCs w:val="28"/>
              </w:rPr>
            </w:pPr>
          </w:p>
        </w:tc>
        <w:tc>
          <w:tcPr>
            <w:tcW w:w="1333" w:type="dxa"/>
            <w:noWrap w:val="0"/>
          </w:tcPr>
          <w:p>
            <w:pPr>
              <w:jc w:val="center"/>
              <w:rPr>
                <w:rFonts w:ascii="仿宋_GB2312" w:eastAsia="仿宋_GB2312"/>
                <w:b/>
                <w:bCs/>
                <w:color w:val="auto"/>
                <w:sz w:val="28"/>
                <w:szCs w:val="28"/>
              </w:rPr>
            </w:pPr>
          </w:p>
        </w:tc>
        <w:tc>
          <w:tcPr>
            <w:tcW w:w="1296" w:type="dxa"/>
            <w:noWrap w:val="0"/>
          </w:tcPr>
          <w:p>
            <w:pPr>
              <w:jc w:val="center"/>
              <w:rPr>
                <w:rFonts w:ascii="仿宋_GB2312" w:eastAsia="仿宋_GB2312"/>
                <w:b/>
                <w:bCs/>
                <w:color w:val="auto"/>
                <w:sz w:val="28"/>
                <w:szCs w:val="28"/>
              </w:rPr>
            </w:pPr>
          </w:p>
        </w:tc>
        <w:tc>
          <w:tcPr>
            <w:tcW w:w="1241" w:type="dxa"/>
            <w:noWrap w:val="0"/>
          </w:tcPr>
          <w:p>
            <w:pPr>
              <w:jc w:val="center"/>
              <w:rPr>
                <w:rFonts w:ascii="仿宋_GB2312" w:eastAsia="仿宋_GB2312"/>
                <w:b/>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exact"/>
        </w:trPr>
        <w:tc>
          <w:tcPr>
            <w:tcW w:w="1425" w:type="dxa"/>
            <w:noWrap w:val="0"/>
            <w:vAlign w:val="center"/>
          </w:tcPr>
          <w:p>
            <w:pPr>
              <w:jc w:val="center"/>
              <w:rPr>
                <w:rFonts w:ascii="仿宋_GB2312" w:eastAsia="仿宋_GB2312"/>
                <w:color w:val="auto"/>
                <w:sz w:val="28"/>
                <w:szCs w:val="28"/>
              </w:rPr>
            </w:pPr>
            <w:r>
              <w:rPr>
                <w:rFonts w:hint="eastAsia" w:ascii="仿宋_GB2312" w:eastAsia="仿宋_GB2312"/>
                <w:b/>
                <w:bCs/>
                <w:color w:val="auto"/>
                <w:sz w:val="28"/>
                <w:szCs w:val="28"/>
              </w:rPr>
              <w:t>镇（街道）意见</w:t>
            </w:r>
          </w:p>
        </w:tc>
        <w:tc>
          <w:tcPr>
            <w:tcW w:w="7891" w:type="dxa"/>
            <w:gridSpan w:val="6"/>
            <w:noWrap w:val="0"/>
          </w:tcPr>
          <w:p>
            <w:pPr>
              <w:rPr>
                <w:rFonts w:hint="eastAsia" w:ascii="仿宋_GB2312" w:eastAsia="仿宋_GB2312"/>
                <w:color w:val="auto"/>
                <w:sz w:val="28"/>
                <w:szCs w:val="28"/>
              </w:rPr>
            </w:pPr>
          </w:p>
          <w:p>
            <w:pPr>
              <w:rPr>
                <w:rFonts w:hint="eastAsia" w:ascii="仿宋_GB2312" w:eastAsia="仿宋_GB2312"/>
                <w:color w:val="auto"/>
                <w:sz w:val="28"/>
                <w:szCs w:val="28"/>
                <w:lang w:eastAsia="zh-CN"/>
              </w:rPr>
            </w:pPr>
          </w:p>
          <w:p>
            <w:pPr>
              <w:rPr>
                <w:rFonts w:hint="eastAsia" w:ascii="仿宋_GB2312" w:eastAsia="仿宋_GB2312"/>
                <w:color w:val="auto"/>
                <w:sz w:val="28"/>
                <w:szCs w:val="28"/>
              </w:rPr>
            </w:pPr>
            <w:r>
              <w:rPr>
                <w:rFonts w:hint="eastAsia" w:ascii="仿宋_GB2312" w:eastAsia="仿宋_GB2312"/>
                <w:color w:val="auto"/>
                <w:sz w:val="28"/>
                <w:szCs w:val="28"/>
                <w:lang w:eastAsia="zh-CN"/>
              </w:rPr>
              <w:t>分管领导（</w:t>
            </w:r>
            <w:r>
              <w:rPr>
                <w:rFonts w:hint="eastAsia" w:ascii="仿宋_GB2312" w:eastAsia="仿宋_GB2312"/>
                <w:color w:val="auto"/>
                <w:sz w:val="28"/>
                <w:szCs w:val="28"/>
              </w:rPr>
              <w:t>签字</w:t>
            </w:r>
            <w:r>
              <w:rPr>
                <w:rFonts w:hint="eastAsia" w:ascii="仿宋_GB2312" w:eastAsia="仿宋_GB2312"/>
                <w:color w:val="auto"/>
                <w:sz w:val="28"/>
                <w:szCs w:val="28"/>
                <w:lang w:eastAsia="zh-CN"/>
              </w:rPr>
              <w:t>）</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（盖章）</w:t>
            </w:r>
          </w:p>
          <w:p>
            <w:pPr>
              <w:ind w:firstLine="5320" w:firstLineChars="1900"/>
              <w:rPr>
                <w:rFonts w:hint="eastAsia" w:ascii="仿宋_GB2312" w:eastAsia="仿宋_GB2312"/>
                <w:color w:val="auto"/>
                <w:sz w:val="28"/>
                <w:szCs w:val="28"/>
              </w:rPr>
            </w:pPr>
            <w:r>
              <w:rPr>
                <w:rFonts w:hint="eastAsia" w:ascii="仿宋_GB2312" w:eastAsia="仿宋_GB2312"/>
                <w:color w:val="auto"/>
                <w:sz w:val="28"/>
                <w:szCs w:val="28"/>
              </w:rPr>
              <w:t xml:space="preserve">年    月    日      </w:t>
            </w:r>
          </w:p>
        </w:tc>
      </w:tr>
    </w:tbl>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注：本表如有多页，请在每页上签字、盖章。</w:t>
      </w:r>
    </w:p>
    <w:p>
      <w:pPr>
        <w:keepNext w:val="0"/>
        <w:keepLines w:val="0"/>
        <w:pageBreakBefore w:val="0"/>
        <w:kinsoku/>
        <w:wordWrap/>
        <w:overflowPunct/>
        <w:topLinePunct w:val="0"/>
        <w:bidi w:val="0"/>
        <w:spacing w:line="580" w:lineRule="exact"/>
        <w:textAlignment w:val="auto"/>
        <w:rPr>
          <w:rFonts w:ascii="黑体" w:hAnsi="黑体" w:eastAsia="黑体" w:cs="黑体"/>
          <w:color w:val="auto"/>
          <w:spacing w:val="0"/>
          <w:sz w:val="32"/>
          <w:szCs w:val="32"/>
        </w:rPr>
      </w:pPr>
      <w:r>
        <w:rPr>
          <w:rFonts w:hint="eastAsia" w:ascii="黑体" w:hAnsi="黑体" w:eastAsia="黑体" w:cs="黑体"/>
          <w:color w:val="auto"/>
          <w:spacing w:val="0"/>
          <w:sz w:val="32"/>
          <w:szCs w:val="32"/>
        </w:rPr>
        <w:t>附件10</w:t>
      </w:r>
    </w:p>
    <w:p>
      <w:pPr>
        <w:keepNext w:val="0"/>
        <w:keepLines w:val="0"/>
        <w:pageBreakBefore w:val="0"/>
        <w:kinsoku/>
        <w:wordWrap/>
        <w:overflowPunct/>
        <w:topLinePunct w:val="0"/>
        <w:bidi w:val="0"/>
        <w:spacing w:line="580" w:lineRule="exact"/>
        <w:ind w:firstLine="720" w:firstLineChars="200"/>
        <w:jc w:val="center"/>
        <w:textAlignment w:val="auto"/>
        <w:rPr>
          <w:rFonts w:hint="eastAsia" w:ascii="方正小标宋简体" w:hAnsi="黑体" w:eastAsia="方正小标宋简体"/>
          <w:color w:val="auto"/>
          <w:spacing w:val="0"/>
          <w:sz w:val="44"/>
          <w:szCs w:val="44"/>
        </w:rPr>
      </w:pPr>
      <w:r>
        <w:rPr>
          <w:rFonts w:hint="eastAsia" w:ascii="方正小标宋简体" w:hAnsi="黑体" w:eastAsia="方正小标宋简体"/>
          <w:color w:val="auto"/>
          <w:spacing w:val="0"/>
          <w:sz w:val="36"/>
          <w:szCs w:val="36"/>
        </w:rPr>
        <w:t>病死畜禽无害化处理补助实施细则</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黑体" w:eastAsia="仿宋_GB2312"/>
          <w:color w:val="auto"/>
          <w:spacing w:val="0"/>
          <w:sz w:val="32"/>
          <w:szCs w:val="32"/>
        </w:rPr>
      </w:pPr>
    </w:p>
    <w:p>
      <w:pPr>
        <w:keepNext w:val="0"/>
        <w:keepLines w:val="0"/>
        <w:pageBreakBefore w:val="0"/>
        <w:kinsoku/>
        <w:wordWrap/>
        <w:overflowPunct/>
        <w:topLinePunct w:val="0"/>
        <w:bidi w:val="0"/>
        <w:spacing w:line="580" w:lineRule="exact"/>
        <w:ind w:firstLine="640" w:firstLineChars="200"/>
        <w:textAlignment w:val="auto"/>
        <w:rPr>
          <w:rFonts w:hint="eastAsia" w:ascii="黑体" w:hAnsi="黑体" w:eastAsia="黑体"/>
          <w:color w:val="auto"/>
          <w:spacing w:val="0"/>
          <w:sz w:val="32"/>
          <w:szCs w:val="32"/>
        </w:rPr>
      </w:pPr>
      <w:r>
        <w:rPr>
          <w:rFonts w:hint="eastAsia" w:ascii="黑体" w:hAnsi="黑体" w:eastAsia="黑体"/>
          <w:color w:val="auto"/>
          <w:spacing w:val="0"/>
          <w:sz w:val="32"/>
          <w:szCs w:val="32"/>
        </w:rPr>
        <w:t>一、补助对象</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eastAsia="仿宋_GB2312"/>
          <w:color w:val="auto"/>
          <w:spacing w:val="0"/>
          <w:sz w:val="32"/>
          <w:szCs w:val="32"/>
        </w:rPr>
      </w:pPr>
      <w:r>
        <w:rPr>
          <w:rFonts w:hint="eastAsia" w:ascii="仿宋_GB2312" w:hAnsi="仿宋" w:eastAsia="仿宋_GB2312" w:cs="仿宋"/>
          <w:color w:val="auto"/>
          <w:spacing w:val="0"/>
          <w:sz w:val="32"/>
          <w:szCs w:val="32"/>
          <w:shd w:val="clear" w:color="auto" w:fill="FFFFFF"/>
        </w:rPr>
        <w:t>义乌市范围内</w:t>
      </w:r>
      <w:r>
        <w:rPr>
          <w:rFonts w:hint="eastAsia" w:ascii="仿宋_GB2312" w:eastAsia="仿宋_GB2312"/>
          <w:color w:val="auto"/>
          <w:spacing w:val="0"/>
          <w:sz w:val="32"/>
          <w:szCs w:val="32"/>
        </w:rPr>
        <w:t>病死动物及其产品专业无害化处理厂、</w:t>
      </w:r>
      <w:r>
        <w:rPr>
          <w:rFonts w:hint="eastAsia" w:ascii="仿宋_GB2312" w:hAnsi="仿宋" w:eastAsia="仿宋_GB2312" w:cs="仿宋"/>
          <w:color w:val="auto"/>
          <w:spacing w:val="0"/>
          <w:sz w:val="32"/>
          <w:szCs w:val="32"/>
          <w:shd w:val="clear" w:color="auto" w:fill="FFFFFF"/>
        </w:rPr>
        <w:t>符合自行处理条件的大型规模养殖场</w:t>
      </w:r>
      <w:r>
        <w:rPr>
          <w:rFonts w:hint="eastAsia" w:ascii="仿宋_GB2312" w:eastAsia="仿宋_GB2312"/>
          <w:color w:val="auto"/>
          <w:spacing w:val="0"/>
          <w:sz w:val="32"/>
          <w:szCs w:val="32"/>
        </w:rPr>
        <w:t>、符合自行处理条件的畜禽屠宰场。</w:t>
      </w:r>
    </w:p>
    <w:p>
      <w:pPr>
        <w:keepNext w:val="0"/>
        <w:keepLines w:val="0"/>
        <w:pageBreakBefore w:val="0"/>
        <w:kinsoku/>
        <w:wordWrap/>
        <w:overflowPunct/>
        <w:topLinePunct w:val="0"/>
        <w:bidi w:val="0"/>
        <w:spacing w:line="580" w:lineRule="exact"/>
        <w:ind w:firstLine="640" w:firstLineChars="200"/>
        <w:textAlignment w:val="auto"/>
        <w:rPr>
          <w:rFonts w:hint="eastAsia" w:ascii="黑体" w:hAnsi="黑体" w:eastAsia="黑体"/>
          <w:color w:val="auto"/>
          <w:spacing w:val="0"/>
          <w:sz w:val="32"/>
          <w:szCs w:val="32"/>
        </w:rPr>
      </w:pPr>
      <w:r>
        <w:rPr>
          <w:rFonts w:hint="eastAsia" w:ascii="黑体" w:hAnsi="黑体" w:eastAsia="黑体"/>
          <w:color w:val="auto"/>
          <w:spacing w:val="0"/>
          <w:sz w:val="32"/>
          <w:szCs w:val="32"/>
        </w:rPr>
        <w:t>二、补助内容</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eastAsia="仿宋_GB2312"/>
          <w:color w:val="auto"/>
          <w:spacing w:val="0"/>
          <w:sz w:val="32"/>
          <w:szCs w:val="32"/>
        </w:rPr>
      </w:pPr>
      <w:r>
        <w:rPr>
          <w:rFonts w:hint="eastAsia" w:ascii="仿宋_GB2312" w:eastAsia="仿宋_GB2312"/>
          <w:color w:val="auto"/>
          <w:spacing w:val="0"/>
          <w:sz w:val="32"/>
          <w:szCs w:val="32"/>
        </w:rPr>
        <w:t>病死动物及其产品无害化处理补助、屠宰环节病死（害）畜禽损失补助。</w:t>
      </w:r>
    </w:p>
    <w:p>
      <w:pPr>
        <w:keepNext w:val="0"/>
        <w:keepLines w:val="0"/>
        <w:pageBreakBefore w:val="0"/>
        <w:kinsoku/>
        <w:wordWrap/>
        <w:overflowPunct/>
        <w:topLinePunct w:val="0"/>
        <w:bidi w:val="0"/>
        <w:spacing w:line="580" w:lineRule="exact"/>
        <w:ind w:firstLine="640" w:firstLineChars="200"/>
        <w:textAlignment w:val="auto"/>
        <w:rPr>
          <w:rFonts w:hint="eastAsia" w:ascii="黑体" w:hAnsi="黑体" w:eastAsia="黑体"/>
          <w:color w:val="auto"/>
          <w:spacing w:val="0"/>
          <w:sz w:val="32"/>
          <w:szCs w:val="32"/>
        </w:rPr>
      </w:pPr>
      <w:r>
        <w:rPr>
          <w:rFonts w:hint="eastAsia" w:ascii="黑体" w:hAnsi="黑体" w:eastAsia="黑体"/>
          <w:color w:val="auto"/>
          <w:spacing w:val="0"/>
          <w:sz w:val="32"/>
          <w:szCs w:val="32"/>
        </w:rPr>
        <w:t>三、补助标准</w:t>
      </w:r>
    </w:p>
    <w:p>
      <w:pPr>
        <w:keepNext w:val="0"/>
        <w:keepLines w:val="0"/>
        <w:pageBreakBefore w:val="0"/>
        <w:kinsoku/>
        <w:wordWrap/>
        <w:overflowPunct/>
        <w:topLinePunct w:val="0"/>
        <w:bidi w:val="0"/>
        <w:spacing w:line="580" w:lineRule="exact"/>
        <w:ind w:firstLine="640" w:firstLineChars="200"/>
        <w:textAlignment w:val="auto"/>
        <w:rPr>
          <w:rFonts w:ascii="仿宋_GB2312" w:hAnsi="仿宋" w:eastAsia="仿宋_GB2312" w:cs="仿宋"/>
          <w:color w:val="auto"/>
          <w:spacing w:val="0"/>
          <w:sz w:val="32"/>
          <w:szCs w:val="32"/>
          <w:shd w:val="clear" w:color="auto" w:fill="FFFFFF"/>
        </w:rPr>
      </w:pPr>
      <w:r>
        <w:rPr>
          <w:rFonts w:hint="eastAsia" w:ascii="楷体_GB2312" w:hAnsi="楷体_GB2312" w:eastAsia="楷体_GB2312" w:cs="楷体_GB2312"/>
          <w:color w:val="auto"/>
          <w:spacing w:val="0"/>
          <w:sz w:val="32"/>
          <w:szCs w:val="32"/>
          <w:shd w:val="clear" w:color="auto" w:fill="FFFFFF"/>
        </w:rPr>
        <w:t>（一）养殖环节。</w:t>
      </w:r>
      <w:r>
        <w:rPr>
          <w:rFonts w:hint="eastAsia" w:ascii="仿宋_GB2312" w:hAnsi="仿宋" w:eastAsia="仿宋_GB2312" w:cs="仿宋"/>
          <w:color w:val="auto"/>
          <w:spacing w:val="0"/>
          <w:sz w:val="32"/>
          <w:szCs w:val="32"/>
          <w:shd w:val="clear" w:color="auto" w:fill="FFFFFF"/>
        </w:rPr>
        <w:t>规模养殖场病死畜禽及其产品委托集中无害化处理场处理的补助标准3500元/吨；符合自行处理条件的大型规模养殖场（通过自行配套无害化处理设施验收的）自行处理的补助标准2000元/吨，实行深埋、化尸窖等其他方式自行处理的不补助。</w:t>
      </w:r>
    </w:p>
    <w:p>
      <w:pPr>
        <w:keepNext w:val="0"/>
        <w:keepLines w:val="0"/>
        <w:pageBreakBefore w:val="0"/>
        <w:kinsoku/>
        <w:wordWrap/>
        <w:overflowPunct/>
        <w:topLinePunct w:val="0"/>
        <w:bidi w:val="0"/>
        <w:spacing w:line="580" w:lineRule="exact"/>
        <w:ind w:firstLine="640" w:firstLineChars="200"/>
        <w:textAlignment w:val="auto"/>
        <w:rPr>
          <w:rFonts w:ascii="仿宋_GB2312" w:hAnsi="仿宋" w:eastAsia="仿宋_GB2312" w:cs="仿宋"/>
          <w:color w:val="auto"/>
          <w:spacing w:val="0"/>
          <w:sz w:val="32"/>
          <w:szCs w:val="32"/>
          <w:shd w:val="clear" w:color="auto" w:fill="FFFFFF"/>
        </w:rPr>
      </w:pPr>
      <w:r>
        <w:rPr>
          <w:rFonts w:hint="eastAsia" w:ascii="楷体_GB2312" w:hAnsi="楷体_GB2312" w:eastAsia="楷体_GB2312" w:cs="楷体_GB2312"/>
          <w:color w:val="auto"/>
          <w:spacing w:val="0"/>
          <w:sz w:val="32"/>
          <w:szCs w:val="32"/>
          <w:shd w:val="clear" w:color="auto" w:fill="FFFFFF"/>
        </w:rPr>
        <w:t>（二）屠宰环节</w:t>
      </w:r>
      <w:r>
        <w:rPr>
          <w:rFonts w:hint="eastAsia" w:ascii="仿宋_GB2312" w:hAnsi="仿宋" w:eastAsia="仿宋_GB2312" w:cs="仿宋"/>
          <w:color w:val="auto"/>
          <w:spacing w:val="0"/>
          <w:sz w:val="32"/>
          <w:szCs w:val="32"/>
          <w:shd w:val="clear" w:color="auto" w:fill="FFFFFF"/>
        </w:rPr>
        <w:t>。病死畜禽损失补助生猪800元/头、鸡6.82元/公斤、鸭12.62元/公斤；病害猪无害化处理补助标准80元/头，其他病死畜禽及其产品无害化处理的补助标准3500元/吨，每月补助数量不超过当月屠宰量的5‰。</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仿宋" w:eastAsia="仿宋_GB2312" w:cs="仿宋"/>
          <w:color w:val="auto"/>
          <w:spacing w:val="0"/>
          <w:sz w:val="32"/>
          <w:szCs w:val="32"/>
          <w:shd w:val="clear" w:color="auto" w:fill="FFFFFF"/>
        </w:rPr>
      </w:pPr>
      <w:r>
        <w:rPr>
          <w:rFonts w:hint="eastAsia" w:ascii="楷体_GB2312" w:hAnsi="楷体_GB2312" w:eastAsia="楷体_GB2312" w:cs="楷体_GB2312"/>
          <w:color w:val="auto"/>
          <w:spacing w:val="0"/>
          <w:sz w:val="32"/>
          <w:szCs w:val="32"/>
          <w:shd w:val="clear" w:color="auto" w:fill="FFFFFF"/>
        </w:rPr>
        <w:t>（三）其他环节。</w:t>
      </w:r>
      <w:r>
        <w:rPr>
          <w:rFonts w:hint="eastAsia" w:ascii="仿宋_GB2312" w:hAnsi="仿宋" w:eastAsia="仿宋_GB2312" w:cs="仿宋"/>
          <w:color w:val="auto"/>
          <w:spacing w:val="0"/>
          <w:sz w:val="32"/>
          <w:szCs w:val="32"/>
          <w:shd w:val="clear" w:color="auto" w:fill="FFFFFF"/>
        </w:rPr>
        <w:t>零散饲养、执法部门在执法中查获、公共领域收集等死亡动物及其产品委托集中无害化处理厂处理的，无害化处理补助标准3500元/吨，自行处理的不予补助。</w:t>
      </w:r>
    </w:p>
    <w:p>
      <w:pPr>
        <w:keepNext w:val="0"/>
        <w:keepLines w:val="0"/>
        <w:pageBreakBefore w:val="0"/>
        <w:kinsoku/>
        <w:wordWrap/>
        <w:overflowPunct/>
        <w:topLinePunct w:val="0"/>
        <w:bidi w:val="0"/>
        <w:adjustRightInd w:val="0"/>
        <w:snapToGrid w:val="0"/>
        <w:spacing w:line="580" w:lineRule="exact"/>
        <w:ind w:firstLine="640" w:firstLineChars="200"/>
        <w:textAlignment w:val="auto"/>
        <w:rPr>
          <w:rFonts w:ascii="黑体" w:hAnsi="仿宋" w:eastAsia="黑体"/>
          <w:color w:val="auto"/>
          <w:spacing w:val="0"/>
          <w:kern w:val="0"/>
          <w:sz w:val="32"/>
          <w:szCs w:val="32"/>
        </w:rPr>
      </w:pPr>
      <w:r>
        <w:rPr>
          <w:rFonts w:hint="eastAsia" w:ascii="黑体" w:hAnsi="仿宋" w:eastAsia="黑体"/>
          <w:color w:val="auto"/>
          <w:spacing w:val="0"/>
          <w:kern w:val="0"/>
          <w:sz w:val="32"/>
          <w:szCs w:val="32"/>
        </w:rPr>
        <w:t>四、申报材料</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仿宋" w:eastAsia="仿宋_GB2312" w:cs="仿宋"/>
          <w:color w:val="auto"/>
          <w:spacing w:val="0"/>
          <w:sz w:val="32"/>
          <w:szCs w:val="32"/>
          <w:shd w:val="clear" w:color="auto" w:fill="FFFFFF"/>
        </w:rPr>
      </w:pPr>
      <w:r>
        <w:rPr>
          <w:rFonts w:hint="eastAsia" w:ascii="仿宋_GB2312" w:hAnsi="仿宋" w:eastAsia="仿宋_GB2312" w:cs="仿宋"/>
          <w:color w:val="auto"/>
          <w:spacing w:val="0"/>
          <w:sz w:val="32"/>
          <w:szCs w:val="32"/>
          <w:shd w:val="clear" w:color="auto" w:fill="FFFFFF"/>
        </w:rPr>
        <w:t>（一）现场勘查收集交接凭证（养殖环节保险联动核查单）、无害化处理交接单（其他环节）等；</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仿宋" w:eastAsia="仿宋_GB2312" w:cs="仿宋"/>
          <w:color w:val="auto"/>
          <w:spacing w:val="0"/>
          <w:sz w:val="32"/>
          <w:szCs w:val="32"/>
          <w:shd w:val="clear" w:color="auto" w:fill="FFFFFF"/>
        </w:rPr>
      </w:pPr>
      <w:r>
        <w:rPr>
          <w:rFonts w:hint="eastAsia" w:ascii="仿宋_GB2312" w:hAnsi="仿宋" w:eastAsia="仿宋_GB2312" w:cs="仿宋"/>
          <w:color w:val="auto"/>
          <w:spacing w:val="0"/>
          <w:sz w:val="32"/>
          <w:szCs w:val="32"/>
          <w:shd w:val="clear" w:color="auto" w:fill="FFFFFF"/>
        </w:rPr>
        <w:t>（二）收集运输环节病死动物及其产品收集、运输登记表;</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仿宋" w:eastAsia="仿宋_GB2312" w:cs="仿宋"/>
          <w:color w:val="auto"/>
          <w:spacing w:val="0"/>
          <w:sz w:val="32"/>
          <w:szCs w:val="32"/>
          <w:shd w:val="clear" w:color="auto" w:fill="FFFFFF"/>
        </w:rPr>
      </w:pPr>
      <w:r>
        <w:rPr>
          <w:rFonts w:hint="eastAsia" w:ascii="仿宋_GB2312" w:hAnsi="仿宋" w:eastAsia="仿宋_GB2312" w:cs="仿宋"/>
          <w:color w:val="auto"/>
          <w:spacing w:val="0"/>
          <w:sz w:val="32"/>
          <w:szCs w:val="32"/>
          <w:shd w:val="clear" w:color="auto" w:fill="FFFFFF"/>
        </w:rPr>
        <w:t>（三）无害化处理日报表；</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仿宋" w:eastAsia="仿宋_GB2312" w:cs="仿宋"/>
          <w:color w:val="auto"/>
          <w:spacing w:val="0"/>
          <w:sz w:val="32"/>
          <w:szCs w:val="32"/>
          <w:shd w:val="clear" w:color="auto" w:fill="FFFFFF"/>
        </w:rPr>
      </w:pPr>
      <w:r>
        <w:rPr>
          <w:rFonts w:hint="eastAsia" w:ascii="仿宋_GB2312" w:hAnsi="仿宋" w:eastAsia="仿宋_GB2312" w:cs="仿宋"/>
          <w:color w:val="auto"/>
          <w:spacing w:val="0"/>
          <w:sz w:val="32"/>
          <w:szCs w:val="32"/>
          <w:shd w:val="clear" w:color="auto" w:fill="FFFFFF"/>
        </w:rPr>
        <w:t>（四）电子监控核查光盘。</w:t>
      </w:r>
    </w:p>
    <w:p>
      <w:pPr>
        <w:keepNext w:val="0"/>
        <w:keepLines w:val="0"/>
        <w:pageBreakBefore w:val="0"/>
        <w:tabs>
          <w:tab w:val="left" w:pos="1260"/>
        </w:tabs>
        <w:kinsoku/>
        <w:wordWrap/>
        <w:overflowPunct/>
        <w:topLinePunct w:val="0"/>
        <w:bidi w:val="0"/>
        <w:spacing w:line="580" w:lineRule="exact"/>
        <w:ind w:firstLine="640" w:firstLineChars="200"/>
        <w:textAlignment w:val="auto"/>
        <w:rPr>
          <w:rFonts w:hint="eastAsia" w:ascii="黑体" w:hAnsi="黑体" w:eastAsia="黑体"/>
          <w:color w:val="auto"/>
          <w:spacing w:val="0"/>
          <w:sz w:val="32"/>
          <w:szCs w:val="32"/>
        </w:rPr>
      </w:pPr>
      <w:r>
        <w:rPr>
          <w:rFonts w:hint="eastAsia" w:ascii="黑体" w:hAnsi="黑体" w:eastAsia="黑体"/>
          <w:color w:val="auto"/>
          <w:spacing w:val="0"/>
          <w:sz w:val="32"/>
          <w:szCs w:val="32"/>
        </w:rPr>
        <w:t>五、操作程序</w:t>
      </w:r>
    </w:p>
    <w:p>
      <w:pPr>
        <w:keepNext w:val="0"/>
        <w:keepLines w:val="0"/>
        <w:pageBreakBefore w:val="0"/>
        <w:kinsoku/>
        <w:wordWrap/>
        <w:overflowPunct/>
        <w:topLinePunct w:val="0"/>
        <w:autoSpaceDE w:val="0"/>
        <w:autoSpaceDN w:val="0"/>
        <w:bidi w:val="0"/>
        <w:adjustRightInd w:val="0"/>
        <w:spacing w:line="580" w:lineRule="exact"/>
        <w:ind w:firstLine="640" w:firstLineChars="200"/>
        <w:textAlignment w:val="auto"/>
        <w:rPr>
          <w:rFonts w:hint="eastAsia" w:ascii="仿宋_GB2312" w:eastAsia="仿宋_GB2312"/>
          <w:color w:val="auto"/>
          <w:spacing w:val="0"/>
          <w:sz w:val="32"/>
          <w:szCs w:val="32"/>
        </w:rPr>
      </w:pPr>
      <w:r>
        <w:rPr>
          <w:rFonts w:hint="eastAsia" w:ascii="楷体_GB2312" w:hAnsi="楷体_GB2312" w:eastAsia="楷体_GB2312" w:cs="楷体_GB2312"/>
          <w:color w:val="auto"/>
          <w:spacing w:val="0"/>
          <w:sz w:val="32"/>
          <w:szCs w:val="32"/>
        </w:rPr>
        <w:t>（一）申请。</w:t>
      </w:r>
      <w:r>
        <w:rPr>
          <w:rFonts w:hint="eastAsia" w:ascii="仿宋_GB2312" w:eastAsia="仿宋_GB2312"/>
          <w:color w:val="auto"/>
          <w:spacing w:val="0"/>
          <w:sz w:val="32"/>
          <w:szCs w:val="32"/>
        </w:rPr>
        <w:t>补助对象每月初</w:t>
      </w:r>
      <w:r>
        <w:rPr>
          <w:rFonts w:hint="eastAsia" w:ascii="仿宋_GB2312" w:eastAsia="仿宋_GB2312"/>
          <w:color w:val="auto"/>
          <w:spacing w:val="0"/>
          <w:sz w:val="32"/>
          <w:szCs w:val="32"/>
          <w:lang w:eastAsia="zh-CN"/>
        </w:rPr>
        <w:t>将</w:t>
      </w:r>
      <w:r>
        <w:rPr>
          <w:rFonts w:hint="eastAsia" w:ascii="仿宋_GB2312" w:hAnsi="仿宋" w:eastAsia="仿宋_GB2312" w:cs="仿宋"/>
          <w:color w:val="auto"/>
          <w:spacing w:val="0"/>
          <w:sz w:val="32"/>
          <w:szCs w:val="32"/>
          <w:shd w:val="clear" w:color="auto" w:fill="FFFFFF"/>
        </w:rPr>
        <w:t>上月度病死畜禽无害化处理数量及补助申报材料提交</w:t>
      </w:r>
      <w:r>
        <w:rPr>
          <w:rFonts w:hint="eastAsia" w:ascii="仿宋_GB2312" w:hAnsi="仿宋" w:eastAsia="仿宋_GB2312" w:cs="仿宋"/>
          <w:color w:val="auto"/>
          <w:spacing w:val="0"/>
          <w:sz w:val="32"/>
          <w:szCs w:val="32"/>
          <w:shd w:val="clear" w:color="auto" w:fill="FFFFFF"/>
          <w:lang w:eastAsia="zh-CN"/>
        </w:rPr>
        <w:t>至农业农村局（畜牧农机中心）</w:t>
      </w:r>
      <w:r>
        <w:rPr>
          <w:rFonts w:hint="eastAsia" w:ascii="仿宋_GB2312" w:hAnsi="仿宋" w:eastAsia="仿宋_GB2312" w:cs="仿宋"/>
          <w:color w:val="auto"/>
          <w:spacing w:val="0"/>
          <w:sz w:val="32"/>
          <w:szCs w:val="32"/>
          <w:shd w:val="clear" w:color="auto" w:fill="FFFFFF"/>
        </w:rPr>
        <w:t>。</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eastAsia="仿宋_GB2312"/>
          <w:color w:val="auto"/>
          <w:spacing w:val="0"/>
          <w:sz w:val="32"/>
          <w:szCs w:val="32"/>
        </w:rPr>
      </w:pPr>
      <w:r>
        <w:rPr>
          <w:rFonts w:hint="eastAsia" w:ascii="楷体_GB2312" w:hAnsi="楷体_GB2312" w:eastAsia="楷体_GB2312" w:cs="楷体_GB2312"/>
          <w:color w:val="auto"/>
          <w:spacing w:val="0"/>
          <w:sz w:val="32"/>
          <w:szCs w:val="32"/>
        </w:rPr>
        <w:t>（二）审核。</w:t>
      </w:r>
      <w:r>
        <w:rPr>
          <w:rFonts w:hint="eastAsia" w:ascii="仿宋" w:hAnsi="仿宋" w:eastAsia="仿宋"/>
          <w:color w:val="auto"/>
          <w:spacing w:val="0"/>
          <w:sz w:val="32"/>
          <w:szCs w:val="32"/>
        </w:rPr>
        <w:t>农业农村局按月核查申报材料及无害化处理数据，按季度</w:t>
      </w:r>
      <w:r>
        <w:rPr>
          <w:rFonts w:hint="eastAsia" w:ascii="仿宋" w:hAnsi="仿宋" w:eastAsia="仿宋"/>
          <w:color w:val="auto"/>
          <w:spacing w:val="0"/>
          <w:sz w:val="32"/>
          <w:szCs w:val="32"/>
          <w:lang w:eastAsia="zh-CN"/>
        </w:rPr>
        <w:t>公示</w:t>
      </w:r>
      <w:r>
        <w:rPr>
          <w:rFonts w:hint="eastAsia" w:ascii="仿宋" w:hAnsi="仿宋" w:eastAsia="仿宋"/>
          <w:color w:val="auto"/>
          <w:spacing w:val="0"/>
          <w:sz w:val="32"/>
          <w:szCs w:val="32"/>
        </w:rPr>
        <w:t>无害化处理补助经费。</w:t>
      </w:r>
    </w:p>
    <w:p>
      <w:pPr>
        <w:keepNext w:val="0"/>
        <w:keepLines w:val="0"/>
        <w:pageBreakBefore w:val="0"/>
        <w:widowControl/>
        <w:kinsoku/>
        <w:wordWrap/>
        <w:overflowPunct/>
        <w:topLinePunct w:val="0"/>
        <w:bidi w:val="0"/>
        <w:spacing w:line="580" w:lineRule="exact"/>
        <w:ind w:firstLine="640" w:firstLineChars="200"/>
        <w:textAlignment w:val="auto"/>
        <w:rPr>
          <w:rFonts w:hint="eastAsia" w:ascii="仿宋_GB2312" w:hAnsi="宋体" w:eastAsia="仿宋_GB2312" w:cs="仿宋_GB2312"/>
          <w:color w:val="auto"/>
          <w:spacing w:val="0"/>
          <w:sz w:val="32"/>
          <w:szCs w:val="32"/>
        </w:rPr>
      </w:pPr>
      <w:r>
        <w:rPr>
          <w:rFonts w:hint="eastAsia" w:ascii="楷体_GB2312" w:hAnsi="楷体_GB2312" w:eastAsia="楷体_GB2312" w:cs="楷体_GB2312"/>
          <w:color w:val="auto"/>
          <w:spacing w:val="0"/>
          <w:sz w:val="32"/>
          <w:szCs w:val="32"/>
        </w:rPr>
        <w:t>（三）拨付。</w:t>
      </w:r>
      <w:r>
        <w:rPr>
          <w:rFonts w:hint="eastAsia" w:ascii="仿宋_GB2312" w:hAnsi="宋体" w:eastAsia="仿宋_GB2312" w:cs="仿宋_GB2312"/>
          <w:color w:val="auto"/>
          <w:spacing w:val="0"/>
          <w:sz w:val="32"/>
          <w:szCs w:val="32"/>
        </w:rPr>
        <w:t>公示无异议后</w:t>
      </w:r>
      <w:r>
        <w:rPr>
          <w:rFonts w:hint="eastAsia" w:ascii="仿宋_GB2312" w:hAnsi="宋体" w:eastAsia="仿宋_GB2312" w:cs="仿宋_GB2312"/>
          <w:color w:val="auto"/>
          <w:spacing w:val="0"/>
          <w:sz w:val="32"/>
          <w:szCs w:val="32"/>
          <w:lang w:eastAsia="zh-CN"/>
        </w:rPr>
        <w:t>，</w:t>
      </w:r>
      <w:r>
        <w:rPr>
          <w:rFonts w:hint="eastAsia" w:ascii="仿宋_GB2312" w:hAnsi="宋体" w:eastAsia="仿宋_GB2312" w:cs="仿宋_GB2312"/>
          <w:color w:val="auto"/>
          <w:spacing w:val="0"/>
          <w:sz w:val="32"/>
          <w:szCs w:val="32"/>
        </w:rPr>
        <w:t>农业农村局按</w:t>
      </w:r>
      <w:r>
        <w:rPr>
          <w:rFonts w:hint="eastAsia" w:ascii="仿宋_GB2312" w:hAnsi="宋体" w:eastAsia="仿宋_GB2312" w:cs="仿宋_GB2312"/>
          <w:color w:val="auto"/>
          <w:spacing w:val="0"/>
          <w:sz w:val="32"/>
          <w:szCs w:val="32"/>
          <w:lang w:eastAsia="zh-CN"/>
        </w:rPr>
        <w:t>规定</w:t>
      </w:r>
      <w:r>
        <w:rPr>
          <w:rFonts w:hint="eastAsia" w:ascii="仿宋_GB2312" w:hAnsi="宋体" w:eastAsia="仿宋_GB2312" w:cs="仿宋_GB2312"/>
          <w:color w:val="auto"/>
          <w:spacing w:val="0"/>
          <w:sz w:val="32"/>
          <w:szCs w:val="32"/>
        </w:rPr>
        <w:t>拨付资金</w:t>
      </w:r>
      <w:r>
        <w:rPr>
          <w:rFonts w:hint="eastAsia" w:ascii="仿宋_GB2312" w:hAnsi="宋体" w:eastAsia="仿宋_GB2312"/>
          <w:color w:val="auto"/>
          <w:spacing w:val="0"/>
          <w:sz w:val="32"/>
          <w:szCs w:val="32"/>
        </w:rPr>
        <w:t>。</w:t>
      </w:r>
    </w:p>
    <w:p>
      <w:pPr>
        <w:keepNext w:val="0"/>
        <w:keepLines w:val="0"/>
        <w:pageBreakBefore w:val="0"/>
        <w:tabs>
          <w:tab w:val="left" w:pos="1260"/>
        </w:tabs>
        <w:kinsoku/>
        <w:wordWrap/>
        <w:overflowPunct/>
        <w:topLinePunct w:val="0"/>
        <w:bidi w:val="0"/>
        <w:spacing w:line="580" w:lineRule="exact"/>
        <w:ind w:firstLine="640" w:firstLineChars="200"/>
        <w:textAlignment w:val="auto"/>
        <w:rPr>
          <w:rFonts w:hint="eastAsia" w:ascii="黑体" w:hAnsi="黑体" w:eastAsia="黑体"/>
          <w:color w:val="auto"/>
          <w:spacing w:val="0"/>
          <w:sz w:val="32"/>
          <w:szCs w:val="32"/>
        </w:rPr>
      </w:pPr>
      <w:r>
        <w:rPr>
          <w:rFonts w:hint="eastAsia" w:ascii="黑体" w:hAnsi="黑体" w:eastAsia="黑体"/>
          <w:color w:val="auto"/>
          <w:spacing w:val="0"/>
          <w:sz w:val="32"/>
          <w:szCs w:val="32"/>
        </w:rPr>
        <w:t>六、其他事项</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仿宋" w:eastAsia="仿宋_GB2312" w:cs="仿宋"/>
          <w:color w:val="auto"/>
          <w:spacing w:val="0"/>
          <w:sz w:val="32"/>
          <w:szCs w:val="32"/>
          <w:shd w:val="clear" w:color="auto" w:fill="FFFFFF"/>
        </w:rPr>
      </w:pPr>
      <w:r>
        <w:rPr>
          <w:rFonts w:hint="eastAsia" w:ascii="仿宋_GB2312" w:hAnsi="仿宋" w:eastAsia="仿宋_GB2312" w:cs="仿宋"/>
          <w:color w:val="auto"/>
          <w:spacing w:val="0"/>
          <w:sz w:val="32"/>
          <w:szCs w:val="32"/>
          <w:shd w:val="clear" w:color="auto" w:fill="FFFFFF"/>
        </w:rPr>
        <w:t>（一）</w:t>
      </w:r>
      <w:r>
        <w:rPr>
          <w:rFonts w:hint="eastAsia" w:ascii="仿宋_GB2312" w:eastAsia="仿宋_GB2312"/>
          <w:color w:val="auto"/>
          <w:spacing w:val="0"/>
          <w:kern w:val="0"/>
          <w:sz w:val="32"/>
          <w:szCs w:val="32"/>
        </w:rPr>
        <w:t>配套冷藏设施的畜禽养殖场由无害化处理厂负责收集病死畜禽；其他场所由辖区镇（街道）和相关部门收集运送至无害化处理厂，</w:t>
      </w:r>
      <w:r>
        <w:rPr>
          <w:rFonts w:hint="eastAsia" w:ascii="仿宋_GB2312" w:hAnsi="仿宋" w:eastAsia="仿宋_GB2312" w:cs="仿宋"/>
          <w:color w:val="auto"/>
          <w:spacing w:val="0"/>
          <w:sz w:val="32"/>
          <w:szCs w:val="32"/>
          <w:shd w:val="clear" w:color="auto" w:fill="FFFFFF"/>
        </w:rPr>
        <w:t>或由镇（街道）通过政府购买服务方式委托无害化处理厂落实。</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仿宋" w:eastAsia="仿宋_GB2312" w:cs="仿宋"/>
          <w:color w:val="auto"/>
          <w:spacing w:val="0"/>
          <w:sz w:val="32"/>
          <w:szCs w:val="32"/>
          <w:shd w:val="clear" w:color="auto" w:fill="FFFFFF"/>
        </w:rPr>
      </w:pPr>
      <w:r>
        <w:rPr>
          <w:rFonts w:hint="eastAsia" w:ascii="仿宋_GB2312" w:hAnsi="仿宋" w:eastAsia="仿宋_GB2312" w:cs="仿宋"/>
          <w:color w:val="auto"/>
          <w:spacing w:val="0"/>
          <w:sz w:val="32"/>
          <w:szCs w:val="32"/>
          <w:shd w:val="clear" w:color="auto" w:fill="FFFFFF"/>
        </w:rPr>
        <w:t>（二）病害猪损失补助只针对入场的病害猪，送至定点屠宰企业时已死亡的病害猪只享受无害化处理补助，不享受损失补助；屠宰过程中经检疫或肉品品质检验确认为不可食用的生猪产品（含生猪的甲状腺、肾上腺和病变的淋巴结等物质），按90公斤一头的标准折算成相应头数，享受病害猪损失补助和无害化处理费用补助。</w:t>
      </w:r>
    </w:p>
    <w:p>
      <w:pPr>
        <w:keepNext w:val="0"/>
        <w:keepLines w:val="0"/>
        <w:pageBreakBefore w:val="0"/>
        <w:kinsoku/>
        <w:wordWrap/>
        <w:overflowPunct/>
        <w:topLinePunct w:val="0"/>
        <w:bidi w:val="0"/>
        <w:spacing w:line="580" w:lineRule="exact"/>
        <w:ind w:firstLine="640" w:firstLineChars="200"/>
        <w:textAlignment w:val="auto"/>
        <w:rPr>
          <w:rFonts w:hint="eastAsia" w:ascii="仿宋_GB2312" w:hAnsi="仿宋" w:eastAsia="仿宋_GB2312" w:cs="仿宋"/>
          <w:color w:val="auto"/>
          <w:spacing w:val="0"/>
          <w:sz w:val="32"/>
          <w:szCs w:val="32"/>
          <w:shd w:val="clear" w:color="auto" w:fill="FFFFFF"/>
        </w:rPr>
      </w:pPr>
      <w:r>
        <w:rPr>
          <w:rFonts w:hint="eastAsia" w:ascii="仿宋_GB2312" w:hAnsi="仿宋" w:eastAsia="仿宋_GB2312" w:cs="仿宋"/>
          <w:color w:val="auto"/>
          <w:spacing w:val="0"/>
          <w:sz w:val="32"/>
          <w:szCs w:val="32"/>
          <w:shd w:val="clear" w:color="auto" w:fill="FFFFFF"/>
        </w:rPr>
        <w:t>（三）从事畜禽及其产品经营、运输的单位和个人应当委托就近的无害化处理厂对经营、运输过程中的病死畜禽及其产品进行无害化处理，所需费用由货主承担。</w:t>
      </w:r>
    </w:p>
    <w:p>
      <w:pPr>
        <w:pStyle w:val="4"/>
        <w:keepNext w:val="0"/>
        <w:keepLines w:val="0"/>
        <w:pageBreakBefore w:val="0"/>
        <w:kinsoku/>
        <w:wordWrap/>
        <w:overflowPunct/>
        <w:topLinePunct w:val="0"/>
        <w:bidi w:val="0"/>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rPr>
      </w:pPr>
      <w:r>
        <w:rPr>
          <w:rFonts w:hint="eastAsia" w:ascii="仿宋_GB2312" w:hAnsi="仿宋" w:eastAsia="仿宋_GB2312" w:cs="仿宋"/>
          <w:color w:val="auto"/>
          <w:spacing w:val="0"/>
          <w:sz w:val="32"/>
          <w:szCs w:val="32"/>
          <w:shd w:val="clear" w:color="auto" w:fill="FFFFFF"/>
        </w:rPr>
        <w:t>（四）补助对象和监管人员要按照各自职责，依托浙江数字畜牧应用系统，采取线上线下相结合方式，及时准确报送无害化处理数据和相关情况，为申领补助的提供依据。</w:t>
      </w:r>
    </w:p>
    <w:p>
      <w:pPr>
        <w:pStyle w:val="4"/>
        <w:keepNext w:val="0"/>
        <w:keepLines w:val="0"/>
        <w:pageBreakBefore w:val="0"/>
        <w:kinsoku/>
        <w:wordWrap/>
        <w:overflowPunct/>
        <w:topLinePunct w:val="0"/>
        <w:bidi w:val="0"/>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rPr>
      </w:pPr>
    </w:p>
    <w:p>
      <w:pPr>
        <w:pStyle w:val="4"/>
        <w:keepNext w:val="0"/>
        <w:keepLines w:val="0"/>
        <w:pageBreakBefore w:val="0"/>
        <w:kinsoku/>
        <w:wordWrap/>
        <w:overflowPunct/>
        <w:topLinePunct w:val="0"/>
        <w:bidi w:val="0"/>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rPr>
      </w:pPr>
    </w:p>
    <w:p>
      <w:pPr>
        <w:pStyle w:val="4"/>
        <w:keepNext w:val="0"/>
        <w:keepLines w:val="0"/>
        <w:pageBreakBefore w:val="0"/>
        <w:kinsoku/>
        <w:wordWrap/>
        <w:overflowPunct/>
        <w:topLinePunct w:val="0"/>
        <w:bidi w:val="0"/>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rPr>
      </w:pPr>
    </w:p>
    <w:p>
      <w:pPr>
        <w:pStyle w:val="4"/>
        <w:keepNext w:val="0"/>
        <w:keepLines w:val="0"/>
        <w:pageBreakBefore w:val="0"/>
        <w:kinsoku/>
        <w:wordWrap/>
        <w:overflowPunct/>
        <w:topLinePunct w:val="0"/>
        <w:bidi w:val="0"/>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rPr>
      </w:pPr>
    </w:p>
    <w:p>
      <w:pPr>
        <w:pStyle w:val="4"/>
        <w:keepNext w:val="0"/>
        <w:keepLines w:val="0"/>
        <w:pageBreakBefore w:val="0"/>
        <w:kinsoku/>
        <w:wordWrap/>
        <w:overflowPunct/>
        <w:topLinePunct w:val="0"/>
        <w:bidi w:val="0"/>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rPr>
      </w:pPr>
    </w:p>
    <w:p>
      <w:pPr>
        <w:pStyle w:val="4"/>
        <w:keepNext w:val="0"/>
        <w:keepLines w:val="0"/>
        <w:pageBreakBefore w:val="0"/>
        <w:kinsoku/>
        <w:wordWrap/>
        <w:overflowPunct/>
        <w:topLinePunct w:val="0"/>
        <w:bidi w:val="0"/>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rPr>
      </w:pPr>
    </w:p>
    <w:p>
      <w:pPr>
        <w:pStyle w:val="4"/>
        <w:keepNext w:val="0"/>
        <w:keepLines w:val="0"/>
        <w:pageBreakBefore w:val="0"/>
        <w:kinsoku/>
        <w:wordWrap/>
        <w:overflowPunct/>
        <w:topLinePunct w:val="0"/>
        <w:bidi w:val="0"/>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rPr>
      </w:pPr>
    </w:p>
    <w:p>
      <w:pPr>
        <w:pStyle w:val="4"/>
        <w:keepNext w:val="0"/>
        <w:keepLines w:val="0"/>
        <w:pageBreakBefore w:val="0"/>
        <w:kinsoku/>
        <w:wordWrap/>
        <w:overflowPunct/>
        <w:topLinePunct w:val="0"/>
        <w:bidi w:val="0"/>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rPr>
      </w:pPr>
    </w:p>
    <w:p>
      <w:pPr>
        <w:pStyle w:val="4"/>
        <w:keepNext w:val="0"/>
        <w:keepLines w:val="0"/>
        <w:pageBreakBefore w:val="0"/>
        <w:kinsoku/>
        <w:wordWrap/>
        <w:overflowPunct/>
        <w:topLinePunct w:val="0"/>
        <w:bidi w:val="0"/>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rPr>
      </w:pPr>
    </w:p>
    <w:p>
      <w:pPr>
        <w:pStyle w:val="4"/>
        <w:keepNext w:val="0"/>
        <w:keepLines w:val="0"/>
        <w:pageBreakBefore w:val="0"/>
        <w:kinsoku/>
        <w:wordWrap/>
        <w:overflowPunct/>
        <w:topLinePunct w:val="0"/>
        <w:bidi w:val="0"/>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rPr>
      </w:pPr>
    </w:p>
    <w:p>
      <w:pPr>
        <w:pStyle w:val="4"/>
        <w:keepNext w:val="0"/>
        <w:keepLines w:val="0"/>
        <w:pageBreakBefore w:val="0"/>
        <w:kinsoku/>
        <w:wordWrap/>
        <w:overflowPunct/>
        <w:topLinePunct w:val="0"/>
        <w:bidi w:val="0"/>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rPr>
      </w:pPr>
    </w:p>
    <w:p>
      <w:pPr>
        <w:pStyle w:val="4"/>
        <w:keepNext w:val="0"/>
        <w:keepLines w:val="0"/>
        <w:pageBreakBefore w:val="0"/>
        <w:kinsoku/>
        <w:wordWrap/>
        <w:overflowPunct/>
        <w:topLinePunct w:val="0"/>
        <w:bidi w:val="0"/>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rPr>
      </w:pPr>
    </w:p>
    <w:p>
      <w:pPr>
        <w:pStyle w:val="4"/>
        <w:keepNext w:val="0"/>
        <w:keepLines w:val="0"/>
        <w:pageBreakBefore w:val="0"/>
        <w:kinsoku/>
        <w:wordWrap/>
        <w:overflowPunct/>
        <w:topLinePunct w:val="0"/>
        <w:bidi w:val="0"/>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rPr>
      </w:pPr>
    </w:p>
    <w:p>
      <w:pPr>
        <w:pStyle w:val="4"/>
        <w:keepNext w:val="0"/>
        <w:keepLines w:val="0"/>
        <w:pageBreakBefore w:val="0"/>
        <w:kinsoku/>
        <w:wordWrap/>
        <w:overflowPunct/>
        <w:topLinePunct w:val="0"/>
        <w:bidi w:val="0"/>
        <w:spacing w:line="580" w:lineRule="exact"/>
        <w:ind w:left="0" w:leftChars="0" w:firstLine="0" w:firstLineChars="0"/>
        <w:textAlignment w:val="auto"/>
        <w:rPr>
          <w:rFonts w:hint="eastAsia" w:ascii="仿宋_GB2312" w:hAnsi="仿宋" w:eastAsia="仿宋_GB2312" w:cs="仿宋"/>
          <w:color w:val="auto"/>
          <w:spacing w:val="0"/>
          <w:sz w:val="32"/>
          <w:szCs w:val="32"/>
          <w:shd w:val="clear" w:color="auto" w:fill="FFFFFF"/>
        </w:rPr>
      </w:pPr>
    </w:p>
    <w:p>
      <w:pPr>
        <w:pStyle w:val="4"/>
        <w:keepNext w:val="0"/>
        <w:keepLines w:val="0"/>
        <w:pageBreakBefore w:val="0"/>
        <w:kinsoku/>
        <w:wordWrap/>
        <w:overflowPunct/>
        <w:topLinePunct w:val="0"/>
        <w:bidi w:val="0"/>
        <w:spacing w:line="580" w:lineRule="exact"/>
        <w:ind w:left="0" w:leftChars="0" w:firstLine="0" w:firstLineChars="0"/>
        <w:textAlignment w:val="auto"/>
        <w:rPr>
          <w:rFonts w:hint="eastAsia" w:ascii="黑体" w:hAnsi="黑体" w:eastAsia="黑体" w:cs="黑体"/>
          <w:color w:val="auto"/>
          <w:spacing w:val="0"/>
          <w:sz w:val="32"/>
          <w:szCs w:val="32"/>
          <w:shd w:val="clear" w:color="auto" w:fill="FFFFFF"/>
          <w:lang w:val="en-US" w:eastAsia="zh-CN"/>
        </w:rPr>
      </w:pPr>
      <w:r>
        <w:rPr>
          <w:rFonts w:hint="eastAsia" w:ascii="黑体" w:hAnsi="黑体" w:eastAsia="黑体" w:cs="黑体"/>
          <w:color w:val="auto"/>
          <w:spacing w:val="0"/>
          <w:sz w:val="32"/>
          <w:szCs w:val="32"/>
          <w:shd w:val="clear" w:color="auto" w:fill="FFFFFF"/>
          <w:lang w:val="en-US" w:eastAsia="zh-CN"/>
        </w:rPr>
        <w:t>附件11</w:t>
      </w:r>
    </w:p>
    <w:p>
      <w:pPr>
        <w:pStyle w:val="4"/>
        <w:keepNext w:val="0"/>
        <w:keepLines w:val="0"/>
        <w:pageBreakBefore w:val="0"/>
        <w:kinsoku/>
        <w:wordWrap/>
        <w:overflowPunct/>
        <w:topLinePunct w:val="0"/>
        <w:bidi w:val="0"/>
        <w:spacing w:line="580" w:lineRule="exact"/>
        <w:ind w:left="0" w:leftChars="0" w:firstLine="0" w:firstLineChars="0"/>
        <w:jc w:val="center"/>
        <w:textAlignment w:val="auto"/>
        <w:rPr>
          <w:rFonts w:hint="eastAsia" w:ascii="方正小标宋简体" w:hAnsi="方正小标宋简体" w:eastAsia="方正小标宋简体" w:cs="方正小标宋简体"/>
          <w:color w:val="auto"/>
          <w:spacing w:val="0"/>
          <w:sz w:val="36"/>
          <w:szCs w:val="36"/>
          <w:shd w:val="clear" w:color="auto" w:fill="FFFFFF"/>
          <w:lang w:val="en-US" w:eastAsia="zh-CN"/>
        </w:rPr>
      </w:pPr>
    </w:p>
    <w:p>
      <w:pPr>
        <w:pStyle w:val="4"/>
        <w:keepNext w:val="0"/>
        <w:keepLines w:val="0"/>
        <w:pageBreakBefore w:val="0"/>
        <w:kinsoku/>
        <w:wordWrap/>
        <w:overflowPunct/>
        <w:topLinePunct w:val="0"/>
        <w:bidi w:val="0"/>
        <w:spacing w:line="580" w:lineRule="exact"/>
        <w:ind w:left="0" w:leftChars="0" w:firstLine="0" w:firstLineChars="0"/>
        <w:jc w:val="center"/>
        <w:textAlignment w:val="auto"/>
        <w:rPr>
          <w:rFonts w:hint="eastAsia" w:ascii="方正小标宋简体" w:hAnsi="方正小标宋简体" w:eastAsia="方正小标宋简体" w:cs="方正小标宋简体"/>
          <w:color w:val="auto"/>
          <w:spacing w:val="0"/>
          <w:sz w:val="32"/>
          <w:szCs w:val="32"/>
          <w:shd w:val="clear" w:color="auto" w:fill="FFFFFF"/>
          <w:lang w:val="en-US" w:eastAsia="zh-CN"/>
        </w:rPr>
      </w:pPr>
      <w:r>
        <w:rPr>
          <w:rFonts w:hint="eastAsia" w:ascii="方正小标宋简体" w:hAnsi="方正小标宋简体" w:eastAsia="方正小标宋简体" w:cs="方正小标宋简体"/>
          <w:color w:val="auto"/>
          <w:spacing w:val="0"/>
          <w:sz w:val="36"/>
          <w:szCs w:val="36"/>
          <w:shd w:val="clear" w:color="auto" w:fill="FFFFFF"/>
          <w:lang w:val="en-US" w:eastAsia="zh-CN"/>
        </w:rPr>
        <w:t>重大动物疫病强制免疫“先打后补”实施细则</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仿宋_GB2312" w:hAnsi="仿宋" w:eastAsia="仿宋_GB2312" w:cs="仿宋"/>
          <w:color w:val="auto"/>
          <w:spacing w:val="0"/>
          <w:sz w:val="32"/>
          <w:szCs w:val="32"/>
          <w:shd w:val="clear" w:color="auto" w:fill="FFFFFF"/>
          <w:lang w:val="en-US" w:eastAsia="zh-CN"/>
        </w:rPr>
      </w:pP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color w:val="auto"/>
          <w:spacing w:val="0"/>
          <w:sz w:val="32"/>
          <w:szCs w:val="32"/>
          <w:shd w:val="clear" w:color="auto" w:fill="FFFFFF"/>
          <w:lang w:val="en-US" w:eastAsia="zh-CN"/>
        </w:rPr>
      </w:pPr>
      <w:r>
        <w:rPr>
          <w:rFonts w:hint="eastAsia" w:ascii="黑体" w:hAnsi="黑体" w:eastAsia="黑体" w:cs="黑体"/>
          <w:color w:val="auto"/>
          <w:spacing w:val="0"/>
          <w:sz w:val="32"/>
          <w:szCs w:val="32"/>
          <w:shd w:val="clear" w:color="auto" w:fill="FFFFFF"/>
          <w:lang w:val="en-US" w:eastAsia="zh-CN"/>
        </w:rPr>
        <w:t>一、补助对象</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仿宋_GB2312" w:hAnsi="仿宋" w:eastAsia="仿宋_GB2312" w:cs="仿宋"/>
          <w:color w:val="auto"/>
          <w:spacing w:val="0"/>
          <w:sz w:val="32"/>
          <w:szCs w:val="32"/>
          <w:shd w:val="clear" w:color="auto" w:fill="FFFFFF"/>
          <w:lang w:val="en-US" w:eastAsia="zh-CN"/>
        </w:rPr>
        <w:t>义乌市范围内规模畜禽养殖场。</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黑体" w:hAnsi="黑体" w:eastAsia="黑体" w:cs="黑体"/>
          <w:color w:val="auto"/>
          <w:spacing w:val="0"/>
          <w:sz w:val="32"/>
          <w:szCs w:val="32"/>
          <w:shd w:val="clear" w:color="auto" w:fill="FFFFFF"/>
          <w:lang w:val="en-US" w:eastAsia="zh-CN"/>
        </w:rPr>
        <w:t>二、畜禽类别和病种</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仿宋_GB2312" w:hAnsi="仿宋" w:eastAsia="仿宋_GB2312" w:cs="仿宋"/>
          <w:color w:val="auto"/>
          <w:spacing w:val="0"/>
          <w:sz w:val="32"/>
          <w:szCs w:val="32"/>
          <w:shd w:val="clear" w:color="auto" w:fill="FFFFFF"/>
          <w:lang w:val="en-US" w:eastAsia="zh-CN"/>
        </w:rPr>
        <w:t>义乌市动物疫病强制免疫病种，包括生猪口蹄疫（含O型、A型）、高致病猪蓝耳病、猪瘟；鸡新城疫、高致病性禽流感；羊口蹄疫（O型）、小反刍兽疫。</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黑体" w:hAnsi="黑体" w:eastAsia="黑体" w:cs="黑体"/>
          <w:color w:val="auto"/>
          <w:spacing w:val="0"/>
          <w:sz w:val="32"/>
          <w:szCs w:val="32"/>
          <w:shd w:val="clear" w:color="auto" w:fill="FFFFFF"/>
          <w:lang w:val="en-US" w:eastAsia="zh-CN"/>
        </w:rPr>
        <w:t>三、补贴标准</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楷体_GB2312" w:hAnsi="楷体_GB2312" w:eastAsia="楷体_GB2312" w:cs="楷体_GB2312"/>
          <w:color w:val="auto"/>
          <w:spacing w:val="0"/>
          <w:sz w:val="32"/>
          <w:szCs w:val="32"/>
          <w:shd w:val="clear" w:color="auto" w:fill="FFFFFF"/>
          <w:lang w:val="en-US" w:eastAsia="zh-CN"/>
        </w:rPr>
        <w:t>（一）生猪。</w:t>
      </w:r>
      <w:r>
        <w:rPr>
          <w:rFonts w:hint="eastAsia" w:ascii="仿宋_GB2312" w:hAnsi="仿宋" w:eastAsia="仿宋_GB2312" w:cs="仿宋"/>
          <w:color w:val="auto"/>
          <w:spacing w:val="0"/>
          <w:sz w:val="32"/>
          <w:szCs w:val="32"/>
          <w:shd w:val="clear" w:color="auto" w:fill="FFFFFF"/>
          <w:lang w:val="en-US" w:eastAsia="zh-CN"/>
        </w:rPr>
        <w:t>每头出栏生猪年度补贴标准为12 元，其中口蹄疫 4 元、高致病性猪蓝耳病5元、猪瘟3 元。</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楷体_GB2312" w:hAnsi="楷体_GB2312" w:eastAsia="楷体_GB2312" w:cs="楷体_GB2312"/>
          <w:color w:val="auto"/>
          <w:spacing w:val="0"/>
          <w:sz w:val="32"/>
          <w:szCs w:val="32"/>
          <w:shd w:val="clear" w:color="auto" w:fill="FFFFFF"/>
          <w:lang w:val="en-US" w:eastAsia="zh-CN"/>
        </w:rPr>
        <w:t>（二）鸡。</w:t>
      </w:r>
      <w:r>
        <w:rPr>
          <w:rFonts w:hint="eastAsia" w:ascii="仿宋_GB2312" w:hAnsi="仿宋" w:eastAsia="仿宋_GB2312" w:cs="仿宋"/>
          <w:color w:val="auto"/>
          <w:spacing w:val="0"/>
          <w:sz w:val="32"/>
          <w:szCs w:val="32"/>
          <w:shd w:val="clear" w:color="auto" w:fill="FFFFFF"/>
          <w:lang w:val="en-US" w:eastAsia="zh-CN"/>
        </w:rPr>
        <w:t>每只出栏白羽肉鸡年度补贴标准为0.18元，其中新城疫0.03元、高致病性禽流感0.15元；每只出栏黄羽肉鸡年度补贴标准为0.5元，其中新城疫0.05元、高致病性禽流感0.45元；每只存栏蛋鸡补贴标准为0.55元，其中新城疫0.1元、高致病性禽流感0.45元。</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楷体_GB2312" w:hAnsi="楷体_GB2312" w:eastAsia="楷体_GB2312" w:cs="楷体_GB2312"/>
          <w:color w:val="auto"/>
          <w:spacing w:val="0"/>
          <w:sz w:val="32"/>
          <w:szCs w:val="32"/>
          <w:shd w:val="clear" w:color="auto" w:fill="FFFFFF"/>
          <w:lang w:val="en-US" w:eastAsia="zh-CN"/>
        </w:rPr>
        <w:t>（三）羊。</w:t>
      </w:r>
      <w:r>
        <w:rPr>
          <w:rFonts w:hint="eastAsia" w:ascii="仿宋_GB2312" w:hAnsi="仿宋" w:eastAsia="仿宋_GB2312" w:cs="仿宋"/>
          <w:color w:val="auto"/>
          <w:spacing w:val="0"/>
          <w:sz w:val="32"/>
          <w:szCs w:val="32"/>
          <w:shd w:val="clear" w:color="auto" w:fill="FFFFFF"/>
          <w:lang w:val="en-US" w:eastAsia="zh-CN"/>
        </w:rPr>
        <w:t>每头出栏肉羊年度补贴标准为2.9 元，其中口蹄疫2.5元、小反刍兽疫0.4 元。</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黑体" w:hAnsi="黑体" w:eastAsia="黑体" w:cs="黑体"/>
          <w:color w:val="auto"/>
          <w:spacing w:val="0"/>
          <w:sz w:val="32"/>
          <w:szCs w:val="32"/>
          <w:shd w:val="clear" w:color="auto" w:fill="FFFFFF"/>
          <w:lang w:val="en-US" w:eastAsia="zh-CN"/>
        </w:rPr>
        <w:t>四、相关事项</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仿宋_GB2312" w:hAnsi="仿宋" w:eastAsia="仿宋_GB2312" w:cs="仿宋"/>
          <w:color w:val="auto"/>
          <w:spacing w:val="0"/>
          <w:sz w:val="32"/>
          <w:szCs w:val="32"/>
          <w:shd w:val="clear" w:color="auto" w:fill="FFFFFF"/>
          <w:lang w:val="en-US" w:eastAsia="zh-CN"/>
        </w:rPr>
        <w:t>以养殖场全年出栏产地检疫数（蛋鸡为期初和期末存栏数的平均值）为补贴基数，养殖场年度补贴金额=每头畜禽年度补贴金额×畜禽补贴基数。补贴标准均按全程饲养的自繁自育场出栏用于屠宰的生猪（或出栏50公斤以上用于种用）、肉羊和肉鸡，或存栏蛋鸡测算。</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仿宋_GB2312" w:hAnsi="仿宋" w:eastAsia="仿宋_GB2312" w:cs="仿宋"/>
          <w:color w:val="auto"/>
          <w:spacing w:val="0"/>
          <w:sz w:val="32"/>
          <w:szCs w:val="32"/>
          <w:shd w:val="clear" w:color="auto" w:fill="FFFFFF"/>
          <w:lang w:val="en-US" w:eastAsia="zh-CN"/>
        </w:rPr>
        <w:t>养殖场年度补贴金额在实施期内结合下列要求进行总体考核：养殖场免疫效果未达到国家标准的（免疫抗体监测整体合格率70%以上（含70%）），相应减少补贴金额或不予补贴。养殖场若1次抽检不合格，必须查找原因补免并适时追加2次抽检，具体标准如下：①1次抽检不合格，原则上补贴金额不高于70%，并根据合格率相应调减补贴金额：单次监测免疫抗体整体合格率60%-70%（不包括70%），年度补贴金额减少30%；单次监测免疫抗体整体合格率50%-60%（不包括60%），年度补贴金额减少40%；单次监测免疫抗体整体合格率20%-50%（不包括50%），年度补贴金额减少50%；单次监测免疫抗体整体合格率低于20%（不包括20%），不予补贴。②2次抽检不合格，年度补贴金额减少60%。③3次抽检不合格，不予补贴。</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仿宋_GB2312" w:hAnsi="仿宋" w:eastAsia="仿宋_GB2312" w:cs="仿宋"/>
          <w:color w:val="auto"/>
          <w:spacing w:val="0"/>
          <w:sz w:val="32"/>
          <w:szCs w:val="32"/>
          <w:shd w:val="clear" w:color="auto" w:fill="FFFFFF"/>
          <w:lang w:val="en-US" w:eastAsia="zh-CN"/>
        </w:rPr>
        <w:t>为鼓励积极探索开展重点动物疫病净化工作，经市级兽医主管部门批准并报省级兽医主管部门备案后，开展猪瘟和高致病性猪蓝耳病监测净化的养殖场，可以不实施强制免疫，并享受相应免疫补贴。</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color w:val="auto"/>
          <w:spacing w:val="0"/>
          <w:sz w:val="32"/>
          <w:szCs w:val="32"/>
          <w:shd w:val="clear" w:color="auto" w:fill="FFFFFF"/>
          <w:lang w:val="en-US" w:eastAsia="zh-CN"/>
        </w:rPr>
      </w:pPr>
      <w:r>
        <w:rPr>
          <w:rFonts w:hint="eastAsia" w:ascii="黑体" w:hAnsi="黑体" w:eastAsia="黑体" w:cs="黑体"/>
          <w:color w:val="auto"/>
          <w:spacing w:val="0"/>
          <w:sz w:val="32"/>
          <w:szCs w:val="32"/>
          <w:shd w:val="clear" w:color="auto" w:fill="FFFFFF"/>
          <w:lang w:val="en-US" w:eastAsia="zh-CN"/>
        </w:rPr>
        <w:t>五、操作程序</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仿宋_GB2312" w:hAnsi="仿宋" w:eastAsia="仿宋_GB2312" w:cs="仿宋"/>
          <w:color w:val="auto"/>
          <w:spacing w:val="0"/>
          <w:sz w:val="32"/>
          <w:szCs w:val="32"/>
          <w:shd w:val="clear" w:color="auto" w:fill="FFFFFF"/>
          <w:lang w:val="en-US" w:eastAsia="zh-CN"/>
        </w:rPr>
        <w:t>补贴资金实行先免疫后结算的方式，实行季度审核预拨年终结算制度。在省畜牧业云平台“先打后补”功能模块启用运行前，按以下办法申请、审核和发放补贴资金。</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仿宋_GB2312" w:hAnsi="仿宋" w:eastAsia="仿宋_GB2312" w:cs="仿宋"/>
          <w:color w:val="auto"/>
          <w:spacing w:val="0"/>
          <w:sz w:val="32"/>
          <w:szCs w:val="32"/>
          <w:shd w:val="clear" w:color="auto" w:fill="FFFFFF"/>
          <w:lang w:val="en-US" w:eastAsia="zh-CN"/>
        </w:rPr>
        <w:t>（一）申请。养殖场根据农业农村局规定要求每季度首月15号前提交上一个季度补贴经费申请，并提供下列材料：</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仿宋_GB2312" w:hAnsi="仿宋" w:eastAsia="仿宋_GB2312" w:cs="仿宋"/>
          <w:color w:val="auto"/>
          <w:spacing w:val="0"/>
          <w:sz w:val="32"/>
          <w:szCs w:val="32"/>
          <w:shd w:val="clear" w:color="auto" w:fill="FFFFFF"/>
          <w:lang w:val="en-US" w:eastAsia="zh-CN"/>
        </w:rPr>
        <w:t>1.养殖场自购强制免疫疫苗发票复印件；</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仿宋_GB2312" w:hAnsi="仿宋" w:eastAsia="仿宋_GB2312" w:cs="仿宋"/>
          <w:color w:val="auto"/>
          <w:spacing w:val="0"/>
          <w:sz w:val="32"/>
          <w:szCs w:val="32"/>
          <w:shd w:val="clear" w:color="auto" w:fill="FFFFFF"/>
          <w:lang w:val="en-US" w:eastAsia="zh-CN"/>
        </w:rPr>
        <w:t>2.由义乌市畜牧农机发展中心兽医实验室或有合法资质的第三方检测机构出具的免疫抗体检测报告复印件2份（全年提供2次以上，每次样品量不少于30份）；</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仿宋_GB2312" w:hAnsi="仿宋" w:eastAsia="仿宋_GB2312" w:cs="仿宋"/>
          <w:color w:val="auto"/>
          <w:spacing w:val="0"/>
          <w:sz w:val="32"/>
          <w:szCs w:val="32"/>
          <w:shd w:val="clear" w:color="auto" w:fill="FFFFFF"/>
          <w:lang w:val="en-US" w:eastAsia="zh-CN"/>
        </w:rPr>
        <w:t>3.季度出栏畜禽《检疫申报受理单》和检疫结果处理单复印件。</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仿宋_GB2312" w:hAnsi="仿宋" w:eastAsia="仿宋_GB2312" w:cs="仿宋"/>
          <w:color w:val="auto"/>
          <w:spacing w:val="0"/>
          <w:sz w:val="32"/>
          <w:szCs w:val="32"/>
          <w:shd w:val="clear" w:color="auto" w:fill="FFFFFF"/>
          <w:lang w:val="en-US" w:eastAsia="zh-CN"/>
        </w:rPr>
        <w:t>（二）审核。所在镇（街道）对养殖场场每季度提交的补贴经费申请材料初审同意后，上报农业农村局审核。农业农村局结合养殖场的免疫抗体结果、畜禽出栏检疫数以及自主采购疫苗数量、费用等，每年第一季度对上年度补助金额进行审核清算，确定上年度补助方案并进行公示。</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仿宋_GB2312" w:hAnsi="仿宋" w:eastAsia="仿宋_GB2312" w:cs="仿宋"/>
          <w:color w:val="auto"/>
          <w:spacing w:val="0"/>
          <w:sz w:val="32"/>
          <w:szCs w:val="32"/>
          <w:shd w:val="clear" w:color="auto" w:fill="FFFFFF"/>
          <w:lang w:val="en-US" w:eastAsia="zh-CN"/>
        </w:rPr>
        <w:t>（三）拨付。农业农村局根据每季度审核补贴疫苗数量预拨付补贴经费，次年初根据上年度审核结果进行全年结算拨付。</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仿宋_GB2312" w:hAnsi="仿宋" w:eastAsia="仿宋_GB2312" w:cs="仿宋"/>
          <w:color w:val="auto"/>
          <w:spacing w:val="0"/>
          <w:sz w:val="32"/>
          <w:szCs w:val="32"/>
          <w:shd w:val="clear" w:color="auto" w:fill="FFFFFF"/>
          <w:lang w:val="en-US" w:eastAsia="zh-CN"/>
        </w:rPr>
      </w:pPr>
    </w:p>
    <w:p>
      <w:pPr>
        <w:pStyle w:val="4"/>
        <w:keepNext w:val="0"/>
        <w:keepLines w:val="0"/>
        <w:pageBreakBefore w:val="0"/>
        <w:widowControl w:val="0"/>
        <w:kinsoku/>
        <w:wordWrap/>
        <w:overflowPunct/>
        <w:topLinePunct w:val="0"/>
        <w:autoSpaceDE/>
        <w:autoSpaceDN/>
        <w:bidi w:val="0"/>
        <w:adjustRightInd/>
        <w:snapToGrid/>
        <w:spacing w:line="580" w:lineRule="exact"/>
        <w:ind w:left="1493" w:leftChars="303" w:hanging="857" w:hangingChars="268"/>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仿宋_GB2312" w:hAnsi="仿宋" w:eastAsia="仿宋_GB2312" w:cs="仿宋"/>
          <w:color w:val="auto"/>
          <w:spacing w:val="0"/>
          <w:sz w:val="32"/>
          <w:szCs w:val="32"/>
          <w:shd w:val="clear" w:color="auto" w:fill="FFFFFF"/>
          <w:lang w:val="en-US" w:eastAsia="zh-CN"/>
        </w:rPr>
        <w:t>附表：</w:t>
      </w:r>
      <w:r>
        <w:rPr>
          <w:rFonts w:hint="eastAsia" w:ascii="仿宋_GB2312" w:hAnsi="仿宋" w:eastAsia="仿宋_GB2312" w:cs="仿宋"/>
          <w:color w:val="auto"/>
          <w:spacing w:val="0"/>
          <w:sz w:val="32"/>
          <w:szCs w:val="32"/>
          <w:u w:val="single"/>
          <w:shd w:val="clear" w:color="auto" w:fill="FFFFFF"/>
          <w:lang w:val="en-US" w:eastAsia="zh-CN"/>
        </w:rPr>
        <w:t xml:space="preserve">     </w:t>
      </w:r>
      <w:r>
        <w:rPr>
          <w:rFonts w:hint="eastAsia" w:ascii="仿宋_GB2312" w:hAnsi="仿宋" w:eastAsia="仿宋_GB2312" w:cs="仿宋"/>
          <w:color w:val="auto"/>
          <w:spacing w:val="0"/>
          <w:sz w:val="32"/>
          <w:szCs w:val="32"/>
          <w:shd w:val="clear" w:color="auto" w:fill="FFFFFF"/>
          <w:lang w:val="en-US" w:eastAsia="zh-CN"/>
        </w:rPr>
        <w:t>年</w:t>
      </w:r>
      <w:r>
        <w:rPr>
          <w:rFonts w:hint="eastAsia" w:ascii="仿宋_GB2312" w:hAnsi="仿宋" w:eastAsia="仿宋_GB2312" w:cs="仿宋"/>
          <w:color w:val="auto"/>
          <w:spacing w:val="0"/>
          <w:sz w:val="32"/>
          <w:szCs w:val="32"/>
          <w:u w:val="single"/>
          <w:shd w:val="clear" w:color="auto" w:fill="FFFFFF"/>
          <w:lang w:val="en-US" w:eastAsia="zh-CN"/>
        </w:rPr>
        <w:t xml:space="preserve">     </w:t>
      </w:r>
      <w:r>
        <w:rPr>
          <w:rFonts w:hint="eastAsia" w:ascii="仿宋_GB2312" w:hAnsi="仿宋" w:eastAsia="仿宋_GB2312" w:cs="仿宋"/>
          <w:color w:val="auto"/>
          <w:spacing w:val="0"/>
          <w:sz w:val="32"/>
          <w:szCs w:val="32"/>
          <w:shd w:val="clear" w:color="auto" w:fill="FFFFFF"/>
          <w:lang w:val="en-US" w:eastAsia="zh-CN"/>
        </w:rPr>
        <w:t>季度义乌市强制免疫先打后补养殖场自主采购疫苗补贴经费申请表</w:t>
      </w:r>
    </w:p>
    <w:p>
      <w:pPr>
        <w:pStyle w:val="4"/>
        <w:keepNext w:val="0"/>
        <w:keepLines w:val="0"/>
        <w:pageBreakBefore w:val="0"/>
        <w:widowControl w:val="0"/>
        <w:kinsoku/>
        <w:wordWrap/>
        <w:overflowPunct/>
        <w:topLinePunct w:val="0"/>
        <w:autoSpaceDE/>
        <w:autoSpaceDN/>
        <w:bidi w:val="0"/>
        <w:adjustRightInd/>
        <w:snapToGrid/>
        <w:spacing w:line="580" w:lineRule="exact"/>
        <w:ind w:left="1493" w:leftChars="303" w:hanging="857" w:hangingChars="268"/>
        <w:textAlignment w:val="auto"/>
        <w:rPr>
          <w:rFonts w:hint="eastAsia" w:ascii="仿宋_GB2312" w:hAnsi="仿宋" w:eastAsia="仿宋_GB2312" w:cs="仿宋"/>
          <w:color w:val="auto"/>
          <w:spacing w:val="0"/>
          <w:sz w:val="32"/>
          <w:szCs w:val="32"/>
          <w:shd w:val="clear" w:color="auto" w:fill="FFFFFF"/>
          <w:lang w:val="en-US" w:eastAsia="zh-CN"/>
        </w:rPr>
      </w:pPr>
    </w:p>
    <w:p>
      <w:pPr>
        <w:pStyle w:val="4"/>
        <w:keepNext w:val="0"/>
        <w:keepLines w:val="0"/>
        <w:pageBreakBefore w:val="0"/>
        <w:widowControl w:val="0"/>
        <w:kinsoku/>
        <w:wordWrap/>
        <w:overflowPunct/>
        <w:topLinePunct w:val="0"/>
        <w:autoSpaceDE/>
        <w:autoSpaceDN/>
        <w:bidi w:val="0"/>
        <w:adjustRightInd/>
        <w:snapToGrid/>
        <w:spacing w:line="580" w:lineRule="exact"/>
        <w:ind w:left="1493" w:leftChars="303" w:hanging="857" w:hangingChars="268"/>
        <w:textAlignment w:val="auto"/>
        <w:rPr>
          <w:rFonts w:hint="eastAsia" w:ascii="仿宋_GB2312" w:hAnsi="仿宋" w:eastAsia="仿宋_GB2312" w:cs="仿宋"/>
          <w:color w:val="auto"/>
          <w:spacing w:val="0"/>
          <w:sz w:val="32"/>
          <w:szCs w:val="32"/>
          <w:shd w:val="clear" w:color="auto" w:fill="FFFFFF"/>
          <w:lang w:val="en-US" w:eastAsia="zh-CN"/>
        </w:rPr>
      </w:pPr>
    </w:p>
    <w:p>
      <w:pPr>
        <w:ind w:firstLine="0" w:firstLineChars="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r>
        <w:rPr>
          <w:rFonts w:hint="eastAsia" w:ascii="仿宋_GB2312" w:hAnsi="仿宋_GB2312" w:eastAsia="仿宋_GB2312" w:cs="仿宋_GB2312"/>
          <w:color w:val="auto"/>
          <w:sz w:val="32"/>
          <w:szCs w:val="32"/>
          <w:lang w:eastAsia="zh-CN"/>
        </w:rPr>
        <w:t>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u w:val="single"/>
          <w:lang w:val="en-US" w:eastAsia="zh-CN"/>
        </w:rPr>
        <w:t xml:space="preserve">     </w:t>
      </w:r>
      <w:r>
        <w:rPr>
          <w:rFonts w:hint="eastAsia" w:ascii="方正小标宋简体" w:hAnsi="方正小标宋简体" w:eastAsia="方正小标宋简体" w:cs="方正小标宋简体"/>
          <w:color w:val="auto"/>
          <w:sz w:val="32"/>
          <w:szCs w:val="32"/>
        </w:rPr>
        <w:t>年</w:t>
      </w:r>
      <w:r>
        <w:rPr>
          <w:rFonts w:hint="eastAsia" w:ascii="方正小标宋简体" w:hAnsi="方正小标宋简体" w:eastAsia="方正小标宋简体" w:cs="方正小标宋简体"/>
          <w:color w:val="auto"/>
          <w:sz w:val="32"/>
          <w:szCs w:val="32"/>
          <w:u w:val="single"/>
        </w:rPr>
        <w:t xml:space="preserve">   </w:t>
      </w:r>
      <w:r>
        <w:rPr>
          <w:rFonts w:hint="eastAsia" w:ascii="方正小标宋简体" w:hAnsi="方正小标宋简体" w:eastAsia="方正小标宋简体" w:cs="方正小标宋简体"/>
          <w:color w:val="auto"/>
          <w:sz w:val="32"/>
          <w:szCs w:val="32"/>
          <w:u w:val="single"/>
          <w:lang w:val="en-US" w:eastAsia="zh-CN"/>
        </w:rPr>
        <w:t xml:space="preserve"> </w:t>
      </w:r>
      <w:r>
        <w:rPr>
          <w:rFonts w:hint="eastAsia" w:ascii="方正小标宋简体" w:hAnsi="方正小标宋简体" w:eastAsia="方正小标宋简体" w:cs="方正小标宋简体"/>
          <w:color w:val="auto"/>
          <w:sz w:val="32"/>
          <w:szCs w:val="32"/>
          <w:u w:val="single"/>
        </w:rPr>
        <w:t xml:space="preserve"> </w:t>
      </w:r>
      <w:r>
        <w:rPr>
          <w:rFonts w:hint="eastAsia" w:ascii="方正小标宋简体" w:hAnsi="方正小标宋简体" w:eastAsia="方正小标宋简体" w:cs="方正小标宋简体"/>
          <w:color w:val="auto"/>
          <w:sz w:val="32"/>
          <w:szCs w:val="32"/>
        </w:rPr>
        <w:t>季度义乌市强制免疫先打后补养殖场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自主采购疫苗补贴经费申请表</w:t>
      </w:r>
    </w:p>
    <w:tbl>
      <w:tblPr>
        <w:tblStyle w:val="12"/>
        <w:tblW w:w="9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1590"/>
        <w:gridCol w:w="870"/>
        <w:gridCol w:w="1320"/>
        <w:gridCol w:w="900"/>
        <w:gridCol w:w="462"/>
        <w:gridCol w:w="1338"/>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trPr>
        <w:tc>
          <w:tcPr>
            <w:tcW w:w="1629" w:type="dxa"/>
            <w:vMerge w:val="restart"/>
            <w:noWrap w:val="0"/>
            <w:vAlign w:val="center"/>
          </w:tcPr>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养殖场信息</w:t>
            </w:r>
          </w:p>
        </w:tc>
        <w:tc>
          <w:tcPr>
            <w:tcW w:w="1590" w:type="dxa"/>
            <w:noWrap w:val="0"/>
            <w:vAlign w:val="center"/>
          </w:tcPr>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场 名</w:t>
            </w:r>
          </w:p>
        </w:tc>
        <w:tc>
          <w:tcPr>
            <w:tcW w:w="2190" w:type="dxa"/>
            <w:gridSpan w:val="2"/>
            <w:noWrap w:val="0"/>
            <w:vAlign w:val="center"/>
          </w:tcPr>
          <w:p>
            <w:pPr>
              <w:spacing w:line="240" w:lineRule="exact"/>
              <w:ind w:firstLine="360"/>
              <w:jc w:val="center"/>
              <w:rPr>
                <w:rFonts w:hint="eastAsia" w:ascii="仿宋_GB2312" w:hAnsi="仿宋_GB2312" w:eastAsia="仿宋_GB2312" w:cs="仿宋_GB2312"/>
                <w:color w:val="auto"/>
                <w:kern w:val="0"/>
                <w:sz w:val="21"/>
                <w:szCs w:val="21"/>
              </w:rPr>
            </w:pPr>
          </w:p>
        </w:tc>
        <w:tc>
          <w:tcPr>
            <w:tcW w:w="900" w:type="dxa"/>
            <w:noWrap w:val="0"/>
            <w:vAlign w:val="center"/>
          </w:tcPr>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地 址</w:t>
            </w:r>
          </w:p>
        </w:tc>
        <w:tc>
          <w:tcPr>
            <w:tcW w:w="2896" w:type="dxa"/>
            <w:gridSpan w:val="3"/>
            <w:noWrap w:val="0"/>
            <w:vAlign w:val="center"/>
          </w:tcPr>
          <w:p>
            <w:pPr>
              <w:spacing w:line="240" w:lineRule="exact"/>
              <w:ind w:firstLine="360"/>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trPr>
        <w:tc>
          <w:tcPr>
            <w:tcW w:w="1629" w:type="dxa"/>
            <w:vMerge w:val="continue"/>
            <w:noWrap w:val="0"/>
            <w:vAlign w:val="center"/>
          </w:tcPr>
          <w:p>
            <w:pPr>
              <w:spacing w:line="240" w:lineRule="exact"/>
              <w:ind w:firstLine="360"/>
              <w:jc w:val="center"/>
              <w:rPr>
                <w:rFonts w:hint="eastAsia" w:ascii="仿宋_GB2312" w:hAnsi="仿宋_GB2312" w:eastAsia="仿宋_GB2312" w:cs="仿宋_GB2312"/>
                <w:color w:val="auto"/>
                <w:kern w:val="0"/>
                <w:sz w:val="21"/>
                <w:szCs w:val="21"/>
              </w:rPr>
            </w:pPr>
          </w:p>
        </w:tc>
        <w:tc>
          <w:tcPr>
            <w:tcW w:w="1590" w:type="dxa"/>
            <w:noWrap w:val="0"/>
            <w:vAlign w:val="center"/>
          </w:tcPr>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负责人</w:t>
            </w:r>
          </w:p>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（法定代表人）</w:t>
            </w:r>
          </w:p>
        </w:tc>
        <w:tc>
          <w:tcPr>
            <w:tcW w:w="870" w:type="dxa"/>
            <w:noWrap w:val="0"/>
            <w:vAlign w:val="center"/>
          </w:tcPr>
          <w:p>
            <w:pPr>
              <w:spacing w:line="240" w:lineRule="exact"/>
              <w:jc w:val="both"/>
              <w:rPr>
                <w:rFonts w:hint="eastAsia" w:ascii="仿宋_GB2312" w:hAnsi="仿宋_GB2312" w:eastAsia="仿宋_GB2312" w:cs="仿宋_GB2312"/>
                <w:color w:val="auto"/>
                <w:kern w:val="0"/>
                <w:sz w:val="21"/>
                <w:szCs w:val="21"/>
                <w:lang w:eastAsia="zh-CN"/>
              </w:rPr>
            </w:pPr>
          </w:p>
        </w:tc>
        <w:tc>
          <w:tcPr>
            <w:tcW w:w="1320" w:type="dxa"/>
            <w:noWrap w:val="0"/>
            <w:vAlign w:val="center"/>
          </w:tcPr>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联系方式</w:t>
            </w:r>
          </w:p>
        </w:tc>
        <w:tc>
          <w:tcPr>
            <w:tcW w:w="1362" w:type="dxa"/>
            <w:gridSpan w:val="2"/>
            <w:noWrap w:val="0"/>
            <w:vAlign w:val="center"/>
          </w:tcPr>
          <w:p>
            <w:pPr>
              <w:spacing w:line="240" w:lineRule="exact"/>
              <w:ind w:firstLine="360"/>
              <w:jc w:val="center"/>
              <w:rPr>
                <w:rFonts w:hint="eastAsia" w:ascii="仿宋_GB2312" w:hAnsi="仿宋_GB2312" w:eastAsia="仿宋_GB2312" w:cs="仿宋_GB2312"/>
                <w:color w:val="auto"/>
                <w:kern w:val="0"/>
                <w:sz w:val="21"/>
                <w:szCs w:val="21"/>
              </w:rPr>
            </w:pPr>
          </w:p>
        </w:tc>
        <w:tc>
          <w:tcPr>
            <w:tcW w:w="1338" w:type="dxa"/>
            <w:noWrap w:val="0"/>
            <w:vAlign w:val="center"/>
          </w:tcPr>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防疫条件合格证编码</w:t>
            </w:r>
          </w:p>
        </w:tc>
        <w:tc>
          <w:tcPr>
            <w:tcW w:w="1096" w:type="dxa"/>
            <w:noWrap w:val="0"/>
            <w:vAlign w:val="center"/>
          </w:tcPr>
          <w:p>
            <w:pPr>
              <w:spacing w:line="240" w:lineRule="exact"/>
              <w:ind w:firstLine="360"/>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rPr>
        <w:tc>
          <w:tcPr>
            <w:tcW w:w="1629" w:type="dxa"/>
            <w:vMerge w:val="continue"/>
            <w:noWrap w:val="0"/>
            <w:vAlign w:val="center"/>
          </w:tcPr>
          <w:p>
            <w:pPr>
              <w:spacing w:line="240" w:lineRule="exact"/>
              <w:ind w:firstLine="360"/>
              <w:jc w:val="center"/>
              <w:rPr>
                <w:rFonts w:hint="eastAsia" w:ascii="仿宋_GB2312" w:hAnsi="仿宋_GB2312" w:eastAsia="仿宋_GB2312" w:cs="仿宋_GB2312"/>
                <w:color w:val="auto"/>
                <w:kern w:val="0"/>
                <w:sz w:val="21"/>
                <w:szCs w:val="21"/>
              </w:rPr>
            </w:pPr>
          </w:p>
        </w:tc>
        <w:tc>
          <w:tcPr>
            <w:tcW w:w="1590" w:type="dxa"/>
            <w:noWrap w:val="0"/>
            <w:vAlign w:val="center"/>
          </w:tcPr>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账号</w:t>
            </w:r>
          </w:p>
        </w:tc>
        <w:tc>
          <w:tcPr>
            <w:tcW w:w="2190" w:type="dxa"/>
            <w:gridSpan w:val="2"/>
            <w:noWrap w:val="0"/>
            <w:vAlign w:val="center"/>
          </w:tcPr>
          <w:p>
            <w:pPr>
              <w:spacing w:line="240" w:lineRule="exact"/>
              <w:ind w:firstLine="360"/>
              <w:jc w:val="center"/>
              <w:rPr>
                <w:rFonts w:hint="eastAsia" w:ascii="仿宋_GB2312" w:hAnsi="仿宋_GB2312" w:eastAsia="仿宋_GB2312" w:cs="仿宋_GB2312"/>
                <w:color w:val="auto"/>
                <w:kern w:val="0"/>
                <w:sz w:val="21"/>
                <w:szCs w:val="21"/>
              </w:rPr>
            </w:pPr>
          </w:p>
        </w:tc>
        <w:tc>
          <w:tcPr>
            <w:tcW w:w="900" w:type="dxa"/>
            <w:noWrap w:val="0"/>
            <w:vAlign w:val="center"/>
          </w:tcPr>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开户行</w:t>
            </w:r>
          </w:p>
        </w:tc>
        <w:tc>
          <w:tcPr>
            <w:tcW w:w="2896" w:type="dxa"/>
            <w:gridSpan w:val="3"/>
            <w:noWrap w:val="0"/>
            <w:vAlign w:val="center"/>
          </w:tcPr>
          <w:p>
            <w:pPr>
              <w:spacing w:line="240" w:lineRule="exact"/>
              <w:ind w:firstLine="360"/>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exact"/>
        </w:trPr>
        <w:tc>
          <w:tcPr>
            <w:tcW w:w="1629" w:type="dxa"/>
            <w:noWrap w:val="0"/>
            <w:vAlign w:val="center"/>
          </w:tcPr>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饲养情况</w:t>
            </w:r>
          </w:p>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（万头/只）</w:t>
            </w:r>
          </w:p>
        </w:tc>
        <w:tc>
          <w:tcPr>
            <w:tcW w:w="1590" w:type="dxa"/>
            <w:noWrap w:val="0"/>
            <w:vAlign w:val="center"/>
          </w:tcPr>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畜禽种类</w:t>
            </w:r>
          </w:p>
        </w:tc>
        <w:tc>
          <w:tcPr>
            <w:tcW w:w="870" w:type="dxa"/>
            <w:noWrap w:val="0"/>
            <w:vAlign w:val="center"/>
          </w:tcPr>
          <w:p>
            <w:pPr>
              <w:spacing w:line="240" w:lineRule="exact"/>
              <w:ind w:firstLine="360"/>
              <w:jc w:val="center"/>
              <w:rPr>
                <w:rFonts w:hint="eastAsia" w:ascii="仿宋_GB2312" w:hAnsi="仿宋_GB2312" w:eastAsia="仿宋_GB2312" w:cs="仿宋_GB2312"/>
                <w:color w:val="auto"/>
                <w:kern w:val="0"/>
                <w:sz w:val="21"/>
                <w:szCs w:val="21"/>
              </w:rPr>
            </w:pPr>
          </w:p>
        </w:tc>
        <w:tc>
          <w:tcPr>
            <w:tcW w:w="1320" w:type="dxa"/>
            <w:noWrap w:val="0"/>
            <w:vAlign w:val="center"/>
          </w:tcPr>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当前存栏</w:t>
            </w:r>
          </w:p>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（猪应标明母猪、后备和商品数）</w:t>
            </w:r>
          </w:p>
        </w:tc>
        <w:tc>
          <w:tcPr>
            <w:tcW w:w="1362" w:type="dxa"/>
            <w:gridSpan w:val="2"/>
            <w:noWrap w:val="0"/>
            <w:vAlign w:val="center"/>
          </w:tcPr>
          <w:p>
            <w:pPr>
              <w:spacing w:line="240" w:lineRule="exact"/>
              <w:ind w:firstLine="360"/>
              <w:jc w:val="center"/>
              <w:rPr>
                <w:rFonts w:hint="eastAsia" w:ascii="仿宋_GB2312" w:hAnsi="仿宋_GB2312" w:eastAsia="仿宋_GB2312" w:cs="仿宋_GB2312"/>
                <w:color w:val="auto"/>
                <w:kern w:val="0"/>
                <w:sz w:val="21"/>
                <w:szCs w:val="21"/>
              </w:rPr>
            </w:pPr>
          </w:p>
        </w:tc>
        <w:tc>
          <w:tcPr>
            <w:tcW w:w="1338" w:type="dxa"/>
            <w:noWrap w:val="0"/>
            <w:vAlign w:val="center"/>
          </w:tcPr>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累计</w:t>
            </w:r>
          </w:p>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免疫数</w:t>
            </w:r>
          </w:p>
        </w:tc>
        <w:tc>
          <w:tcPr>
            <w:tcW w:w="1096" w:type="dxa"/>
            <w:noWrap w:val="0"/>
            <w:vAlign w:val="center"/>
          </w:tcPr>
          <w:p>
            <w:pPr>
              <w:spacing w:line="240" w:lineRule="exact"/>
              <w:ind w:firstLine="360"/>
              <w:jc w:val="left"/>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exact"/>
        </w:trPr>
        <w:tc>
          <w:tcPr>
            <w:tcW w:w="1629" w:type="dxa"/>
            <w:noWrap w:val="0"/>
            <w:vAlign w:val="center"/>
          </w:tcPr>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自购疫苗情况</w:t>
            </w:r>
          </w:p>
        </w:tc>
        <w:tc>
          <w:tcPr>
            <w:tcW w:w="1590" w:type="dxa"/>
            <w:noWrap w:val="0"/>
            <w:vAlign w:val="center"/>
          </w:tcPr>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自购疫苗品种</w:t>
            </w:r>
          </w:p>
        </w:tc>
        <w:tc>
          <w:tcPr>
            <w:tcW w:w="870" w:type="dxa"/>
            <w:noWrap w:val="0"/>
            <w:vAlign w:val="center"/>
          </w:tcPr>
          <w:p>
            <w:pPr>
              <w:spacing w:line="240" w:lineRule="exact"/>
              <w:ind w:firstLine="0" w:firstLineChars="0"/>
              <w:jc w:val="center"/>
              <w:rPr>
                <w:rFonts w:hint="eastAsia" w:ascii="仿宋_GB2312" w:hAnsi="仿宋_GB2312" w:eastAsia="仿宋_GB2312" w:cs="仿宋_GB2312"/>
                <w:color w:val="auto"/>
                <w:kern w:val="0"/>
                <w:sz w:val="21"/>
                <w:szCs w:val="21"/>
              </w:rPr>
            </w:pPr>
          </w:p>
        </w:tc>
        <w:tc>
          <w:tcPr>
            <w:tcW w:w="1320" w:type="dxa"/>
            <w:noWrap w:val="0"/>
            <w:vAlign w:val="center"/>
          </w:tcPr>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累计购买</w:t>
            </w:r>
          </w:p>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数量</w:t>
            </w:r>
          </w:p>
        </w:tc>
        <w:tc>
          <w:tcPr>
            <w:tcW w:w="1362" w:type="dxa"/>
            <w:gridSpan w:val="2"/>
            <w:noWrap w:val="0"/>
            <w:vAlign w:val="center"/>
          </w:tcPr>
          <w:p>
            <w:pPr>
              <w:spacing w:line="240" w:lineRule="exact"/>
              <w:ind w:firstLine="360"/>
              <w:jc w:val="center"/>
              <w:rPr>
                <w:rFonts w:hint="eastAsia" w:ascii="仿宋_GB2312" w:hAnsi="仿宋_GB2312" w:eastAsia="仿宋_GB2312" w:cs="仿宋_GB2312"/>
                <w:color w:val="auto"/>
                <w:kern w:val="0"/>
                <w:sz w:val="21"/>
                <w:szCs w:val="21"/>
              </w:rPr>
            </w:pPr>
          </w:p>
        </w:tc>
        <w:tc>
          <w:tcPr>
            <w:tcW w:w="1338" w:type="dxa"/>
            <w:noWrap w:val="0"/>
            <w:vAlign w:val="center"/>
          </w:tcPr>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采购疫苗</w:t>
            </w:r>
          </w:p>
          <w:p>
            <w:pPr>
              <w:spacing w:line="24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经费总额</w:t>
            </w:r>
          </w:p>
        </w:tc>
        <w:tc>
          <w:tcPr>
            <w:tcW w:w="1096" w:type="dxa"/>
            <w:noWrap w:val="0"/>
            <w:vAlign w:val="center"/>
          </w:tcPr>
          <w:p>
            <w:pPr>
              <w:spacing w:line="240" w:lineRule="exact"/>
              <w:ind w:firstLine="360"/>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exact"/>
        </w:trPr>
        <w:tc>
          <w:tcPr>
            <w:tcW w:w="1629" w:type="dxa"/>
            <w:noWrap w:val="0"/>
            <w:vAlign w:val="center"/>
          </w:tcPr>
          <w:p>
            <w:pPr>
              <w:spacing w:line="240" w:lineRule="exact"/>
              <w:ind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动物存出栏</w:t>
            </w:r>
          </w:p>
          <w:p>
            <w:pPr>
              <w:spacing w:line="240" w:lineRule="exact"/>
              <w:ind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和免疫情况</w:t>
            </w:r>
          </w:p>
        </w:tc>
        <w:tc>
          <w:tcPr>
            <w:tcW w:w="7576" w:type="dxa"/>
            <w:gridSpan w:val="7"/>
            <w:noWrap w:val="0"/>
          </w:tcPr>
          <w:p>
            <w:pPr>
              <w:spacing w:line="360" w:lineRule="exact"/>
              <w:ind w:firstLine="36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实施期出栏产地检疫或存栏畜禽总数：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exact"/>
        </w:trPr>
        <w:tc>
          <w:tcPr>
            <w:tcW w:w="1629" w:type="dxa"/>
            <w:noWrap w:val="0"/>
            <w:vAlign w:val="center"/>
          </w:tcPr>
          <w:p>
            <w:pPr>
              <w:spacing w:line="240" w:lineRule="exact"/>
              <w:ind w:firstLine="0" w:firstLineChars="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申请经费金额</w:t>
            </w:r>
          </w:p>
        </w:tc>
        <w:tc>
          <w:tcPr>
            <w:tcW w:w="7576" w:type="dxa"/>
            <w:gridSpan w:val="7"/>
            <w:noWrap w:val="0"/>
          </w:tcPr>
          <w:p>
            <w:pPr>
              <w:spacing w:line="360" w:lineRule="exact"/>
              <w:ind w:firstLine="42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根据本规模场实施期动物出栏情况和上一年度我省疫苗中标平均价格，按照“全年出栏产地检疫或存栏畜禽数量×每头（只）畜禽补贴金额”计算补贴的标准，特申请年度强制免疫疫苗补贴资金        </w:t>
            </w:r>
            <w:r>
              <w:rPr>
                <w:rFonts w:hint="eastAsia" w:ascii="仿宋_GB2312" w:hAnsi="仿宋_GB2312" w:eastAsia="仿宋_GB2312" w:cs="仿宋_GB2312"/>
                <w:color w:val="auto"/>
                <w:kern w:val="0"/>
                <w:sz w:val="21"/>
                <w:szCs w:val="21"/>
                <w:lang w:val="en-US" w:eastAsia="zh-CN"/>
              </w:rPr>
              <w:t xml:space="preserve">      </w:t>
            </w:r>
            <w:r>
              <w:rPr>
                <w:rFonts w:hint="eastAsia" w:ascii="仿宋_GB2312" w:hAnsi="仿宋_GB2312" w:eastAsia="仿宋_GB2312" w:cs="仿宋_GB2312"/>
                <w:color w:val="auto"/>
                <w:kern w:val="0"/>
                <w:sz w:val="21"/>
                <w:szCs w:val="21"/>
                <w:lang w:eastAsia="zh-CN"/>
              </w:rPr>
              <w:t>万元</w:t>
            </w:r>
            <w:r>
              <w:rPr>
                <w:rFonts w:hint="eastAsia" w:ascii="仿宋_GB2312" w:hAnsi="仿宋_GB2312" w:eastAsia="仿宋_GB2312" w:cs="仿宋_GB2312"/>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exact"/>
        </w:trPr>
        <w:tc>
          <w:tcPr>
            <w:tcW w:w="9205" w:type="dxa"/>
            <w:gridSpan w:val="8"/>
            <w:tcBorders>
              <w:bottom w:val="double" w:color="auto" w:sz="4" w:space="0"/>
            </w:tcBorders>
            <w:noWrap w:val="0"/>
            <w:vAlign w:val="center"/>
          </w:tcPr>
          <w:p>
            <w:pPr>
              <w:spacing w:line="440" w:lineRule="exact"/>
              <w:ind w:firstLine="36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本人承诺，以上申请信息真实准确，</w:t>
            </w:r>
          </w:p>
          <w:p>
            <w:pPr>
              <w:spacing w:line="440" w:lineRule="exact"/>
              <w:ind w:firstLine="36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申请人（签字盖章）：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trPr>
        <w:tc>
          <w:tcPr>
            <w:tcW w:w="1629" w:type="dxa"/>
            <w:tcBorders>
              <w:bottom w:val="double" w:color="auto" w:sz="4" w:space="0"/>
            </w:tcBorders>
            <w:noWrap w:val="0"/>
            <w:vAlign w:val="center"/>
          </w:tcPr>
          <w:p>
            <w:pPr>
              <w:spacing w:line="400" w:lineRule="exact"/>
              <w:ind w:firstLine="0" w:firstLineChar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镇（街道）意见</w:t>
            </w:r>
          </w:p>
        </w:tc>
        <w:tc>
          <w:tcPr>
            <w:tcW w:w="7576" w:type="dxa"/>
            <w:gridSpan w:val="7"/>
            <w:tcBorders>
              <w:bottom w:val="double" w:color="auto" w:sz="4" w:space="0"/>
            </w:tcBorders>
            <w:noWrap w:val="0"/>
            <w:vAlign w:val="center"/>
          </w:tcPr>
          <w:p>
            <w:pPr>
              <w:spacing w:line="400" w:lineRule="exact"/>
              <w:ind w:firstLine="0" w:firstLineChars="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w:t>
            </w:r>
          </w:p>
          <w:p>
            <w:pPr>
              <w:spacing w:line="400" w:lineRule="exact"/>
              <w:ind w:firstLine="0" w:firstLineChars="0"/>
              <w:rPr>
                <w:rFonts w:hint="eastAsia" w:ascii="仿宋_GB2312" w:hAnsi="仿宋_GB2312" w:eastAsia="仿宋_GB2312" w:cs="仿宋_GB2312"/>
                <w:color w:val="auto"/>
                <w:sz w:val="21"/>
                <w:szCs w:val="21"/>
              </w:rPr>
            </w:pPr>
          </w:p>
          <w:p>
            <w:pPr>
              <w:spacing w:line="400" w:lineRule="exact"/>
              <w:ind w:firstLine="0" w:firstLineChars="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经办人：                       分管领导签字：          </w:t>
            </w:r>
          </w:p>
          <w:p>
            <w:pPr>
              <w:spacing w:line="400" w:lineRule="exact"/>
              <w:ind w:firstLine="5460" w:firstLineChars="26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（公章）             </w:t>
            </w:r>
          </w:p>
          <w:p>
            <w:pPr>
              <w:spacing w:line="400" w:lineRule="exact"/>
              <w:ind w:firstLine="5880" w:firstLineChars="2800"/>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年    月</w:t>
            </w:r>
            <w:r>
              <w:rPr>
                <w:rFonts w:hint="eastAsia" w:ascii="仿宋_GB2312" w:hAnsi="仿宋_GB2312" w:eastAsia="仿宋_GB2312" w:cs="仿宋_GB2312"/>
                <w:color w:val="auto"/>
                <w:sz w:val="21"/>
                <w:szCs w:val="21"/>
                <w:lang w:val="en-US" w:eastAsia="zh-CN"/>
              </w:rPr>
              <w:t xml:space="preserve"> </w:t>
            </w:r>
            <w:r>
              <w:rPr>
                <w:rFonts w:hint="eastAsia" w:ascii="仿宋_GB2312" w:hAnsi="仿宋_GB2312" w:eastAsia="仿宋_GB2312" w:cs="仿宋_GB2312"/>
                <w:color w:val="auto"/>
                <w:sz w:val="21"/>
                <w:szCs w:val="21"/>
              </w:rPr>
              <w:t xml:space="preserve">   日      </w:t>
            </w:r>
          </w:p>
        </w:tc>
      </w:tr>
    </w:tbl>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仿宋_GB2312" w:hAnsi="仿宋" w:eastAsia="仿宋_GB2312" w:cs="仿宋"/>
          <w:color w:val="auto"/>
          <w:spacing w:val="0"/>
          <w:sz w:val="32"/>
          <w:szCs w:val="32"/>
          <w:shd w:val="clear" w:color="auto" w:fill="FFFFFF"/>
          <w:lang w:val="en-US" w:eastAsia="zh-CN"/>
        </w:rPr>
        <w:sectPr>
          <w:headerReference r:id="rId8" w:type="default"/>
          <w:footerReference r:id="rId9" w:type="default"/>
          <w:pgSz w:w="11906" w:h="16838"/>
          <w:pgMar w:top="1984" w:right="1474" w:bottom="1587" w:left="1531" w:header="851" w:footer="992" w:gutter="0"/>
          <w:pgNumType w:fmt="decimal"/>
          <w:cols w:space="720" w:num="1"/>
          <w:docGrid w:type="lines" w:linePitch="319" w:charSpace="0"/>
        </w:sectPr>
      </w:pP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黑体" w:hAnsi="黑体" w:eastAsia="黑体" w:cs="黑体"/>
          <w:color w:val="auto"/>
          <w:spacing w:val="0"/>
          <w:sz w:val="32"/>
          <w:szCs w:val="32"/>
          <w:shd w:val="clear" w:color="auto" w:fill="FFFFFF"/>
          <w:lang w:val="en-US" w:eastAsia="zh-CN"/>
        </w:rPr>
      </w:pPr>
      <w:r>
        <w:rPr>
          <w:rFonts w:hint="eastAsia" w:ascii="黑体" w:hAnsi="黑体" w:eastAsia="黑体" w:cs="黑体"/>
          <w:color w:val="auto"/>
          <w:spacing w:val="0"/>
          <w:sz w:val="32"/>
          <w:szCs w:val="32"/>
          <w:shd w:val="clear" w:color="auto" w:fill="FFFFFF"/>
          <w:lang w:val="en-US" w:eastAsia="zh-CN"/>
        </w:rPr>
        <w:t>附件12</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color w:val="auto"/>
          <w:spacing w:val="0"/>
          <w:sz w:val="36"/>
          <w:szCs w:val="36"/>
          <w:shd w:val="clear" w:color="auto" w:fill="FFFFFF"/>
          <w:lang w:val="en-US" w:eastAsia="zh-CN"/>
        </w:rPr>
      </w:pPr>
      <w:r>
        <w:rPr>
          <w:rFonts w:hint="eastAsia" w:ascii="方正小标宋简体" w:hAnsi="方正小标宋简体" w:eastAsia="方正小标宋简体" w:cs="方正小标宋简体"/>
          <w:color w:val="auto"/>
          <w:spacing w:val="0"/>
          <w:sz w:val="36"/>
          <w:szCs w:val="36"/>
          <w:shd w:val="clear" w:color="auto" w:fill="FFFFFF"/>
          <w:lang w:val="en-US" w:eastAsia="zh-CN"/>
        </w:rPr>
        <w:t>农产品区域公用品牌奖补实施细则</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仿宋_GB2312" w:hAnsi="仿宋" w:eastAsia="仿宋_GB2312" w:cs="仿宋"/>
          <w:color w:val="auto"/>
          <w:spacing w:val="0"/>
          <w:sz w:val="32"/>
          <w:szCs w:val="32"/>
          <w:shd w:val="clear" w:color="auto" w:fill="FFFFFF"/>
          <w:lang w:val="en-US" w:eastAsia="zh-CN"/>
        </w:rPr>
      </w:pP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color w:val="auto"/>
          <w:spacing w:val="0"/>
          <w:sz w:val="32"/>
          <w:szCs w:val="32"/>
          <w:shd w:val="clear" w:color="auto" w:fill="FFFFFF"/>
          <w:lang w:val="en-US" w:eastAsia="zh-CN"/>
        </w:rPr>
      </w:pPr>
      <w:r>
        <w:rPr>
          <w:rFonts w:hint="eastAsia" w:ascii="黑体" w:hAnsi="黑体" w:eastAsia="黑体" w:cs="黑体"/>
          <w:color w:val="auto"/>
          <w:spacing w:val="0"/>
          <w:sz w:val="32"/>
          <w:szCs w:val="32"/>
          <w:shd w:val="clear" w:color="auto" w:fill="FFFFFF"/>
          <w:lang w:val="en-US" w:eastAsia="zh-CN"/>
        </w:rPr>
        <w:t>一、奖补对象及标准</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仿宋_GB2312" w:hAnsi="仿宋" w:eastAsia="仿宋_GB2312" w:cs="仿宋"/>
          <w:color w:val="auto"/>
          <w:spacing w:val="0"/>
          <w:sz w:val="32"/>
          <w:szCs w:val="32"/>
          <w:shd w:val="clear" w:color="auto" w:fill="FFFFFF"/>
          <w:lang w:val="en-US" w:eastAsia="zh-CN"/>
        </w:rPr>
        <w:t>对承担打造市、镇（街道）两级综合性农产品区域公用品牌的单位，在完成品牌注册并吸纳一定数量（市级20家、镇级10家）以上品牌加盟经营实体后给予市级30万元、镇（街道）级15万元的品牌注册一次性奖励；从次年开始，对能保持上述数量以上的加盟经营实体，并正常组织参加展示展销和宣传推介等组团营销活动的，每年给予市级10万元、镇（街道）级5万元的品牌管理运行费补助。</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color w:val="auto"/>
          <w:spacing w:val="0"/>
          <w:sz w:val="32"/>
          <w:szCs w:val="32"/>
          <w:shd w:val="clear" w:color="auto" w:fill="FFFFFF"/>
          <w:lang w:val="en-US" w:eastAsia="zh-CN"/>
        </w:rPr>
      </w:pPr>
      <w:r>
        <w:rPr>
          <w:rFonts w:hint="eastAsia" w:ascii="黑体" w:hAnsi="黑体" w:eastAsia="黑体" w:cs="黑体"/>
          <w:color w:val="auto"/>
          <w:spacing w:val="0"/>
          <w:sz w:val="32"/>
          <w:szCs w:val="32"/>
          <w:shd w:val="clear" w:color="auto" w:fill="FFFFFF"/>
          <w:lang w:val="en-US" w:eastAsia="zh-CN"/>
        </w:rPr>
        <w:t>二、操作程序</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楷体_GB2312" w:hAnsi="楷体_GB2312" w:eastAsia="楷体_GB2312" w:cs="楷体_GB2312"/>
          <w:color w:val="auto"/>
          <w:spacing w:val="0"/>
          <w:sz w:val="32"/>
          <w:szCs w:val="32"/>
          <w:shd w:val="clear" w:color="auto" w:fill="FFFFFF"/>
          <w:lang w:val="en-US" w:eastAsia="zh-CN"/>
        </w:rPr>
        <w:t>（一）申报。</w:t>
      </w:r>
      <w:r>
        <w:rPr>
          <w:rFonts w:hint="eastAsia" w:ascii="仿宋_GB2312" w:hAnsi="仿宋" w:eastAsia="仿宋_GB2312" w:cs="仿宋"/>
          <w:color w:val="auto"/>
          <w:spacing w:val="0"/>
          <w:sz w:val="32"/>
          <w:szCs w:val="32"/>
          <w:shd w:val="clear" w:color="auto" w:fill="FFFFFF"/>
          <w:lang w:val="en-US" w:eastAsia="zh-CN"/>
        </w:rPr>
        <w:t>由农产品区域公用品牌注册持有单位填写《义乌市</w:t>
      </w:r>
      <w:r>
        <w:rPr>
          <w:rFonts w:hint="eastAsia" w:ascii="仿宋_GB2312" w:hAnsi="仿宋" w:eastAsia="仿宋_GB2312" w:cs="仿宋"/>
          <w:color w:val="auto"/>
          <w:spacing w:val="0"/>
          <w:sz w:val="32"/>
          <w:szCs w:val="32"/>
          <w:u w:val="single"/>
          <w:shd w:val="clear" w:color="auto" w:fill="FFFFFF"/>
          <w:lang w:val="en-US" w:eastAsia="zh-CN"/>
        </w:rPr>
        <w:t xml:space="preserve">     </w:t>
      </w:r>
      <w:r>
        <w:rPr>
          <w:rFonts w:hint="eastAsia" w:ascii="仿宋_GB2312" w:hAnsi="仿宋" w:eastAsia="仿宋_GB2312" w:cs="仿宋"/>
          <w:color w:val="auto"/>
          <w:spacing w:val="0"/>
          <w:sz w:val="32"/>
          <w:szCs w:val="32"/>
          <w:shd w:val="clear" w:color="auto" w:fill="FFFFFF"/>
          <w:lang w:val="en-US" w:eastAsia="zh-CN"/>
        </w:rPr>
        <w:t>年度农产品区域公用品牌奖补资金申报审批表》（附表），经上级主管部门或所在镇（街道）签署意见并盖章，于10月31日前将纸质表格及需附交的相关资料送交农业农村局（产业发展科）。</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楷体_GB2312" w:hAnsi="楷体_GB2312" w:eastAsia="楷体_GB2312" w:cs="楷体_GB2312"/>
          <w:color w:val="auto"/>
          <w:spacing w:val="0"/>
          <w:sz w:val="32"/>
          <w:szCs w:val="32"/>
          <w:shd w:val="clear" w:color="auto" w:fill="FFFFFF"/>
          <w:lang w:val="en-US" w:eastAsia="zh-CN"/>
        </w:rPr>
        <w:t>（二）审批、拨付。</w:t>
      </w:r>
      <w:r>
        <w:rPr>
          <w:rFonts w:hint="eastAsia" w:ascii="仿宋_GB2312" w:hAnsi="仿宋" w:eastAsia="仿宋_GB2312" w:cs="仿宋"/>
          <w:color w:val="auto"/>
          <w:spacing w:val="0"/>
          <w:sz w:val="32"/>
          <w:szCs w:val="32"/>
          <w:shd w:val="clear" w:color="auto" w:fill="FFFFFF"/>
          <w:lang w:val="en-US" w:eastAsia="zh-CN"/>
        </w:rPr>
        <w:t xml:space="preserve">农业农村局按规定程序完成审核审批，对需补充材料的通知申报方及时补交；对不符合条件的将理由及结果告知申报方；对通过审批的按规定程序兑现奖补资金。 </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pPr>
      <w:r>
        <w:rPr>
          <w:rFonts w:hint="eastAsia" w:ascii="仿宋_GB2312" w:hAnsi="仿宋" w:eastAsia="仿宋_GB2312" w:cs="仿宋"/>
          <w:color w:val="auto"/>
          <w:spacing w:val="0"/>
          <w:sz w:val="32"/>
          <w:szCs w:val="32"/>
          <w:shd w:val="clear" w:color="auto" w:fill="FFFFFF"/>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 w:eastAsia="仿宋_GB2312" w:cs="仿宋"/>
          <w:color w:val="auto"/>
          <w:spacing w:val="0"/>
          <w:sz w:val="32"/>
          <w:szCs w:val="32"/>
          <w:shd w:val="clear" w:color="auto" w:fill="FFFFFF"/>
          <w:lang w:val="en-US" w:eastAsia="zh-CN"/>
        </w:rPr>
        <w:sectPr>
          <w:pgSz w:w="11906" w:h="16838"/>
          <w:pgMar w:top="1984" w:right="1474" w:bottom="1587" w:left="1531" w:header="851" w:footer="992" w:gutter="0"/>
          <w:pgNumType w:fmt="decimal"/>
          <w:cols w:space="720" w:num="1"/>
          <w:docGrid w:type="lines" w:linePitch="319" w:charSpace="0"/>
        </w:sectPr>
      </w:pPr>
      <w:r>
        <w:rPr>
          <w:rFonts w:hint="eastAsia" w:ascii="仿宋_GB2312" w:hAnsi="仿宋" w:eastAsia="仿宋_GB2312" w:cs="仿宋"/>
          <w:color w:val="auto"/>
          <w:spacing w:val="0"/>
          <w:sz w:val="32"/>
          <w:szCs w:val="32"/>
          <w:shd w:val="clear" w:color="auto" w:fill="FFFFFF"/>
          <w:lang w:val="en-US" w:eastAsia="zh-CN"/>
        </w:rPr>
        <w:t>附表：义乌市</w:t>
      </w:r>
      <w:r>
        <w:rPr>
          <w:rFonts w:hint="eastAsia" w:ascii="仿宋_GB2312" w:hAnsi="仿宋" w:eastAsia="仿宋_GB2312" w:cs="仿宋"/>
          <w:color w:val="auto"/>
          <w:spacing w:val="0"/>
          <w:sz w:val="32"/>
          <w:szCs w:val="32"/>
          <w:u w:val="single"/>
          <w:shd w:val="clear" w:color="auto" w:fill="FFFFFF"/>
          <w:lang w:val="en-US" w:eastAsia="zh-CN"/>
        </w:rPr>
        <w:t xml:space="preserve">     </w:t>
      </w:r>
      <w:r>
        <w:rPr>
          <w:rFonts w:hint="eastAsia" w:ascii="仿宋_GB2312" w:hAnsi="仿宋" w:eastAsia="仿宋_GB2312" w:cs="仿宋"/>
          <w:color w:val="auto"/>
          <w:spacing w:val="0"/>
          <w:sz w:val="32"/>
          <w:szCs w:val="32"/>
          <w:shd w:val="clear" w:color="auto" w:fill="FFFFFF"/>
          <w:lang w:val="en-US" w:eastAsia="zh-CN"/>
        </w:rPr>
        <w:t>年度农产品区域公用品牌奖补资金申表</w:t>
      </w:r>
    </w:p>
    <w:p>
      <w:pPr>
        <w:jc w:val="left"/>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附表：</w:t>
      </w:r>
    </w:p>
    <w:p>
      <w:pPr>
        <w:jc w:val="center"/>
        <w:rPr>
          <w:rFonts w:hint="eastAsia" w:ascii="方正小标宋简体" w:hAnsi="方正小标宋简体" w:eastAsia="方正小标宋简体" w:cs="方正小标宋简体"/>
          <w:b w:val="0"/>
          <w:bCs w:val="0"/>
          <w:color w:val="auto"/>
          <w:sz w:val="36"/>
          <w:szCs w:val="36"/>
          <w:u w:val="single"/>
          <w:lang w:val="en-US" w:eastAsia="zh-CN"/>
        </w:rPr>
      </w:pPr>
      <w:r>
        <w:rPr>
          <w:rFonts w:hint="eastAsia" w:ascii="方正小标宋简体" w:hAnsi="方正小标宋简体" w:eastAsia="方正小标宋简体" w:cs="方正小标宋简体"/>
          <w:b w:val="0"/>
          <w:bCs w:val="0"/>
          <w:color w:val="auto"/>
          <w:sz w:val="36"/>
          <w:szCs w:val="36"/>
          <w:u w:val="none"/>
          <w:lang w:val="en-US" w:eastAsia="zh-CN"/>
        </w:rPr>
        <w:t>义乌市</w:t>
      </w:r>
      <w:r>
        <w:rPr>
          <w:rFonts w:hint="eastAsia" w:ascii="方正小标宋简体" w:hAnsi="方正小标宋简体" w:eastAsia="方正小标宋简体" w:cs="方正小标宋简体"/>
          <w:b w:val="0"/>
          <w:bCs w:val="0"/>
          <w:color w:val="auto"/>
          <w:sz w:val="36"/>
          <w:szCs w:val="36"/>
          <w:u w:val="single"/>
          <w:lang w:val="en-US" w:eastAsia="zh-CN"/>
        </w:rPr>
        <w:t xml:space="preserve">     </w:t>
      </w:r>
      <w:r>
        <w:rPr>
          <w:rFonts w:hint="eastAsia" w:ascii="方正小标宋简体" w:hAnsi="方正小标宋简体" w:eastAsia="方正小标宋简体" w:cs="方正小标宋简体"/>
          <w:b w:val="0"/>
          <w:bCs w:val="0"/>
          <w:color w:val="auto"/>
          <w:sz w:val="36"/>
          <w:szCs w:val="36"/>
          <w:u w:val="none"/>
          <w:lang w:val="en-US" w:eastAsia="zh-CN"/>
        </w:rPr>
        <w:t>年度农产品区域公用品牌奖补资金申报表</w:t>
      </w:r>
    </w:p>
    <w:p>
      <w:pPr>
        <w:rPr>
          <w:color w:val="auto"/>
        </w:rPr>
      </w:pPr>
    </w:p>
    <w:tbl>
      <w:tblPr>
        <w:tblStyle w:val="13"/>
        <w:tblW w:w="9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078"/>
        <w:gridCol w:w="1329"/>
        <w:gridCol w:w="1538"/>
        <w:gridCol w:w="44"/>
        <w:gridCol w:w="1413"/>
        <w:gridCol w:w="1402"/>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965" w:type="dxa"/>
            <w:gridSpan w:val="2"/>
            <w:noWrap w:val="0"/>
            <w:vAlign w:val="center"/>
          </w:tcPr>
          <w:p>
            <w:pPr>
              <w:jc w:val="center"/>
              <w:rPr>
                <w:rFonts w:hint="eastAsia" w:eastAsia="宋体"/>
                <w:b/>
                <w:bCs/>
                <w:color w:val="auto"/>
                <w:sz w:val="24"/>
                <w:szCs w:val="24"/>
                <w:vertAlign w:val="baseline"/>
                <w:lang w:eastAsia="zh-CN"/>
              </w:rPr>
            </w:pPr>
            <w:r>
              <w:rPr>
                <w:rFonts w:hint="eastAsia"/>
                <w:b/>
                <w:bCs/>
                <w:color w:val="auto"/>
                <w:sz w:val="24"/>
                <w:szCs w:val="24"/>
                <w:vertAlign w:val="baseline"/>
                <w:lang w:eastAsia="zh-CN"/>
              </w:rPr>
              <w:t>申报单位名称</w:t>
            </w:r>
          </w:p>
        </w:tc>
        <w:tc>
          <w:tcPr>
            <w:tcW w:w="2911" w:type="dxa"/>
            <w:gridSpan w:val="3"/>
            <w:noWrap w:val="0"/>
            <w:vAlign w:val="center"/>
          </w:tcPr>
          <w:p>
            <w:pPr>
              <w:jc w:val="center"/>
              <w:rPr>
                <w:rFonts w:hint="default"/>
                <w:color w:val="auto"/>
                <w:sz w:val="24"/>
                <w:szCs w:val="24"/>
                <w:vertAlign w:val="baseline"/>
                <w:lang w:val="en-US" w:eastAsia="zh-CN"/>
              </w:rPr>
            </w:pPr>
            <w:r>
              <w:rPr>
                <w:rFonts w:hint="eastAsia"/>
                <w:color w:val="auto"/>
                <w:sz w:val="24"/>
                <w:szCs w:val="24"/>
                <w:vertAlign w:val="baseline"/>
                <w:lang w:val="en-US" w:eastAsia="zh-CN"/>
              </w:rPr>
              <w:t xml:space="preserve">               （盖章）</w:t>
            </w:r>
          </w:p>
        </w:tc>
        <w:tc>
          <w:tcPr>
            <w:tcW w:w="1413" w:type="dxa"/>
            <w:noWrap w:val="0"/>
            <w:vAlign w:val="center"/>
          </w:tcPr>
          <w:p>
            <w:pPr>
              <w:jc w:val="center"/>
              <w:rPr>
                <w:rFonts w:hint="eastAsia"/>
                <w:color w:val="auto"/>
                <w:sz w:val="24"/>
                <w:szCs w:val="24"/>
                <w:vertAlign w:val="baseline"/>
                <w:lang w:eastAsia="zh-CN"/>
              </w:rPr>
            </w:pPr>
            <w:r>
              <w:rPr>
                <w:rFonts w:hint="eastAsia"/>
                <w:b/>
                <w:bCs/>
                <w:color w:val="auto"/>
                <w:sz w:val="24"/>
                <w:szCs w:val="24"/>
                <w:vertAlign w:val="baseline"/>
                <w:lang w:eastAsia="zh-CN"/>
              </w:rPr>
              <w:t>单位地址</w:t>
            </w:r>
          </w:p>
        </w:tc>
        <w:tc>
          <w:tcPr>
            <w:tcW w:w="3289" w:type="dxa"/>
            <w:gridSpan w:val="2"/>
            <w:noWrap w:val="0"/>
            <w:vAlign w:val="center"/>
          </w:tcPr>
          <w:p>
            <w:pPr>
              <w:jc w:val="center"/>
              <w:rPr>
                <w:rFonts w:hint="eastAsia"/>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965" w:type="dxa"/>
            <w:gridSpan w:val="2"/>
            <w:noWrap w:val="0"/>
            <w:vAlign w:val="center"/>
          </w:tcPr>
          <w:p>
            <w:pPr>
              <w:jc w:val="center"/>
              <w:rPr>
                <w:rFonts w:hint="eastAsia" w:eastAsia="宋体"/>
                <w:b/>
                <w:bCs/>
                <w:color w:val="auto"/>
                <w:sz w:val="24"/>
                <w:szCs w:val="24"/>
                <w:vertAlign w:val="baseline"/>
                <w:lang w:eastAsia="zh-CN"/>
              </w:rPr>
            </w:pPr>
            <w:r>
              <w:rPr>
                <w:rFonts w:hint="eastAsia"/>
                <w:b/>
                <w:bCs/>
                <w:color w:val="auto"/>
                <w:sz w:val="24"/>
                <w:szCs w:val="24"/>
                <w:vertAlign w:val="baseline"/>
                <w:lang w:eastAsia="zh-CN"/>
              </w:rPr>
              <w:t>单位法人代表</w:t>
            </w:r>
          </w:p>
        </w:tc>
        <w:tc>
          <w:tcPr>
            <w:tcW w:w="1329" w:type="dxa"/>
            <w:noWrap w:val="0"/>
            <w:vAlign w:val="center"/>
          </w:tcPr>
          <w:p>
            <w:pPr>
              <w:jc w:val="center"/>
              <w:rPr>
                <w:rFonts w:hint="eastAsia"/>
                <w:color w:val="auto"/>
                <w:sz w:val="24"/>
                <w:szCs w:val="24"/>
                <w:vertAlign w:val="baseline"/>
                <w:lang w:eastAsia="zh-CN"/>
              </w:rPr>
            </w:pPr>
          </w:p>
        </w:tc>
        <w:tc>
          <w:tcPr>
            <w:tcW w:w="1582" w:type="dxa"/>
            <w:gridSpan w:val="2"/>
            <w:noWrap w:val="0"/>
            <w:vAlign w:val="center"/>
          </w:tcPr>
          <w:p>
            <w:pPr>
              <w:jc w:val="center"/>
              <w:rPr>
                <w:rFonts w:hint="eastAsia"/>
                <w:b/>
                <w:bCs/>
                <w:color w:val="auto"/>
                <w:sz w:val="24"/>
                <w:szCs w:val="24"/>
                <w:vertAlign w:val="baseline"/>
                <w:lang w:eastAsia="zh-CN"/>
              </w:rPr>
            </w:pPr>
            <w:r>
              <w:rPr>
                <w:rFonts w:hint="eastAsia"/>
                <w:b/>
                <w:bCs/>
                <w:color w:val="auto"/>
                <w:sz w:val="24"/>
                <w:szCs w:val="24"/>
                <w:vertAlign w:val="baseline"/>
                <w:lang w:eastAsia="zh-CN"/>
              </w:rPr>
              <w:t>联系人</w:t>
            </w:r>
          </w:p>
        </w:tc>
        <w:tc>
          <w:tcPr>
            <w:tcW w:w="1413" w:type="dxa"/>
            <w:noWrap w:val="0"/>
            <w:vAlign w:val="center"/>
          </w:tcPr>
          <w:p>
            <w:pPr>
              <w:jc w:val="center"/>
              <w:rPr>
                <w:rFonts w:hint="eastAsia"/>
                <w:color w:val="auto"/>
                <w:sz w:val="24"/>
                <w:szCs w:val="24"/>
                <w:vertAlign w:val="baseline"/>
                <w:lang w:eastAsia="zh-CN"/>
              </w:rPr>
            </w:pPr>
          </w:p>
        </w:tc>
        <w:tc>
          <w:tcPr>
            <w:tcW w:w="1402" w:type="dxa"/>
            <w:noWrap w:val="0"/>
            <w:vAlign w:val="center"/>
          </w:tcPr>
          <w:p>
            <w:pPr>
              <w:jc w:val="center"/>
              <w:rPr>
                <w:rFonts w:hint="eastAsia"/>
                <w:b/>
                <w:bCs/>
                <w:color w:val="auto"/>
                <w:sz w:val="24"/>
                <w:szCs w:val="24"/>
                <w:vertAlign w:val="baseline"/>
                <w:lang w:eastAsia="zh-CN"/>
              </w:rPr>
            </w:pPr>
            <w:r>
              <w:rPr>
                <w:rFonts w:hint="eastAsia"/>
                <w:b/>
                <w:bCs/>
                <w:color w:val="auto"/>
                <w:sz w:val="24"/>
                <w:szCs w:val="24"/>
                <w:vertAlign w:val="baseline"/>
                <w:lang w:eastAsia="zh-CN"/>
              </w:rPr>
              <w:t>联系电话</w:t>
            </w:r>
          </w:p>
        </w:tc>
        <w:tc>
          <w:tcPr>
            <w:tcW w:w="1887" w:type="dxa"/>
            <w:noWrap w:val="0"/>
          </w:tcPr>
          <w:p>
            <w:pPr>
              <w:rPr>
                <w:rFonts w:hint="default"/>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965" w:type="dxa"/>
            <w:gridSpan w:val="2"/>
            <w:noWrap w:val="0"/>
            <w:vAlign w:val="center"/>
          </w:tcPr>
          <w:p>
            <w:pPr>
              <w:jc w:val="center"/>
              <w:rPr>
                <w:b/>
                <w:bCs/>
                <w:color w:val="auto"/>
                <w:sz w:val="24"/>
                <w:szCs w:val="24"/>
                <w:vertAlign w:val="baseline"/>
              </w:rPr>
            </w:pPr>
            <w:r>
              <w:rPr>
                <w:rFonts w:hint="eastAsia"/>
                <w:b/>
                <w:bCs/>
                <w:color w:val="auto"/>
                <w:sz w:val="24"/>
                <w:szCs w:val="24"/>
                <w:vertAlign w:val="baseline"/>
                <w:lang w:eastAsia="zh-CN"/>
              </w:rPr>
              <w:t>公用品牌名称</w:t>
            </w:r>
          </w:p>
        </w:tc>
        <w:tc>
          <w:tcPr>
            <w:tcW w:w="1329" w:type="dxa"/>
            <w:noWrap w:val="0"/>
            <w:vAlign w:val="center"/>
          </w:tcPr>
          <w:p>
            <w:pPr>
              <w:jc w:val="center"/>
              <w:rPr>
                <w:rFonts w:hint="eastAsia"/>
                <w:color w:val="auto"/>
                <w:sz w:val="24"/>
                <w:szCs w:val="24"/>
                <w:vertAlign w:val="baseline"/>
                <w:lang w:eastAsia="zh-CN"/>
              </w:rPr>
            </w:pPr>
          </w:p>
        </w:tc>
        <w:tc>
          <w:tcPr>
            <w:tcW w:w="1582" w:type="dxa"/>
            <w:gridSpan w:val="2"/>
            <w:noWrap w:val="0"/>
            <w:vAlign w:val="center"/>
          </w:tcPr>
          <w:p>
            <w:pPr>
              <w:jc w:val="center"/>
              <w:rPr>
                <w:rFonts w:hint="eastAsia"/>
                <w:b/>
                <w:bCs/>
                <w:color w:val="auto"/>
                <w:sz w:val="24"/>
                <w:szCs w:val="24"/>
                <w:vertAlign w:val="baseline"/>
                <w:lang w:eastAsia="zh-CN"/>
              </w:rPr>
            </w:pPr>
            <w:r>
              <w:rPr>
                <w:rFonts w:hint="eastAsia"/>
                <w:b/>
                <w:bCs/>
                <w:color w:val="auto"/>
                <w:sz w:val="24"/>
                <w:szCs w:val="24"/>
                <w:vertAlign w:val="baseline"/>
                <w:lang w:eastAsia="zh-CN"/>
              </w:rPr>
              <w:t>注册年份</w:t>
            </w:r>
          </w:p>
        </w:tc>
        <w:tc>
          <w:tcPr>
            <w:tcW w:w="1413" w:type="dxa"/>
            <w:noWrap w:val="0"/>
            <w:vAlign w:val="center"/>
          </w:tcPr>
          <w:p>
            <w:pPr>
              <w:jc w:val="center"/>
              <w:rPr>
                <w:rFonts w:hint="eastAsia"/>
                <w:color w:val="auto"/>
                <w:sz w:val="24"/>
                <w:szCs w:val="24"/>
                <w:vertAlign w:val="baseline"/>
                <w:lang w:eastAsia="zh-CN"/>
              </w:rPr>
            </w:pPr>
          </w:p>
        </w:tc>
        <w:tc>
          <w:tcPr>
            <w:tcW w:w="1402" w:type="dxa"/>
            <w:noWrap w:val="0"/>
            <w:vAlign w:val="center"/>
          </w:tcPr>
          <w:p>
            <w:pPr>
              <w:jc w:val="center"/>
              <w:rPr>
                <w:rFonts w:hint="eastAsia"/>
                <w:b/>
                <w:bCs/>
                <w:color w:val="auto"/>
                <w:sz w:val="24"/>
                <w:szCs w:val="24"/>
                <w:vertAlign w:val="baseline"/>
                <w:lang w:eastAsia="zh-CN"/>
              </w:rPr>
            </w:pPr>
            <w:r>
              <w:rPr>
                <w:rFonts w:hint="eastAsia"/>
                <w:b/>
                <w:bCs/>
                <w:color w:val="auto"/>
                <w:sz w:val="24"/>
                <w:szCs w:val="24"/>
                <w:vertAlign w:val="baseline"/>
                <w:lang w:eastAsia="zh-CN"/>
              </w:rPr>
              <w:t>品牌层级</w:t>
            </w:r>
          </w:p>
        </w:tc>
        <w:tc>
          <w:tcPr>
            <w:tcW w:w="1887" w:type="dxa"/>
            <w:noWrap w:val="0"/>
            <w:vAlign w:val="center"/>
          </w:tcPr>
          <w:p>
            <w:pPr>
              <w:jc w:val="center"/>
              <w:rPr>
                <w:rFonts w:hint="default"/>
                <w:color w:val="auto"/>
                <w:sz w:val="24"/>
                <w:szCs w:val="24"/>
                <w:vertAlign w:val="baseline"/>
                <w:lang w:val="en-US" w:eastAsia="zh-CN"/>
              </w:rPr>
            </w:pPr>
            <w:r>
              <w:rPr>
                <w:rFonts w:hint="eastAsia"/>
                <w:color w:val="auto"/>
                <w:sz w:val="24"/>
                <w:szCs w:val="24"/>
                <w:vertAlign w:val="baseline"/>
                <w:lang w:eastAsia="zh-CN"/>
              </w:rPr>
              <w:t>市</w:t>
            </w:r>
            <w:r>
              <w:rPr>
                <w:rFonts w:hint="eastAsia" w:ascii="Wingdings" w:hAnsi="Wingdings" w:eastAsia="Wingdings" w:cs="Wingdings"/>
                <w:color w:val="auto"/>
                <w:sz w:val="24"/>
                <w:szCs w:val="24"/>
                <w:vertAlign w:val="baseline"/>
                <w:lang w:eastAsia="zh-CN"/>
              </w:rPr>
              <w:t>¨</w:t>
            </w:r>
            <w:r>
              <w:rPr>
                <w:rFonts w:hint="eastAsia"/>
                <w:color w:val="auto"/>
                <w:sz w:val="24"/>
                <w:szCs w:val="24"/>
                <w:vertAlign w:val="baseline"/>
                <w:lang w:val="en-US" w:eastAsia="zh-CN"/>
              </w:rPr>
              <w:t xml:space="preserve">   镇街</w:t>
            </w:r>
            <w:r>
              <w:rPr>
                <w:rFonts w:hint="eastAsia" w:ascii="Wingdings" w:hAnsi="Wingdings" w:eastAsia="Wingdings" w:cs="Wingdings"/>
                <w:color w:val="auto"/>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965" w:type="dxa"/>
            <w:gridSpan w:val="2"/>
            <w:noWrap w:val="0"/>
            <w:vAlign w:val="center"/>
          </w:tcPr>
          <w:p>
            <w:pPr>
              <w:jc w:val="center"/>
              <w:rPr>
                <w:rFonts w:hint="eastAsia" w:eastAsia="宋体"/>
                <w:b/>
                <w:bCs/>
                <w:color w:val="auto"/>
                <w:sz w:val="24"/>
                <w:szCs w:val="24"/>
                <w:vertAlign w:val="baseline"/>
                <w:lang w:eastAsia="zh-CN"/>
              </w:rPr>
            </w:pPr>
            <w:r>
              <w:rPr>
                <w:rFonts w:hint="eastAsia"/>
                <w:b/>
                <w:bCs/>
                <w:color w:val="auto"/>
                <w:sz w:val="24"/>
                <w:szCs w:val="24"/>
                <w:vertAlign w:val="baseline"/>
                <w:lang w:eastAsia="zh-CN"/>
              </w:rPr>
              <w:t>申报资金名称</w:t>
            </w:r>
          </w:p>
        </w:tc>
        <w:tc>
          <w:tcPr>
            <w:tcW w:w="4324" w:type="dxa"/>
            <w:gridSpan w:val="4"/>
            <w:noWrap w:val="0"/>
            <w:vAlign w:val="center"/>
          </w:tcPr>
          <w:p>
            <w:pPr>
              <w:ind w:firstLine="480" w:firstLineChars="200"/>
              <w:jc w:val="left"/>
              <w:rPr>
                <w:rFonts w:hint="default"/>
                <w:color w:val="auto"/>
                <w:sz w:val="24"/>
                <w:szCs w:val="24"/>
                <w:vertAlign w:val="baseline"/>
                <w:lang w:val="en-US" w:eastAsia="zh-CN"/>
              </w:rPr>
            </w:pPr>
            <w:r>
              <w:rPr>
                <w:rFonts w:hint="eastAsia"/>
                <w:color w:val="auto"/>
                <w:sz w:val="24"/>
                <w:szCs w:val="24"/>
                <w:vertAlign w:val="baseline"/>
                <w:lang w:eastAsia="zh-CN"/>
              </w:rPr>
              <w:t>注册奖励</w:t>
            </w:r>
            <w:r>
              <w:rPr>
                <w:rFonts w:hint="eastAsia" w:ascii="Wingdings" w:hAnsi="Wingdings" w:eastAsia="Wingdings" w:cs="Wingdings"/>
                <w:color w:val="auto"/>
                <w:sz w:val="24"/>
                <w:szCs w:val="24"/>
                <w:vertAlign w:val="baseline"/>
                <w:lang w:eastAsia="zh-CN"/>
              </w:rPr>
              <w:t>¨</w:t>
            </w:r>
            <w:r>
              <w:rPr>
                <w:rFonts w:hint="eastAsia"/>
                <w:color w:val="auto"/>
                <w:sz w:val="24"/>
                <w:szCs w:val="24"/>
                <w:vertAlign w:val="baseline"/>
                <w:lang w:val="en-US" w:eastAsia="zh-CN"/>
              </w:rPr>
              <w:t xml:space="preserve">      运行补助</w:t>
            </w:r>
            <w:r>
              <w:rPr>
                <w:rFonts w:hint="eastAsia" w:ascii="Wingdings" w:hAnsi="Wingdings" w:eastAsia="Wingdings" w:cs="Wingdings"/>
                <w:color w:val="auto"/>
                <w:sz w:val="24"/>
                <w:szCs w:val="24"/>
                <w:vertAlign w:val="baseline"/>
                <w:lang w:eastAsia="zh-CN"/>
              </w:rPr>
              <w:t>¨</w:t>
            </w:r>
          </w:p>
        </w:tc>
        <w:tc>
          <w:tcPr>
            <w:tcW w:w="1402" w:type="dxa"/>
            <w:noWrap w:val="0"/>
            <w:vAlign w:val="center"/>
          </w:tcPr>
          <w:p>
            <w:pPr>
              <w:jc w:val="center"/>
              <w:rPr>
                <w:rFonts w:hint="eastAsia"/>
                <w:b/>
                <w:bCs/>
                <w:color w:val="auto"/>
                <w:sz w:val="24"/>
                <w:szCs w:val="24"/>
                <w:vertAlign w:val="baseline"/>
                <w:lang w:eastAsia="zh-CN"/>
              </w:rPr>
            </w:pPr>
            <w:r>
              <w:rPr>
                <w:rFonts w:hint="eastAsia"/>
                <w:b/>
                <w:bCs/>
                <w:color w:val="auto"/>
                <w:sz w:val="24"/>
                <w:szCs w:val="24"/>
                <w:vertAlign w:val="baseline"/>
                <w:lang w:eastAsia="zh-CN"/>
              </w:rPr>
              <w:t>资金数额</w:t>
            </w:r>
          </w:p>
        </w:tc>
        <w:tc>
          <w:tcPr>
            <w:tcW w:w="1887" w:type="dxa"/>
            <w:noWrap w:val="0"/>
            <w:vAlign w:val="center"/>
          </w:tcPr>
          <w:p>
            <w:pPr>
              <w:jc w:val="center"/>
              <w:rPr>
                <w:rFonts w:hint="eastAsia"/>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965" w:type="dxa"/>
            <w:gridSpan w:val="2"/>
            <w:noWrap w:val="0"/>
            <w:vAlign w:val="center"/>
          </w:tcPr>
          <w:p>
            <w:pPr>
              <w:jc w:val="center"/>
              <w:rPr>
                <w:rFonts w:hint="eastAsia"/>
                <w:b/>
                <w:bCs/>
                <w:color w:val="auto"/>
                <w:sz w:val="24"/>
                <w:szCs w:val="24"/>
                <w:vertAlign w:val="baseline"/>
                <w:lang w:eastAsia="zh-CN"/>
              </w:rPr>
            </w:pPr>
            <w:r>
              <w:rPr>
                <w:rFonts w:hint="eastAsia"/>
                <w:b/>
                <w:bCs/>
                <w:color w:val="auto"/>
                <w:sz w:val="24"/>
                <w:szCs w:val="24"/>
                <w:vertAlign w:val="baseline"/>
                <w:lang w:eastAsia="zh-CN"/>
              </w:rPr>
              <w:t>单位开户银行</w:t>
            </w:r>
          </w:p>
        </w:tc>
        <w:tc>
          <w:tcPr>
            <w:tcW w:w="2867" w:type="dxa"/>
            <w:gridSpan w:val="2"/>
            <w:noWrap w:val="0"/>
            <w:vAlign w:val="center"/>
          </w:tcPr>
          <w:p>
            <w:pPr>
              <w:ind w:firstLine="480" w:firstLineChars="200"/>
              <w:jc w:val="left"/>
              <w:rPr>
                <w:rFonts w:hint="eastAsia"/>
                <w:color w:val="auto"/>
                <w:sz w:val="24"/>
                <w:szCs w:val="24"/>
                <w:vertAlign w:val="baseline"/>
                <w:lang w:eastAsia="zh-CN"/>
              </w:rPr>
            </w:pPr>
          </w:p>
        </w:tc>
        <w:tc>
          <w:tcPr>
            <w:tcW w:w="1457" w:type="dxa"/>
            <w:gridSpan w:val="2"/>
            <w:noWrap w:val="0"/>
            <w:vAlign w:val="center"/>
          </w:tcPr>
          <w:p>
            <w:pPr>
              <w:jc w:val="center"/>
              <w:rPr>
                <w:rFonts w:hint="eastAsia"/>
                <w:color w:val="auto"/>
                <w:sz w:val="24"/>
                <w:szCs w:val="24"/>
                <w:vertAlign w:val="baseline"/>
                <w:lang w:eastAsia="zh-CN"/>
              </w:rPr>
            </w:pPr>
            <w:r>
              <w:rPr>
                <w:rFonts w:hint="eastAsia"/>
                <w:b/>
                <w:bCs/>
                <w:color w:val="auto"/>
                <w:sz w:val="24"/>
                <w:szCs w:val="24"/>
                <w:vertAlign w:val="baseline"/>
                <w:lang w:eastAsia="zh-CN"/>
              </w:rPr>
              <w:t>银行账号</w:t>
            </w:r>
          </w:p>
        </w:tc>
        <w:tc>
          <w:tcPr>
            <w:tcW w:w="3289" w:type="dxa"/>
            <w:gridSpan w:val="2"/>
            <w:noWrap w:val="0"/>
            <w:vAlign w:val="center"/>
          </w:tcPr>
          <w:p>
            <w:pPr>
              <w:jc w:val="center"/>
              <w:rPr>
                <w:rFonts w:hint="eastAsia"/>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9578" w:type="dxa"/>
            <w:gridSpan w:val="8"/>
            <w:noWrap w:val="0"/>
          </w:tcPr>
          <w:p>
            <w:pPr>
              <w:rPr>
                <w:rFonts w:hint="eastAsia"/>
                <w:color w:val="auto"/>
                <w:sz w:val="24"/>
                <w:szCs w:val="24"/>
                <w:vertAlign w:val="baseline"/>
                <w:lang w:eastAsia="zh-CN"/>
              </w:rPr>
            </w:pPr>
            <w:r>
              <w:rPr>
                <w:rFonts w:hint="eastAsia"/>
                <w:color w:val="auto"/>
                <w:sz w:val="24"/>
                <w:szCs w:val="24"/>
                <w:vertAlign w:val="baseline"/>
                <w:lang w:eastAsia="zh-CN"/>
              </w:rPr>
              <w:t>年度工作总结（可另附）：</w:t>
            </w:r>
          </w:p>
          <w:p>
            <w:pPr>
              <w:rPr>
                <w:rFonts w:hint="eastAsia"/>
                <w:color w:val="auto"/>
                <w:sz w:val="24"/>
                <w:szCs w:val="24"/>
                <w:vertAlign w:val="baseline"/>
                <w:lang w:eastAsia="zh-CN"/>
              </w:rPr>
            </w:pPr>
          </w:p>
          <w:p>
            <w:pPr>
              <w:rPr>
                <w:rFonts w:hint="eastAsia"/>
                <w:color w:val="auto"/>
                <w:sz w:val="24"/>
                <w:szCs w:val="24"/>
                <w:vertAlign w:val="baseline"/>
                <w:lang w:eastAsia="zh-CN"/>
              </w:rPr>
            </w:pPr>
          </w:p>
          <w:p>
            <w:pPr>
              <w:rPr>
                <w:rFonts w:hint="eastAsia"/>
                <w:color w:val="auto"/>
                <w:sz w:val="24"/>
                <w:szCs w:val="24"/>
                <w:vertAlign w:val="baseline"/>
                <w:lang w:eastAsia="zh-CN"/>
              </w:rPr>
            </w:pPr>
          </w:p>
          <w:p>
            <w:pPr>
              <w:rPr>
                <w:rFonts w:hint="eastAsia"/>
                <w:color w:val="auto"/>
                <w:sz w:val="24"/>
                <w:szCs w:val="24"/>
                <w:vertAlign w:val="baseline"/>
                <w:lang w:eastAsia="zh-CN"/>
              </w:rPr>
            </w:pPr>
          </w:p>
          <w:p>
            <w:pPr>
              <w:rPr>
                <w:rFonts w:hint="eastAsia"/>
                <w:color w:val="auto"/>
                <w:sz w:val="24"/>
                <w:szCs w:val="24"/>
                <w:vertAlign w:val="baseline"/>
                <w:lang w:eastAsia="zh-CN"/>
              </w:rPr>
            </w:pPr>
          </w:p>
          <w:p>
            <w:pPr>
              <w:rPr>
                <w:rFonts w:hint="eastAsia"/>
                <w:color w:val="auto"/>
                <w:sz w:val="24"/>
                <w:szCs w:val="24"/>
                <w:vertAlign w:val="baseline"/>
                <w:lang w:eastAsia="zh-CN"/>
              </w:rPr>
            </w:pPr>
          </w:p>
          <w:p>
            <w:pPr>
              <w:rPr>
                <w:rFonts w:hint="eastAsia"/>
                <w:color w:val="auto"/>
                <w:sz w:val="24"/>
                <w:szCs w:val="24"/>
                <w:vertAlign w:val="baseline"/>
                <w:lang w:eastAsia="zh-CN"/>
              </w:rPr>
            </w:pPr>
          </w:p>
          <w:p>
            <w:pPr>
              <w:rPr>
                <w:rFonts w:hint="eastAsia"/>
                <w:color w:val="auto"/>
                <w:sz w:val="24"/>
                <w:szCs w:val="24"/>
                <w:vertAlign w:val="baseline"/>
                <w:lang w:eastAsia="zh-CN"/>
              </w:rPr>
            </w:pPr>
          </w:p>
          <w:p>
            <w:pPr>
              <w:rPr>
                <w:rFonts w:hint="eastAsia"/>
                <w:color w:val="auto"/>
                <w:sz w:val="24"/>
                <w:szCs w:val="24"/>
                <w:vertAlign w:val="baseline"/>
                <w:lang w:eastAsia="zh-CN"/>
              </w:rPr>
            </w:pPr>
          </w:p>
          <w:p>
            <w:pPr>
              <w:rPr>
                <w:rFonts w:hint="eastAsia"/>
                <w:color w:val="auto"/>
                <w:sz w:val="24"/>
                <w:szCs w:val="24"/>
                <w:vertAlign w:val="baseline"/>
                <w:lang w:eastAsia="zh-CN"/>
              </w:rPr>
            </w:pPr>
          </w:p>
          <w:p>
            <w:pPr>
              <w:rPr>
                <w:rFonts w:hint="eastAsia"/>
                <w:color w:val="auto"/>
                <w:sz w:val="24"/>
                <w:szCs w:val="24"/>
                <w:vertAlign w:val="baseline"/>
                <w:lang w:eastAsia="zh-CN"/>
              </w:rPr>
            </w:pPr>
          </w:p>
          <w:p>
            <w:pPr>
              <w:rPr>
                <w:rFonts w:hint="eastAsia" w:eastAsia="宋体"/>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trPr>
        <w:tc>
          <w:tcPr>
            <w:tcW w:w="887" w:type="dxa"/>
            <w:noWrap w:val="0"/>
            <w:vAlign w:val="center"/>
          </w:tcPr>
          <w:p>
            <w:pPr>
              <w:jc w:val="center"/>
              <w:rPr>
                <w:rFonts w:hint="eastAsia"/>
                <w:b/>
                <w:bCs/>
                <w:color w:val="auto"/>
                <w:sz w:val="24"/>
                <w:szCs w:val="24"/>
                <w:vertAlign w:val="baseline"/>
                <w:lang w:eastAsia="zh-CN"/>
              </w:rPr>
            </w:pPr>
            <w:r>
              <w:rPr>
                <w:rFonts w:hint="eastAsia"/>
                <w:b/>
                <w:bCs/>
                <w:color w:val="auto"/>
                <w:sz w:val="24"/>
                <w:szCs w:val="24"/>
                <w:vertAlign w:val="baseline"/>
                <w:lang w:eastAsia="zh-CN"/>
              </w:rPr>
              <w:t>所在镇街</w:t>
            </w:r>
            <w:r>
              <w:rPr>
                <w:rFonts w:hint="eastAsia"/>
                <w:b/>
                <w:bCs/>
                <w:color w:val="auto"/>
                <w:sz w:val="24"/>
                <w:szCs w:val="24"/>
                <w:vertAlign w:val="baseline"/>
                <w:lang w:val="en-US" w:eastAsia="zh-CN"/>
              </w:rPr>
              <w:t xml:space="preserve"> (部门)</w:t>
            </w:r>
          </w:p>
          <w:p>
            <w:pPr>
              <w:jc w:val="center"/>
              <w:rPr>
                <w:rFonts w:hint="eastAsia"/>
                <w:color w:val="auto"/>
                <w:sz w:val="24"/>
                <w:szCs w:val="24"/>
                <w:vertAlign w:val="baseline"/>
                <w:lang w:eastAsia="zh-CN"/>
              </w:rPr>
            </w:pPr>
            <w:r>
              <w:rPr>
                <w:rFonts w:hint="eastAsia"/>
                <w:b/>
                <w:bCs/>
                <w:color w:val="auto"/>
                <w:sz w:val="24"/>
                <w:szCs w:val="24"/>
                <w:vertAlign w:val="baseline"/>
                <w:lang w:eastAsia="zh-CN"/>
              </w:rPr>
              <w:t>意见</w:t>
            </w:r>
          </w:p>
        </w:tc>
        <w:tc>
          <w:tcPr>
            <w:tcW w:w="8691" w:type="dxa"/>
            <w:gridSpan w:val="7"/>
            <w:noWrap w:val="0"/>
          </w:tcPr>
          <w:p>
            <w:pPr>
              <w:rPr>
                <w:color w:val="auto"/>
                <w:sz w:val="24"/>
                <w:szCs w:val="24"/>
                <w:vertAlign w:val="baseline"/>
              </w:rPr>
            </w:pPr>
          </w:p>
          <w:p>
            <w:pPr>
              <w:rPr>
                <w:color w:val="auto"/>
                <w:sz w:val="24"/>
                <w:szCs w:val="24"/>
                <w:vertAlign w:val="baseline"/>
              </w:rPr>
            </w:pPr>
          </w:p>
          <w:p>
            <w:pPr>
              <w:rPr>
                <w:color w:val="auto"/>
                <w:sz w:val="24"/>
                <w:szCs w:val="24"/>
                <w:vertAlign w:val="baseline"/>
              </w:rPr>
            </w:pPr>
          </w:p>
          <w:p>
            <w:pPr>
              <w:rPr>
                <w:color w:val="auto"/>
                <w:sz w:val="24"/>
                <w:szCs w:val="24"/>
                <w:vertAlign w:val="baseline"/>
              </w:rPr>
            </w:pPr>
          </w:p>
          <w:p>
            <w:pPr>
              <w:rPr>
                <w:color w:val="auto"/>
                <w:sz w:val="24"/>
                <w:szCs w:val="24"/>
                <w:vertAlign w:val="baseline"/>
              </w:rPr>
            </w:pPr>
          </w:p>
          <w:p>
            <w:pPr>
              <w:rPr>
                <w:rFonts w:hint="default" w:eastAsia="宋体"/>
                <w:color w:val="auto"/>
                <w:sz w:val="24"/>
                <w:szCs w:val="24"/>
                <w:vertAlign w:val="baseline"/>
                <w:lang w:val="en-US" w:eastAsia="zh-CN"/>
              </w:rPr>
            </w:pPr>
          </w:p>
          <w:p>
            <w:pPr>
              <w:rPr>
                <w:rFonts w:hint="default"/>
                <w:color w:val="auto"/>
                <w:sz w:val="24"/>
                <w:szCs w:val="24"/>
                <w:vertAlign w:val="baseline"/>
                <w:lang w:val="en-US" w:eastAsia="zh-CN"/>
              </w:rPr>
            </w:pPr>
            <w:r>
              <w:rPr>
                <w:rFonts w:hint="eastAsia"/>
                <w:color w:val="auto"/>
                <w:sz w:val="24"/>
                <w:szCs w:val="24"/>
                <w:vertAlign w:val="baseline"/>
                <w:lang w:val="en-US" w:eastAsia="zh-CN"/>
              </w:rPr>
              <w:t xml:space="preserve">分管领导签字：  </w:t>
            </w:r>
          </w:p>
          <w:p>
            <w:pPr>
              <w:ind w:firstLine="6480" w:firstLineChars="2700"/>
              <w:rPr>
                <w:rFonts w:hint="default" w:eastAsia="宋体"/>
                <w:color w:val="auto"/>
                <w:sz w:val="24"/>
                <w:szCs w:val="24"/>
                <w:vertAlign w:val="baseline"/>
                <w:lang w:val="en-US" w:eastAsia="zh-CN"/>
              </w:rPr>
            </w:pPr>
            <w:r>
              <w:rPr>
                <w:rFonts w:hint="eastAsia"/>
                <w:color w:val="auto"/>
                <w:sz w:val="24"/>
                <w:szCs w:val="24"/>
                <w:vertAlign w:val="baseline"/>
                <w:lang w:val="en-US" w:eastAsia="zh-CN"/>
              </w:rPr>
              <w:t>（签章）</w:t>
            </w:r>
          </w:p>
          <w:p>
            <w:pPr>
              <w:rPr>
                <w:color w:val="auto"/>
                <w:sz w:val="24"/>
                <w:szCs w:val="24"/>
                <w:vertAlign w:val="baseline"/>
              </w:rPr>
            </w:pPr>
            <w:r>
              <w:rPr>
                <w:rFonts w:hint="eastAsia"/>
                <w:color w:val="auto"/>
                <w:sz w:val="24"/>
                <w:szCs w:val="24"/>
                <w:vertAlign w:val="baseline"/>
                <w:lang w:val="en-US" w:eastAsia="zh-CN"/>
              </w:rPr>
              <w:t xml:space="preserve">                                                  年  月  日</w:t>
            </w:r>
          </w:p>
        </w:tc>
      </w:tr>
    </w:tbl>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color w:val="auto"/>
          <w:sz w:val="24"/>
          <w:szCs w:val="24"/>
          <w:vertAlign w:val="baseline"/>
          <w:lang w:eastAsia="zh-CN"/>
        </w:rPr>
        <w:sectPr>
          <w:pgSz w:w="11906" w:h="16838"/>
          <w:pgMar w:top="1984" w:right="1474" w:bottom="1587" w:left="1531" w:header="851" w:footer="992" w:gutter="0"/>
          <w:pgNumType w:fmt="decimal"/>
          <w:cols w:space="720" w:num="1"/>
          <w:docGrid w:type="lines" w:linePitch="319" w:charSpace="0"/>
        </w:sectPr>
      </w:pPr>
      <w:r>
        <w:rPr>
          <w:rFonts w:hint="eastAsia"/>
          <w:b/>
          <w:bCs/>
          <w:color w:val="auto"/>
          <w:sz w:val="24"/>
          <w:szCs w:val="24"/>
          <w:lang w:eastAsia="zh-CN"/>
        </w:rPr>
        <w:t>需附交下列资料：</w:t>
      </w:r>
      <w:r>
        <w:rPr>
          <w:rFonts w:hint="eastAsia"/>
          <w:color w:val="auto"/>
          <w:sz w:val="24"/>
          <w:szCs w:val="24"/>
          <w:lang w:eastAsia="zh-CN"/>
        </w:rPr>
        <w:t>（</w:t>
      </w:r>
      <w:r>
        <w:rPr>
          <w:rFonts w:hint="eastAsia"/>
          <w:color w:val="auto"/>
          <w:sz w:val="24"/>
          <w:szCs w:val="24"/>
          <w:lang w:val="en-US" w:eastAsia="zh-CN"/>
        </w:rPr>
        <w:t>1）打造区域公用品牌官方授权委托文件复印件（仅申报品牌注册奖励时提交）；（2）品牌注册证书复印件；（3）品牌授权实体清单与协议复印件；（4）</w:t>
      </w:r>
      <w:r>
        <w:rPr>
          <w:rFonts w:hint="eastAsia"/>
          <w:color w:val="auto"/>
          <w:sz w:val="24"/>
          <w:szCs w:val="24"/>
          <w:lang w:eastAsia="zh-CN"/>
        </w:rPr>
        <w:t>组织参加展会、宣传推介、组团营销等</w:t>
      </w:r>
      <w:r>
        <w:rPr>
          <w:rFonts w:hint="eastAsia"/>
          <w:color w:val="auto"/>
          <w:sz w:val="24"/>
          <w:szCs w:val="24"/>
          <w:vertAlign w:val="baseline"/>
          <w:lang w:eastAsia="zh-CN"/>
        </w:rPr>
        <w:t>品牌打造相关活动（含申请日至年底期间已确定计划但未实施的活动）的文件、文案、票据、现场照片等凭据；（</w:t>
      </w:r>
      <w:r>
        <w:rPr>
          <w:rFonts w:hint="eastAsia"/>
          <w:color w:val="auto"/>
          <w:sz w:val="24"/>
          <w:szCs w:val="24"/>
          <w:vertAlign w:val="baseline"/>
          <w:lang w:val="en-US" w:eastAsia="zh-CN"/>
        </w:rPr>
        <w:t>5）每个申请单位要求有一处以上的固定展示窗口或营销场所，提供现场照片</w:t>
      </w:r>
      <w:r>
        <w:rPr>
          <w:rFonts w:hint="eastAsia"/>
          <w:color w:val="auto"/>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农产品展销与评优</w:t>
      </w:r>
      <w:r>
        <w:rPr>
          <w:rFonts w:hint="eastAsia" w:ascii="方正小标宋简体" w:hAnsi="方正小标宋简体" w:eastAsia="方正小标宋简体" w:cs="方正小标宋简体"/>
          <w:color w:val="auto"/>
          <w:sz w:val="36"/>
          <w:szCs w:val="36"/>
        </w:rPr>
        <w:t>奖</w:t>
      </w:r>
      <w:r>
        <w:rPr>
          <w:rFonts w:hint="eastAsia" w:ascii="方正小标宋简体" w:hAnsi="方正小标宋简体" w:eastAsia="方正小标宋简体" w:cs="方正小标宋简体"/>
          <w:color w:val="auto"/>
          <w:sz w:val="36"/>
          <w:szCs w:val="36"/>
          <w:lang w:eastAsia="zh-CN"/>
        </w:rPr>
        <w:t>补细则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一、展示展销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对参加农业农村主管部门所组织展会的参加主体，</w:t>
      </w:r>
      <w:r>
        <w:rPr>
          <w:rFonts w:hint="eastAsia" w:ascii="仿宋_GB2312" w:hAnsi="仿宋_GB2312" w:eastAsia="仿宋_GB2312" w:cs="仿宋_GB2312"/>
          <w:color w:val="auto"/>
          <w:sz w:val="32"/>
          <w:szCs w:val="32"/>
        </w:rPr>
        <w:t>给予国内展位费的全额补助，</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给予省外展每个展位</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000元、省内展每个展位</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000元的参展补</w:t>
      </w:r>
      <w:r>
        <w:rPr>
          <w:rFonts w:hint="eastAsia" w:ascii="仿宋_GB2312" w:hAnsi="仿宋_GB2312" w:eastAsia="仿宋_GB2312" w:cs="仿宋_GB2312"/>
          <w:color w:val="auto"/>
          <w:sz w:val="32"/>
          <w:szCs w:val="32"/>
          <w:lang w:eastAsia="zh-CN"/>
        </w:rPr>
        <w:t>助。参加</w:t>
      </w:r>
      <w:r>
        <w:rPr>
          <w:rFonts w:hint="eastAsia" w:ascii="仿宋_GB2312" w:hAnsi="仿宋_GB2312" w:eastAsia="仿宋_GB2312" w:cs="仿宋_GB2312"/>
          <w:color w:val="auto"/>
          <w:sz w:val="32"/>
          <w:szCs w:val="32"/>
        </w:rPr>
        <w:t>上级安排的展示区域特色优质农产品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农耕文化等特装展，</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市财政承担</w:t>
      </w:r>
      <w:r>
        <w:rPr>
          <w:rFonts w:hint="eastAsia" w:ascii="仿宋_GB2312" w:hAnsi="仿宋_GB2312" w:eastAsia="仿宋_GB2312" w:cs="仿宋_GB2312"/>
          <w:color w:val="auto"/>
          <w:sz w:val="32"/>
          <w:szCs w:val="32"/>
          <w:lang w:eastAsia="zh-CN"/>
        </w:rPr>
        <w:t>每次不超过</w:t>
      </w:r>
      <w:r>
        <w:rPr>
          <w:rFonts w:hint="eastAsia" w:ascii="仿宋_GB2312" w:hAnsi="仿宋_GB2312" w:eastAsia="仿宋_GB2312" w:cs="仿宋_GB2312"/>
          <w:color w:val="auto"/>
          <w:sz w:val="32"/>
          <w:szCs w:val="32"/>
          <w:lang w:val="en-US" w:eastAsia="zh-CN"/>
        </w:rPr>
        <w:t>10万元的</w:t>
      </w:r>
      <w:r>
        <w:rPr>
          <w:rFonts w:hint="eastAsia" w:ascii="仿宋_GB2312" w:hAnsi="仿宋_GB2312" w:eastAsia="仿宋_GB2312" w:cs="仿宋_GB2312"/>
          <w:color w:val="auto"/>
          <w:sz w:val="32"/>
          <w:szCs w:val="32"/>
          <w:lang w:eastAsia="zh-CN"/>
        </w:rPr>
        <w:t>展位及</w:t>
      </w:r>
      <w:r>
        <w:rPr>
          <w:rFonts w:hint="eastAsia" w:ascii="仿宋_GB2312" w:hAnsi="仿宋_GB2312" w:eastAsia="仿宋_GB2312" w:cs="仿宋_GB2312"/>
          <w:color w:val="auto"/>
          <w:sz w:val="32"/>
          <w:szCs w:val="32"/>
        </w:rPr>
        <w:t>装修费用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对承担展示展销</w:t>
      </w:r>
      <w:r>
        <w:rPr>
          <w:rFonts w:hint="eastAsia" w:ascii="仿宋_GB2312" w:hAnsi="仿宋_GB2312" w:eastAsia="仿宋_GB2312" w:cs="仿宋_GB2312"/>
          <w:color w:val="auto"/>
          <w:sz w:val="32"/>
          <w:szCs w:val="32"/>
          <w:lang w:eastAsia="zh-CN"/>
        </w:rPr>
        <w:t>任务</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给予1万元的</w:t>
      </w:r>
      <w:r>
        <w:rPr>
          <w:rFonts w:hint="eastAsia" w:ascii="仿宋_GB2312" w:hAnsi="仿宋_GB2312" w:eastAsia="仿宋_GB2312" w:cs="仿宋_GB2312"/>
          <w:color w:val="auto"/>
          <w:sz w:val="32"/>
          <w:szCs w:val="32"/>
          <w:lang w:eastAsia="zh-CN"/>
        </w:rPr>
        <w:t>参展</w:t>
      </w:r>
      <w:r>
        <w:rPr>
          <w:rFonts w:hint="eastAsia" w:ascii="仿宋_GB2312" w:hAnsi="仿宋_GB2312" w:eastAsia="仿宋_GB2312" w:cs="仿宋_GB2312"/>
          <w:color w:val="auto"/>
          <w:sz w:val="32"/>
          <w:szCs w:val="32"/>
        </w:rPr>
        <w:t>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二、评奖评优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olor w:val="auto"/>
          <w:lang w:val="en-US" w:eastAsia="zh-CN"/>
        </w:rPr>
      </w:pPr>
      <w:r>
        <w:rPr>
          <w:rFonts w:hint="eastAsia" w:ascii="仿宋_GB2312" w:hAnsi="仿宋_GB2312" w:eastAsia="仿宋_GB2312" w:cs="仿宋_GB2312"/>
          <w:color w:val="auto"/>
          <w:sz w:val="32"/>
          <w:szCs w:val="32"/>
          <w:lang w:eastAsia="zh-CN"/>
        </w:rPr>
        <w:t>对参加农业农村主管部门组织的名优产品评选的主体，</w:t>
      </w:r>
      <w:r>
        <w:rPr>
          <w:rFonts w:hint="eastAsia" w:ascii="仿宋_GB2312" w:hAnsi="仿宋_GB2312" w:eastAsia="仿宋_GB2312" w:cs="仿宋_GB2312"/>
          <w:color w:val="auto"/>
          <w:sz w:val="32"/>
          <w:szCs w:val="32"/>
        </w:rPr>
        <w:t>获省部级</w:t>
      </w:r>
      <w:r>
        <w:rPr>
          <w:rFonts w:hint="eastAsia" w:ascii="仿宋_GB2312" w:hAnsi="仿宋_GB2312" w:eastAsia="仿宋_GB2312" w:cs="仿宋_GB2312"/>
          <w:color w:val="auto"/>
          <w:sz w:val="32"/>
          <w:szCs w:val="32"/>
          <w:lang w:eastAsia="zh-CN"/>
        </w:rPr>
        <w:t>第一、第二、第三奖级</w:t>
      </w:r>
      <w:r>
        <w:rPr>
          <w:rFonts w:hint="eastAsia" w:ascii="仿宋_GB2312" w:hAnsi="仿宋_GB2312" w:eastAsia="仿宋_GB2312" w:cs="仿宋_GB2312"/>
          <w:color w:val="auto"/>
          <w:sz w:val="32"/>
          <w:szCs w:val="32"/>
        </w:rPr>
        <w:t>称号的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分别奖励</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000元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000元</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lang w:val="en-US" w:eastAsia="zh-CN"/>
        </w:rPr>
        <w:t>4000元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获金华市（</w:t>
      </w:r>
      <w:r>
        <w:rPr>
          <w:rFonts w:hint="eastAsia" w:ascii="仿宋_GB2312" w:hAnsi="仿宋_GB2312" w:eastAsia="仿宋_GB2312" w:cs="仿宋_GB2312"/>
          <w:color w:val="auto"/>
          <w:sz w:val="32"/>
          <w:szCs w:val="32"/>
          <w:lang w:eastAsia="zh-CN"/>
        </w:rPr>
        <w:t>含</w:t>
      </w:r>
      <w:r>
        <w:rPr>
          <w:rFonts w:hint="eastAsia" w:ascii="仿宋_GB2312" w:hAnsi="仿宋_GB2312" w:eastAsia="仿宋_GB2312" w:cs="仿宋_GB2312"/>
          <w:color w:val="auto"/>
          <w:sz w:val="32"/>
          <w:szCs w:val="32"/>
        </w:rPr>
        <w:t>义乌市级）</w:t>
      </w:r>
      <w:r>
        <w:rPr>
          <w:rFonts w:hint="eastAsia" w:ascii="仿宋_GB2312" w:hAnsi="仿宋_GB2312" w:eastAsia="仿宋_GB2312" w:cs="仿宋_GB2312"/>
          <w:color w:val="auto"/>
          <w:sz w:val="32"/>
          <w:szCs w:val="32"/>
          <w:lang w:eastAsia="zh-CN"/>
        </w:rPr>
        <w:t>第一、第二、第三奖级</w:t>
      </w:r>
      <w:r>
        <w:rPr>
          <w:rFonts w:hint="eastAsia" w:ascii="仿宋_GB2312" w:hAnsi="仿宋_GB2312" w:eastAsia="仿宋_GB2312" w:cs="仿宋_GB2312"/>
          <w:color w:val="auto"/>
          <w:sz w:val="32"/>
          <w:szCs w:val="32"/>
        </w:rPr>
        <w:t>称号的</w:t>
      </w:r>
      <w:r>
        <w:rPr>
          <w:rFonts w:hint="eastAsia" w:ascii="仿宋_GB2312" w:hAnsi="仿宋_GB2312" w:eastAsia="仿宋_GB2312" w:cs="仿宋_GB2312"/>
          <w:color w:val="auto"/>
          <w:sz w:val="32"/>
          <w:szCs w:val="32"/>
          <w:lang w:eastAsia="zh-CN"/>
        </w:rPr>
        <w:t>，分别</w:t>
      </w:r>
      <w:r>
        <w:rPr>
          <w:rFonts w:hint="eastAsia" w:ascii="仿宋_GB2312" w:hAnsi="仿宋_GB2312" w:eastAsia="仿宋_GB2312" w:cs="仿宋_GB2312"/>
          <w:color w:val="auto"/>
          <w:sz w:val="32"/>
          <w:szCs w:val="32"/>
        </w:rPr>
        <w:t>奖励</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000元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3000元和2000元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同一产品</w:t>
      </w:r>
      <w:r>
        <w:rPr>
          <w:rFonts w:hint="eastAsia" w:ascii="仿宋_GB2312" w:hAnsi="仿宋_GB2312" w:eastAsia="仿宋_GB2312" w:cs="仿宋_GB2312"/>
          <w:color w:val="auto"/>
          <w:sz w:val="32"/>
          <w:szCs w:val="32"/>
          <w:lang w:eastAsia="zh-CN"/>
        </w:rPr>
        <w:t>年度内</w:t>
      </w:r>
      <w:r>
        <w:rPr>
          <w:rFonts w:hint="eastAsia" w:ascii="仿宋_GB2312" w:hAnsi="仿宋_GB2312" w:eastAsia="仿宋_GB2312" w:cs="仿宋_GB2312"/>
          <w:color w:val="auto"/>
          <w:sz w:val="32"/>
          <w:szCs w:val="32"/>
        </w:rPr>
        <w:t>分获不同奖项的只享受最高项奖励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其他未获奖的产品给予</w:t>
      </w:r>
      <w:r>
        <w:rPr>
          <w:rFonts w:hint="eastAsia" w:ascii="仿宋_GB2312" w:hAnsi="仿宋_GB2312" w:eastAsia="仿宋_GB2312" w:cs="仿宋_GB2312"/>
          <w:color w:val="auto"/>
          <w:sz w:val="32"/>
          <w:szCs w:val="32"/>
          <w:lang w:eastAsia="zh-CN"/>
        </w:rPr>
        <w:t>每个</w:t>
      </w:r>
      <w:r>
        <w:rPr>
          <w:rFonts w:hint="eastAsia" w:ascii="仿宋_GB2312" w:hAnsi="仿宋_GB2312" w:eastAsia="仿宋_GB2312" w:cs="仿宋_GB2312"/>
          <w:color w:val="auto"/>
          <w:sz w:val="32"/>
          <w:szCs w:val="32"/>
        </w:rPr>
        <w:t>1000元的样品费补助。</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color w:val="auto"/>
          <w:sz w:val="24"/>
          <w:szCs w:val="24"/>
          <w:vertAlign w:val="baseline"/>
          <w:lang w:val="en-US" w:eastAsia="zh-CN"/>
        </w:rPr>
      </w:pP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color w:val="auto"/>
          <w:sz w:val="24"/>
          <w:szCs w:val="24"/>
          <w:vertAlign w:val="baseline"/>
          <w:lang w:val="en-US" w:eastAsia="zh-CN"/>
        </w:rPr>
      </w:pP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color w:val="auto"/>
          <w:sz w:val="24"/>
          <w:szCs w:val="24"/>
          <w:vertAlign w:val="baseline"/>
          <w:lang w:val="en-US" w:eastAsia="zh-CN"/>
        </w:rPr>
      </w:pP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color w:val="auto"/>
          <w:sz w:val="24"/>
          <w:szCs w:val="24"/>
          <w:vertAlign w:val="baseline"/>
          <w:lang w:val="en-US" w:eastAsia="zh-CN"/>
        </w:rPr>
      </w:pP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color w:val="auto"/>
          <w:sz w:val="24"/>
          <w:szCs w:val="24"/>
          <w:vertAlign w:val="baseline"/>
          <w:lang w:val="en-US" w:eastAsia="zh-CN"/>
        </w:rPr>
      </w:pP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color w:val="auto"/>
          <w:sz w:val="24"/>
          <w:szCs w:val="24"/>
          <w:vertAlign w:val="baseline"/>
          <w:lang w:val="en-US" w:eastAsia="zh-CN"/>
        </w:rPr>
      </w:pP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color w:val="auto"/>
          <w:sz w:val="24"/>
          <w:szCs w:val="24"/>
          <w:vertAlign w:val="baseline"/>
          <w:lang w:val="en-US" w:eastAsia="zh-CN"/>
        </w:rPr>
      </w:pP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spacing w:line="580" w:lineRule="exact"/>
        <w:textAlignment w:val="auto"/>
        <w:rPr>
          <w:rFonts w:hint="default" w:ascii="黑体" w:hAnsi="黑体" w:eastAsia="黑体" w:cs="黑体"/>
          <w:color w:val="auto"/>
          <w:spacing w:val="-6"/>
          <w:sz w:val="32"/>
          <w:szCs w:val="32"/>
          <w:lang w:val="en-US" w:eastAsia="zh-CN"/>
        </w:rPr>
      </w:pPr>
      <w:r>
        <w:rPr>
          <w:rFonts w:hint="eastAsia" w:ascii="黑体" w:hAnsi="黑体" w:eastAsia="黑体" w:cs="黑体"/>
          <w:color w:val="auto"/>
          <w:spacing w:val="-6"/>
          <w:sz w:val="32"/>
          <w:szCs w:val="32"/>
        </w:rPr>
        <w:t>附件</w:t>
      </w:r>
      <w:r>
        <w:rPr>
          <w:rFonts w:hint="eastAsia" w:ascii="黑体" w:hAnsi="黑体" w:eastAsia="黑体" w:cs="黑体"/>
          <w:color w:val="auto"/>
          <w:spacing w:val="-6"/>
          <w:sz w:val="32"/>
          <w:szCs w:val="32"/>
          <w:lang w:val="en-US" w:eastAsia="zh-CN"/>
        </w:rPr>
        <w:t>14</w:t>
      </w:r>
    </w:p>
    <w:p>
      <w:pPr>
        <w:keepNext w:val="0"/>
        <w:keepLines w:val="0"/>
        <w:pageBreakBefore w:val="0"/>
        <w:widowControl w:val="0"/>
        <w:kinsoku/>
        <w:wordWrap/>
        <w:overflowPunct/>
        <w:topLinePunct w:val="0"/>
        <w:autoSpaceDE/>
        <w:autoSpaceDN/>
        <w:bidi w:val="0"/>
        <w:snapToGrid w:val="0"/>
        <w:spacing w:line="580" w:lineRule="exact"/>
        <w:jc w:val="center"/>
        <w:textAlignment w:val="auto"/>
        <w:rPr>
          <w:rFonts w:hint="eastAsia" w:ascii="方正小标宋简体" w:hAnsi="方正小标宋简体" w:eastAsia="方正小标宋简体" w:cs="方正小标宋简体"/>
          <w:b w:val="0"/>
          <w:bCs/>
          <w:color w:val="auto"/>
          <w:kern w:val="0"/>
          <w:sz w:val="36"/>
          <w:szCs w:val="36"/>
        </w:rPr>
      </w:pPr>
      <w:r>
        <w:rPr>
          <w:rFonts w:hint="eastAsia" w:ascii="方正小标宋简体" w:hAnsi="方正小标宋简体" w:eastAsia="方正小标宋简体" w:cs="方正小标宋简体"/>
          <w:b w:val="0"/>
          <w:bCs/>
          <w:color w:val="auto"/>
          <w:kern w:val="0"/>
          <w:sz w:val="36"/>
          <w:szCs w:val="36"/>
        </w:rPr>
        <w:t>大学毕业生从事现代农业补助实施细则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仿宋" w:eastAsia="黑体"/>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仿宋" w:eastAsia="黑体"/>
          <w:color w:val="auto"/>
          <w:kern w:val="0"/>
          <w:sz w:val="32"/>
          <w:szCs w:val="32"/>
        </w:rPr>
      </w:pPr>
      <w:r>
        <w:rPr>
          <w:rFonts w:hint="eastAsia" w:ascii="黑体" w:hAnsi="仿宋" w:eastAsia="黑体"/>
          <w:color w:val="auto"/>
          <w:kern w:val="0"/>
          <w:sz w:val="32"/>
          <w:szCs w:val="32"/>
        </w:rPr>
        <w:t>一、补助对象</w:t>
      </w:r>
    </w:p>
    <w:p>
      <w:pPr>
        <w:keepNext w:val="0"/>
        <w:keepLines w:val="0"/>
        <w:pageBreakBefore w:val="0"/>
        <w:widowControl w:val="0"/>
        <w:kinsoku/>
        <w:wordWrap/>
        <w:overflowPunct/>
        <w:topLinePunct w:val="0"/>
        <w:autoSpaceDE/>
        <w:autoSpaceDN/>
        <w:bidi w:val="0"/>
        <w:spacing w:line="580" w:lineRule="exact"/>
        <w:ind w:firstLine="616" w:firstLineChars="200"/>
        <w:textAlignment w:val="auto"/>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lang w:eastAsia="zh-CN"/>
        </w:rPr>
        <w:t>义乌市范围内</w:t>
      </w:r>
      <w:r>
        <w:rPr>
          <w:rFonts w:hint="eastAsia" w:ascii="仿宋_GB2312" w:hAnsi="仿宋_GB2312" w:eastAsia="仿宋_GB2312" w:cs="仿宋_GB2312"/>
          <w:color w:val="auto"/>
          <w:spacing w:val="-6"/>
          <w:sz w:val="32"/>
          <w:szCs w:val="32"/>
        </w:rPr>
        <w:t>具有全日制普通高校专科以上学历、年龄</w:t>
      </w:r>
      <w:r>
        <w:rPr>
          <w:rFonts w:ascii="仿宋_GB2312" w:hAnsi="仿宋_GB2312" w:eastAsia="仿宋_GB2312" w:cs="仿宋_GB2312"/>
          <w:color w:val="auto"/>
          <w:spacing w:val="-6"/>
          <w:sz w:val="32"/>
          <w:szCs w:val="32"/>
        </w:rPr>
        <w:t>35</w:t>
      </w:r>
      <w:r>
        <w:rPr>
          <w:rFonts w:hint="eastAsia" w:ascii="仿宋_GB2312" w:hAnsi="仿宋_GB2312" w:eastAsia="仿宋_GB2312" w:cs="仿宋_GB2312"/>
          <w:color w:val="auto"/>
          <w:spacing w:val="-6"/>
          <w:sz w:val="32"/>
          <w:szCs w:val="32"/>
        </w:rPr>
        <w:t>周岁以下、从事种植业和养殖业生产经营工作，且符合以下条件之一的大学毕业生</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16"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lang w:eastAsia="zh-CN"/>
        </w:rPr>
        <w:t>（一）</w:t>
      </w:r>
      <w:r>
        <w:rPr>
          <w:rFonts w:hint="eastAsia" w:ascii="仿宋_GB2312" w:hAnsi="仿宋_GB2312" w:eastAsia="仿宋_GB2312" w:cs="仿宋_GB2312"/>
          <w:color w:val="auto"/>
          <w:spacing w:val="-6"/>
          <w:sz w:val="32"/>
          <w:szCs w:val="32"/>
        </w:rPr>
        <w:t>在我市范围内从事种植业、养殖业的法人代表</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lang w:val="en-US" w:eastAsia="zh-CN"/>
        </w:rPr>
        <w:t>或</w:t>
      </w:r>
      <w:r>
        <w:rPr>
          <w:rFonts w:hint="eastAsia" w:ascii="仿宋_GB2312" w:hAnsi="仿宋_GB2312" w:eastAsia="仿宋_GB2312" w:cs="仿宋_GB2312"/>
          <w:color w:val="auto"/>
          <w:spacing w:val="-6"/>
          <w:sz w:val="32"/>
          <w:szCs w:val="32"/>
        </w:rPr>
        <w:t>签订规范化流转合同</w:t>
      </w:r>
      <w:r>
        <w:rPr>
          <w:rFonts w:hint="eastAsia" w:ascii="仿宋_GB2312" w:hAnsi="仿宋_GB2312" w:eastAsia="仿宋_GB2312" w:cs="仿宋_GB2312"/>
          <w:color w:val="auto"/>
          <w:spacing w:val="-6"/>
          <w:sz w:val="32"/>
          <w:szCs w:val="32"/>
          <w:lang w:val="en-US" w:eastAsia="zh-CN"/>
        </w:rPr>
        <w:t>且</w:t>
      </w:r>
      <w:r>
        <w:rPr>
          <w:rFonts w:hint="eastAsia" w:ascii="仿宋_GB2312" w:hAnsi="仿宋_GB2312" w:eastAsia="仿宋_GB2312" w:cs="仿宋_GB2312"/>
          <w:color w:val="auto"/>
          <w:spacing w:val="-6"/>
          <w:sz w:val="32"/>
          <w:szCs w:val="32"/>
        </w:rPr>
        <w:t>期限在</w:t>
      </w:r>
      <w:r>
        <w:rPr>
          <w:rFonts w:ascii="仿宋_GB2312" w:hAnsi="仿宋_GB2312" w:eastAsia="仿宋_GB2312" w:cs="仿宋_GB2312"/>
          <w:color w:val="auto"/>
          <w:spacing w:val="-6"/>
          <w:sz w:val="32"/>
          <w:szCs w:val="32"/>
        </w:rPr>
        <w:t>5</w:t>
      </w:r>
      <w:r>
        <w:rPr>
          <w:rFonts w:hint="eastAsia" w:ascii="仿宋_GB2312" w:hAnsi="仿宋_GB2312" w:eastAsia="仿宋_GB2312" w:cs="仿宋_GB2312"/>
          <w:color w:val="auto"/>
          <w:spacing w:val="-6"/>
          <w:sz w:val="32"/>
          <w:szCs w:val="32"/>
        </w:rPr>
        <w:t>年以上的</w:t>
      </w:r>
      <w:r>
        <w:rPr>
          <w:rFonts w:hint="eastAsia" w:ascii="仿宋_GB2312" w:hAnsi="仿宋_GB2312" w:eastAsia="仿宋_GB2312" w:cs="仿宋_GB2312"/>
          <w:color w:val="auto"/>
          <w:spacing w:val="-6"/>
          <w:sz w:val="32"/>
          <w:szCs w:val="32"/>
          <w:lang w:val="en-US" w:eastAsia="zh-CN"/>
        </w:rPr>
        <w:t>规模经营者</w:t>
      </w:r>
      <w:r>
        <w:rPr>
          <w:rFonts w:hint="eastAsia" w:ascii="仿宋_GB2312" w:hAnsi="仿宋_GB2312" w:eastAsia="仿宋_GB2312" w:cs="仿宋_GB2312"/>
          <w:color w:val="auto"/>
          <w:spacing w:val="-6"/>
          <w:sz w:val="32"/>
          <w:szCs w:val="32"/>
        </w:rPr>
        <w:t>，产地区域范围明确、相对集中，</w:t>
      </w:r>
      <w:r>
        <w:rPr>
          <w:rFonts w:hint="eastAsia" w:ascii="仿宋_GB2312" w:hAnsi="仿宋_GB2312" w:eastAsia="仿宋_GB2312" w:cs="仿宋_GB2312"/>
          <w:color w:val="auto"/>
          <w:spacing w:val="-6"/>
          <w:sz w:val="32"/>
          <w:szCs w:val="32"/>
          <w:lang w:val="en-US" w:eastAsia="zh-CN"/>
        </w:rPr>
        <w:t>实际种植面积</w:t>
      </w:r>
      <w:r>
        <w:rPr>
          <w:rFonts w:hint="eastAsia" w:ascii="仿宋_GB2312" w:hAnsi="仿宋_GB2312" w:eastAsia="仿宋_GB2312" w:cs="仿宋_GB2312"/>
          <w:color w:val="auto"/>
          <w:spacing w:val="-6"/>
          <w:sz w:val="32"/>
          <w:szCs w:val="32"/>
        </w:rPr>
        <w:t>粮食作物</w:t>
      </w:r>
      <w:r>
        <w:rPr>
          <w:rFonts w:ascii="仿宋_GB2312" w:hAnsi="仿宋_GB2312" w:eastAsia="仿宋_GB2312" w:cs="仿宋_GB2312"/>
          <w:color w:val="auto"/>
          <w:spacing w:val="-6"/>
          <w:sz w:val="32"/>
          <w:szCs w:val="32"/>
        </w:rPr>
        <w:t>100</w:t>
      </w:r>
      <w:r>
        <w:rPr>
          <w:rFonts w:hint="eastAsia" w:ascii="仿宋_GB2312" w:hAnsi="仿宋_GB2312" w:eastAsia="仿宋_GB2312" w:cs="仿宋_GB2312"/>
          <w:color w:val="auto"/>
          <w:spacing w:val="-6"/>
          <w:sz w:val="32"/>
          <w:szCs w:val="32"/>
        </w:rPr>
        <w:t>亩以上</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lang w:val="en-US" w:eastAsia="zh-CN"/>
        </w:rPr>
        <w:t>含100亩，下同</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，露地蔬菜（含油菜等）</w:t>
      </w:r>
      <w:r>
        <w:rPr>
          <w:rFonts w:ascii="仿宋_GB2312" w:hAnsi="仿宋_GB2312" w:eastAsia="仿宋_GB2312" w:cs="仿宋_GB2312"/>
          <w:color w:val="auto"/>
          <w:spacing w:val="-6"/>
          <w:sz w:val="32"/>
          <w:szCs w:val="32"/>
        </w:rPr>
        <w:t>30</w:t>
      </w:r>
      <w:r>
        <w:rPr>
          <w:rFonts w:hint="eastAsia" w:ascii="仿宋_GB2312" w:hAnsi="仿宋_GB2312" w:eastAsia="仿宋_GB2312" w:cs="仿宋_GB2312"/>
          <w:color w:val="auto"/>
          <w:spacing w:val="-6"/>
          <w:sz w:val="32"/>
          <w:szCs w:val="32"/>
        </w:rPr>
        <w:t>亩以上，设施蔬菜</w:t>
      </w:r>
      <w:r>
        <w:rPr>
          <w:rFonts w:ascii="仿宋_GB2312" w:hAnsi="仿宋_GB2312" w:eastAsia="仿宋_GB2312" w:cs="仿宋_GB2312"/>
          <w:color w:val="auto"/>
          <w:spacing w:val="-6"/>
          <w:sz w:val="32"/>
          <w:szCs w:val="32"/>
        </w:rPr>
        <w:t>10</w:t>
      </w:r>
      <w:r>
        <w:rPr>
          <w:rFonts w:hint="eastAsia" w:ascii="仿宋_GB2312" w:hAnsi="仿宋_GB2312" w:eastAsia="仿宋_GB2312" w:cs="仿宋_GB2312"/>
          <w:color w:val="auto"/>
          <w:spacing w:val="-6"/>
          <w:sz w:val="32"/>
          <w:szCs w:val="32"/>
        </w:rPr>
        <w:t>亩以上，果园</w:t>
      </w:r>
      <w:r>
        <w:rPr>
          <w:rFonts w:ascii="仿宋_GB2312" w:hAnsi="仿宋_GB2312" w:eastAsia="仿宋_GB2312" w:cs="仿宋_GB2312"/>
          <w:color w:val="auto"/>
          <w:spacing w:val="-6"/>
          <w:sz w:val="32"/>
          <w:szCs w:val="32"/>
        </w:rPr>
        <w:t>30</w:t>
      </w:r>
      <w:r>
        <w:rPr>
          <w:rFonts w:hint="eastAsia" w:ascii="仿宋_GB2312" w:hAnsi="仿宋_GB2312" w:eastAsia="仿宋_GB2312" w:cs="仿宋_GB2312"/>
          <w:color w:val="auto"/>
          <w:spacing w:val="-6"/>
          <w:sz w:val="32"/>
          <w:szCs w:val="32"/>
        </w:rPr>
        <w:t>亩以上，茶叶</w:t>
      </w:r>
      <w:r>
        <w:rPr>
          <w:rFonts w:ascii="仿宋_GB2312" w:hAnsi="仿宋_GB2312" w:eastAsia="仿宋_GB2312" w:cs="仿宋_GB2312"/>
          <w:color w:val="auto"/>
          <w:spacing w:val="-6"/>
          <w:sz w:val="32"/>
          <w:szCs w:val="32"/>
        </w:rPr>
        <w:t>30</w:t>
      </w:r>
      <w:r>
        <w:rPr>
          <w:rFonts w:hint="eastAsia" w:ascii="仿宋_GB2312" w:hAnsi="仿宋_GB2312" w:eastAsia="仿宋_GB2312" w:cs="仿宋_GB2312"/>
          <w:color w:val="auto"/>
          <w:spacing w:val="-6"/>
          <w:sz w:val="32"/>
          <w:szCs w:val="32"/>
        </w:rPr>
        <w:t>亩以上，食用花卉</w:t>
      </w:r>
      <w:r>
        <w:rPr>
          <w:rFonts w:ascii="仿宋_GB2312" w:hAnsi="仿宋_GB2312" w:eastAsia="仿宋_GB2312" w:cs="仿宋_GB2312"/>
          <w:color w:val="auto"/>
          <w:spacing w:val="-6"/>
          <w:sz w:val="32"/>
          <w:szCs w:val="32"/>
        </w:rPr>
        <w:t>10</w:t>
      </w:r>
      <w:r>
        <w:rPr>
          <w:rFonts w:hint="eastAsia" w:ascii="仿宋_GB2312" w:hAnsi="仿宋_GB2312" w:eastAsia="仿宋_GB2312" w:cs="仿宋_GB2312"/>
          <w:color w:val="auto"/>
          <w:spacing w:val="-6"/>
          <w:sz w:val="32"/>
          <w:szCs w:val="32"/>
        </w:rPr>
        <w:t>亩以上，中药材</w:t>
      </w:r>
      <w:r>
        <w:rPr>
          <w:rFonts w:ascii="仿宋_GB2312" w:hAnsi="仿宋_GB2312" w:eastAsia="仿宋_GB2312" w:cs="仿宋_GB2312"/>
          <w:color w:val="auto"/>
          <w:spacing w:val="-6"/>
          <w:sz w:val="32"/>
          <w:szCs w:val="32"/>
        </w:rPr>
        <w:t>10</w:t>
      </w:r>
      <w:r>
        <w:rPr>
          <w:rFonts w:hint="eastAsia" w:ascii="仿宋_GB2312" w:hAnsi="仿宋_GB2312" w:eastAsia="仿宋_GB2312" w:cs="仿宋_GB2312"/>
          <w:color w:val="auto"/>
          <w:spacing w:val="-6"/>
          <w:sz w:val="32"/>
          <w:szCs w:val="32"/>
        </w:rPr>
        <w:t>亩以上</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养殖水面面积30亩以上，且位于义乌养殖水域滩涂规划的养殖区内</w:t>
      </w:r>
      <w:r>
        <w:rPr>
          <w:rFonts w:hint="eastAsia" w:ascii="仿宋_GB2312" w:hAnsi="仿宋_GB2312" w:eastAsia="仿宋_GB2312" w:cs="仿宋_GB2312"/>
          <w:color w:val="auto"/>
          <w:spacing w:val="-6"/>
          <w:sz w:val="32"/>
          <w:szCs w:val="32"/>
          <w:lang w:eastAsia="zh-CN"/>
        </w:rPr>
        <w:t>，或工厂化养殖设施面积达到2000㎡以上；</w:t>
      </w:r>
      <w:r>
        <w:rPr>
          <w:rFonts w:hint="eastAsia" w:ascii="仿宋_GB2312" w:hAnsi="仿宋_GB2312" w:eastAsia="仿宋_GB2312" w:cs="仿宋_GB2312"/>
          <w:color w:val="auto"/>
          <w:spacing w:val="-6"/>
          <w:sz w:val="32"/>
          <w:szCs w:val="32"/>
          <w:lang w:val="en-US" w:eastAsia="zh-CN"/>
        </w:rPr>
        <w:t>畜禽养殖须达到省级美丽牧场标准；实际种养殖规模以镇（街道）核查为准</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16" w:firstLineChars="200"/>
        <w:textAlignment w:val="auto"/>
        <w:rPr>
          <w:rFonts w:hint="default"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rPr>
        <w:t>（二）被</w:t>
      </w:r>
      <w:r>
        <w:rPr>
          <w:rFonts w:hint="eastAsia" w:ascii="仿宋_GB2312" w:hAnsi="仿宋_GB2312" w:eastAsia="仿宋_GB2312" w:cs="仿宋_GB2312"/>
          <w:color w:val="auto"/>
          <w:spacing w:val="-6"/>
          <w:sz w:val="32"/>
          <w:szCs w:val="32"/>
          <w:lang w:val="en-US" w:eastAsia="zh-CN"/>
        </w:rPr>
        <w:t>认定为</w:t>
      </w:r>
      <w:r>
        <w:rPr>
          <w:rFonts w:hint="eastAsia" w:ascii="仿宋_GB2312" w:hAnsi="仿宋_GB2312" w:eastAsia="仿宋_GB2312" w:cs="仿宋_GB2312"/>
          <w:color w:val="auto"/>
          <w:spacing w:val="-6"/>
          <w:sz w:val="32"/>
          <w:szCs w:val="32"/>
        </w:rPr>
        <w:t>义乌市级</w:t>
      </w:r>
      <w:r>
        <w:rPr>
          <w:rFonts w:hint="eastAsia" w:ascii="仿宋_GB2312" w:hAnsi="仿宋_GB2312" w:eastAsia="仿宋_GB2312" w:cs="仿宋_GB2312"/>
          <w:color w:val="auto"/>
          <w:spacing w:val="-6"/>
          <w:sz w:val="32"/>
          <w:szCs w:val="32"/>
          <w:lang w:val="en-US" w:eastAsia="zh-CN"/>
        </w:rPr>
        <w:t>及</w:t>
      </w:r>
      <w:r>
        <w:rPr>
          <w:rFonts w:hint="eastAsia" w:ascii="仿宋_GB2312" w:hAnsi="仿宋_GB2312" w:eastAsia="仿宋_GB2312" w:cs="仿宋_GB2312"/>
          <w:color w:val="auto"/>
          <w:spacing w:val="-6"/>
          <w:sz w:val="32"/>
          <w:szCs w:val="32"/>
        </w:rPr>
        <w:t>以上</w:t>
      </w:r>
      <w:r>
        <w:rPr>
          <w:rFonts w:hint="eastAsia" w:ascii="仿宋_GB2312" w:hAnsi="仿宋_GB2312" w:eastAsia="仿宋_GB2312" w:cs="仿宋_GB2312"/>
          <w:color w:val="auto"/>
          <w:spacing w:val="-6"/>
          <w:sz w:val="32"/>
          <w:szCs w:val="32"/>
          <w:lang w:val="en-US" w:eastAsia="zh-CN"/>
        </w:rPr>
        <w:t>示范性（</w:t>
      </w:r>
      <w:r>
        <w:rPr>
          <w:rFonts w:hint="eastAsia" w:ascii="仿宋_GB2312" w:hAnsi="仿宋_GB2312" w:eastAsia="仿宋_GB2312" w:cs="仿宋_GB2312"/>
          <w:color w:val="auto"/>
          <w:spacing w:val="-6"/>
          <w:sz w:val="32"/>
          <w:szCs w:val="32"/>
        </w:rPr>
        <w:t>规范化</w:t>
      </w: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color w:val="auto"/>
          <w:spacing w:val="-6"/>
          <w:sz w:val="32"/>
          <w:szCs w:val="32"/>
        </w:rPr>
        <w:t>农民专业合作社的</w:t>
      </w:r>
      <w:r>
        <w:rPr>
          <w:rFonts w:hint="eastAsia" w:ascii="仿宋_GB2312" w:hAnsi="仿宋_GB2312" w:eastAsia="仿宋_GB2312" w:cs="仿宋_GB2312"/>
          <w:color w:val="auto"/>
          <w:spacing w:val="-6"/>
          <w:sz w:val="32"/>
          <w:szCs w:val="32"/>
          <w:lang w:val="en-US" w:eastAsia="zh-CN"/>
        </w:rPr>
        <w:t>法人代表</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pacing w:val="-6"/>
          <w:sz w:val="32"/>
          <w:szCs w:val="32"/>
          <w:lang w:val="en-US" w:eastAsia="zh-CN"/>
        </w:rPr>
        <w:t>被认定为义乌市级及以上示范性家庭农场的法人代表。</w:t>
      </w:r>
    </w:p>
    <w:p>
      <w:pPr>
        <w:keepNext w:val="0"/>
        <w:keepLines w:val="0"/>
        <w:pageBreakBefore w:val="0"/>
        <w:widowControl w:val="0"/>
        <w:kinsoku/>
        <w:wordWrap/>
        <w:overflowPunct/>
        <w:topLinePunct w:val="0"/>
        <w:autoSpaceDE/>
        <w:autoSpaceDN/>
        <w:bidi w:val="0"/>
        <w:spacing w:line="580" w:lineRule="exact"/>
        <w:ind w:firstLine="616" w:firstLineChars="200"/>
        <w:textAlignment w:val="auto"/>
        <w:rPr>
          <w:rFonts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（三）在义乌市级</w:t>
      </w:r>
      <w:r>
        <w:rPr>
          <w:rFonts w:hint="eastAsia" w:ascii="仿宋_GB2312" w:hAnsi="仿宋_GB2312" w:eastAsia="仿宋_GB2312" w:cs="仿宋_GB2312"/>
          <w:color w:val="auto"/>
          <w:spacing w:val="-6"/>
          <w:sz w:val="32"/>
          <w:szCs w:val="32"/>
          <w:lang w:val="en-US" w:eastAsia="zh-CN"/>
        </w:rPr>
        <w:t>及</w:t>
      </w:r>
      <w:r>
        <w:rPr>
          <w:rFonts w:hint="eastAsia" w:ascii="仿宋_GB2312" w:hAnsi="仿宋_GB2312" w:eastAsia="仿宋_GB2312" w:cs="仿宋_GB2312"/>
          <w:color w:val="auto"/>
          <w:spacing w:val="-6"/>
          <w:sz w:val="32"/>
          <w:szCs w:val="32"/>
        </w:rPr>
        <w:t>以上</w:t>
      </w:r>
      <w:r>
        <w:rPr>
          <w:rFonts w:hint="eastAsia" w:ascii="仿宋_GB2312" w:hAnsi="仿宋_GB2312" w:eastAsia="仿宋_GB2312" w:cs="仿宋_GB2312"/>
          <w:color w:val="auto"/>
          <w:spacing w:val="-6"/>
          <w:sz w:val="32"/>
          <w:szCs w:val="32"/>
          <w:lang w:val="en-US" w:eastAsia="zh-CN"/>
        </w:rPr>
        <w:t>示范性（</w:t>
      </w:r>
      <w:r>
        <w:rPr>
          <w:rFonts w:hint="eastAsia" w:ascii="仿宋_GB2312" w:hAnsi="仿宋_GB2312" w:eastAsia="仿宋_GB2312" w:cs="仿宋_GB2312"/>
          <w:color w:val="auto"/>
          <w:spacing w:val="-6"/>
          <w:sz w:val="32"/>
          <w:szCs w:val="32"/>
        </w:rPr>
        <w:t>规范化</w:t>
      </w: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color w:val="auto"/>
          <w:spacing w:val="-6"/>
          <w:sz w:val="32"/>
          <w:szCs w:val="32"/>
        </w:rPr>
        <w:t>农民专业合作社工作，签订</w:t>
      </w:r>
      <w:r>
        <w:rPr>
          <w:rFonts w:ascii="仿宋_GB2312" w:hAnsi="仿宋_GB2312" w:eastAsia="仿宋_GB2312" w:cs="仿宋_GB2312"/>
          <w:color w:val="auto"/>
          <w:spacing w:val="-6"/>
          <w:sz w:val="32"/>
          <w:szCs w:val="32"/>
        </w:rPr>
        <w:t>1</w:t>
      </w:r>
      <w:r>
        <w:rPr>
          <w:rFonts w:hint="eastAsia" w:ascii="仿宋_GB2312" w:hAnsi="仿宋_GB2312" w:eastAsia="仿宋_GB2312" w:cs="仿宋_GB2312"/>
          <w:color w:val="auto"/>
          <w:spacing w:val="-6"/>
          <w:sz w:val="32"/>
          <w:szCs w:val="32"/>
        </w:rPr>
        <w:t>年以上劳动合同并依法缴纳社会保险费，</w:t>
      </w:r>
      <w:r>
        <w:rPr>
          <w:rFonts w:hint="eastAsia" w:ascii="仿宋_GB2312" w:hAnsi="仿宋_GB2312" w:eastAsia="仿宋_GB2312" w:cs="仿宋_GB2312"/>
          <w:color w:val="auto"/>
          <w:spacing w:val="-6"/>
          <w:sz w:val="32"/>
          <w:szCs w:val="32"/>
          <w:lang w:val="en-US" w:eastAsia="zh-CN"/>
        </w:rPr>
        <w:t>年</w:t>
      </w:r>
      <w:r>
        <w:rPr>
          <w:rFonts w:hint="eastAsia" w:ascii="仿宋_GB2312" w:hAnsi="仿宋_GB2312" w:eastAsia="仿宋_GB2312" w:cs="仿宋_GB2312"/>
          <w:color w:val="auto"/>
          <w:spacing w:val="-6"/>
          <w:sz w:val="32"/>
          <w:szCs w:val="32"/>
        </w:rPr>
        <w:t>工资收入不低于我市最低工资标准</w:t>
      </w:r>
      <w:r>
        <w:rPr>
          <w:rFonts w:hint="eastAsia" w:ascii="仿宋_GB2312" w:hAnsi="仿宋_GB2312" w:eastAsia="仿宋_GB2312" w:cs="仿宋_GB2312"/>
          <w:color w:val="auto"/>
          <w:spacing w:val="-6"/>
          <w:sz w:val="32"/>
          <w:szCs w:val="32"/>
          <w:lang w:val="en-US" w:eastAsia="zh-CN"/>
        </w:rPr>
        <w:t>的</w:t>
      </w:r>
      <w:r>
        <w:rPr>
          <w:rFonts w:hint="eastAsia" w:ascii="仿宋_GB2312" w:hAnsi="仿宋_GB2312" w:eastAsia="仿宋_GB2312" w:cs="仿宋_GB2312"/>
          <w:color w:val="auto"/>
          <w:spacing w:val="-6"/>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仿宋" w:eastAsia="黑体"/>
          <w:color w:val="auto"/>
          <w:kern w:val="0"/>
          <w:sz w:val="32"/>
          <w:szCs w:val="32"/>
        </w:rPr>
      </w:pPr>
      <w:r>
        <w:rPr>
          <w:rFonts w:hint="eastAsia" w:ascii="黑体" w:hAnsi="仿宋" w:eastAsia="黑体"/>
          <w:color w:val="auto"/>
          <w:kern w:val="0"/>
          <w:sz w:val="32"/>
          <w:szCs w:val="32"/>
        </w:rPr>
        <w:t>二、补助标准</w:t>
      </w:r>
    </w:p>
    <w:p>
      <w:pPr>
        <w:keepNext w:val="0"/>
        <w:keepLines w:val="0"/>
        <w:pageBreakBefore w:val="0"/>
        <w:widowControl w:val="0"/>
        <w:kinsoku/>
        <w:wordWrap/>
        <w:overflowPunct/>
        <w:topLinePunct w:val="0"/>
        <w:autoSpaceDE/>
        <w:autoSpaceDN/>
        <w:bidi w:val="0"/>
        <w:spacing w:line="580" w:lineRule="exact"/>
        <w:ind w:firstLine="616" w:firstLineChars="200"/>
        <w:textAlignment w:val="auto"/>
        <w:rPr>
          <w:rFonts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lang w:eastAsia="zh-CN"/>
        </w:rPr>
        <w:t>对符合要求的</w:t>
      </w:r>
      <w:r>
        <w:rPr>
          <w:rFonts w:hint="eastAsia" w:ascii="仿宋_GB2312" w:hAnsi="仿宋_GB2312" w:eastAsia="仿宋_GB2312" w:cs="仿宋_GB2312"/>
          <w:color w:val="auto"/>
          <w:spacing w:val="-6"/>
          <w:sz w:val="32"/>
          <w:szCs w:val="32"/>
        </w:rPr>
        <w:t>从事现代农业</w:t>
      </w:r>
      <w:r>
        <w:rPr>
          <w:rFonts w:hint="eastAsia" w:ascii="仿宋_GB2312" w:hAnsi="仿宋_GB2312" w:eastAsia="仿宋_GB2312" w:cs="仿宋_GB2312"/>
          <w:color w:val="auto"/>
          <w:spacing w:val="-6"/>
          <w:sz w:val="32"/>
          <w:szCs w:val="32"/>
          <w:lang w:eastAsia="zh-CN"/>
        </w:rPr>
        <w:t>的大学毕业</w:t>
      </w:r>
      <w:r>
        <w:rPr>
          <w:rFonts w:hint="eastAsia" w:ascii="仿宋_GB2312" w:eastAsia="仿宋_GB2312"/>
          <w:color w:val="auto"/>
          <w:spacing w:val="-6"/>
          <w:sz w:val="32"/>
          <w:szCs w:val="32"/>
          <w:lang w:eastAsia="zh-CN"/>
        </w:rPr>
        <w:t>生</w:t>
      </w: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z w:val="32"/>
          <w:szCs w:val="32"/>
          <w:lang w:val="en-US" w:eastAsia="zh-CN"/>
        </w:rPr>
        <w:t>补助1.5万元/年，限补三年，</w:t>
      </w:r>
      <w:r>
        <w:rPr>
          <w:rFonts w:hint="eastAsia" w:ascii="仿宋_GB2312" w:hAnsi="仿宋_GB2312" w:eastAsia="仿宋_GB2312" w:cs="仿宋_GB2312"/>
          <w:color w:val="auto"/>
          <w:spacing w:val="-6"/>
          <w:sz w:val="32"/>
          <w:szCs w:val="32"/>
        </w:rPr>
        <w:t>原已享受大学生从事现代农业补助尚未满三年的，按新标准进行补助，时间不重新计算。同一大学毕业生不重复享受补助。</w:t>
      </w:r>
    </w:p>
    <w:p>
      <w:pPr>
        <w:keepNext w:val="0"/>
        <w:keepLines w:val="0"/>
        <w:pageBreakBefore w:val="0"/>
        <w:widowControl w:val="0"/>
        <w:kinsoku/>
        <w:wordWrap/>
        <w:overflowPunct/>
        <w:topLinePunct w:val="0"/>
        <w:autoSpaceDE/>
        <w:autoSpaceDN/>
        <w:bidi w:val="0"/>
        <w:spacing w:line="580" w:lineRule="exact"/>
        <w:ind w:firstLine="616" w:firstLineChars="200"/>
        <w:textAlignment w:val="auto"/>
        <w:rPr>
          <w:rFonts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大学毕业生从事现代农业补助和浙委办发〔</w:t>
      </w:r>
      <w:r>
        <w:rPr>
          <w:rFonts w:ascii="仿宋_GB2312" w:hAnsi="仿宋_GB2312" w:eastAsia="仿宋_GB2312" w:cs="仿宋_GB2312"/>
          <w:color w:val="auto"/>
          <w:spacing w:val="-6"/>
          <w:sz w:val="32"/>
          <w:szCs w:val="32"/>
        </w:rPr>
        <w:t>2017</w:t>
      </w:r>
      <w:r>
        <w:rPr>
          <w:rFonts w:hint="eastAsia" w:ascii="仿宋_GB2312" w:hAnsi="仿宋_GB2312" w:eastAsia="仿宋_GB2312" w:cs="仿宋_GB2312"/>
          <w:color w:val="auto"/>
          <w:spacing w:val="-6"/>
          <w:sz w:val="32"/>
          <w:szCs w:val="32"/>
        </w:rPr>
        <w:t>〕</w:t>
      </w:r>
      <w:r>
        <w:rPr>
          <w:rFonts w:ascii="仿宋_GB2312" w:hAnsi="仿宋_GB2312" w:eastAsia="仿宋_GB2312" w:cs="仿宋_GB2312"/>
          <w:color w:val="auto"/>
          <w:spacing w:val="-6"/>
          <w:sz w:val="32"/>
          <w:szCs w:val="32"/>
        </w:rPr>
        <w:t>46</w:t>
      </w:r>
      <w:r>
        <w:rPr>
          <w:rFonts w:hint="eastAsia" w:ascii="仿宋_GB2312" w:hAnsi="仿宋_GB2312" w:eastAsia="仿宋_GB2312" w:cs="仿宋_GB2312"/>
          <w:color w:val="auto"/>
          <w:spacing w:val="-6"/>
          <w:sz w:val="32"/>
          <w:szCs w:val="32"/>
        </w:rPr>
        <w:t>号文件规定的初次创办现代农业企业的创业补贴、到现代农业企业就业的就业补贴不重复享受。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仿宋" w:eastAsia="黑体"/>
          <w:color w:val="auto"/>
          <w:kern w:val="0"/>
          <w:sz w:val="32"/>
          <w:szCs w:val="32"/>
        </w:rPr>
      </w:pPr>
      <w:r>
        <w:rPr>
          <w:rFonts w:hint="eastAsia" w:ascii="黑体" w:hAnsi="仿宋" w:eastAsia="黑体"/>
          <w:color w:val="auto"/>
          <w:kern w:val="0"/>
          <w:sz w:val="32"/>
          <w:szCs w:val="32"/>
        </w:rPr>
        <w:t>三、申报材料</w:t>
      </w:r>
    </w:p>
    <w:p>
      <w:pPr>
        <w:keepNext w:val="0"/>
        <w:keepLines w:val="0"/>
        <w:pageBreakBefore w:val="0"/>
        <w:widowControl w:val="0"/>
        <w:kinsoku/>
        <w:wordWrap/>
        <w:overflowPunct/>
        <w:topLinePunct w:val="0"/>
        <w:autoSpaceDE/>
        <w:autoSpaceDN/>
        <w:bidi w:val="0"/>
        <w:spacing w:line="580" w:lineRule="exact"/>
        <w:ind w:firstLine="616"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lang w:eastAsia="zh-CN"/>
        </w:rPr>
        <w:t>（一）</w:t>
      </w:r>
      <w:r>
        <w:rPr>
          <w:rFonts w:hint="eastAsia" w:ascii="仿宋_GB2312" w:hAnsi="仿宋_GB2312" w:eastAsia="仿宋_GB2312" w:cs="仿宋_GB2312"/>
          <w:color w:val="auto"/>
          <w:spacing w:val="-6"/>
          <w:sz w:val="32"/>
          <w:szCs w:val="32"/>
        </w:rPr>
        <w:t>大学毕业生从事现代农业财政补助申报表（附</w:t>
      </w:r>
      <w:r>
        <w:rPr>
          <w:rFonts w:hint="eastAsia" w:ascii="仿宋_GB2312" w:hAnsi="仿宋_GB2312" w:eastAsia="仿宋_GB2312" w:cs="仿宋_GB2312"/>
          <w:color w:val="auto"/>
          <w:spacing w:val="-6"/>
          <w:sz w:val="32"/>
          <w:szCs w:val="32"/>
          <w:lang w:eastAsia="zh-CN"/>
        </w:rPr>
        <w:t>表</w:t>
      </w:r>
      <w:r>
        <w:rPr>
          <w:rFonts w:hint="eastAsia" w:ascii="仿宋_GB2312" w:hAnsi="仿宋_GB2312" w:eastAsia="仿宋_GB2312" w:cs="仿宋_GB2312"/>
          <w:color w:val="auto"/>
          <w:spacing w:val="-6"/>
          <w:sz w:val="32"/>
          <w:szCs w:val="32"/>
        </w:rPr>
        <w:t>）；</w:t>
      </w:r>
    </w:p>
    <w:p>
      <w:pPr>
        <w:keepNext w:val="0"/>
        <w:keepLines w:val="0"/>
        <w:pageBreakBefore w:val="0"/>
        <w:widowControl w:val="0"/>
        <w:kinsoku/>
        <w:wordWrap/>
        <w:overflowPunct/>
        <w:topLinePunct w:val="0"/>
        <w:autoSpaceDE/>
        <w:autoSpaceDN/>
        <w:bidi w:val="0"/>
        <w:spacing w:line="580" w:lineRule="exact"/>
        <w:ind w:firstLine="616"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lang w:eastAsia="zh-CN"/>
        </w:rPr>
        <w:t>（二）</w:t>
      </w:r>
      <w:r>
        <w:rPr>
          <w:rFonts w:hint="eastAsia" w:ascii="仿宋_GB2312" w:hAnsi="仿宋_GB2312" w:eastAsia="仿宋_GB2312" w:cs="仿宋_GB2312"/>
          <w:color w:val="auto"/>
          <w:spacing w:val="-6"/>
          <w:sz w:val="32"/>
          <w:szCs w:val="32"/>
        </w:rPr>
        <w:t>身份证、学历证书、劳动合同和报酬支付凭证等复印件及社保缴费依据；</w:t>
      </w:r>
    </w:p>
    <w:p>
      <w:pPr>
        <w:keepNext w:val="0"/>
        <w:keepLines w:val="0"/>
        <w:pageBreakBefore w:val="0"/>
        <w:widowControl w:val="0"/>
        <w:kinsoku/>
        <w:wordWrap/>
        <w:overflowPunct/>
        <w:topLinePunct w:val="0"/>
        <w:autoSpaceDE/>
        <w:autoSpaceDN/>
        <w:bidi w:val="0"/>
        <w:spacing w:line="580" w:lineRule="exact"/>
        <w:ind w:firstLine="616"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lang w:eastAsia="zh-CN"/>
        </w:rPr>
        <w:t>（三）</w:t>
      </w:r>
      <w:r>
        <w:rPr>
          <w:rFonts w:hint="eastAsia" w:ascii="仿宋_GB2312" w:hAnsi="仿宋_GB2312" w:eastAsia="仿宋_GB2312" w:cs="仿宋_GB2312"/>
          <w:color w:val="auto"/>
          <w:spacing w:val="-6"/>
          <w:sz w:val="32"/>
          <w:szCs w:val="32"/>
        </w:rPr>
        <w:t>农业企业法人营业执照复印件、家庭农场工商注册登记营业执照复印件、合作社法人营业执照复印件；</w:t>
      </w:r>
    </w:p>
    <w:p>
      <w:pPr>
        <w:keepNext w:val="0"/>
        <w:keepLines w:val="0"/>
        <w:pageBreakBefore w:val="0"/>
        <w:widowControl w:val="0"/>
        <w:kinsoku/>
        <w:wordWrap/>
        <w:overflowPunct/>
        <w:topLinePunct w:val="0"/>
        <w:autoSpaceDE/>
        <w:autoSpaceDN/>
        <w:bidi w:val="0"/>
        <w:spacing w:line="580" w:lineRule="exact"/>
        <w:ind w:firstLine="616" w:firstLineChars="200"/>
        <w:textAlignment w:val="auto"/>
        <w:rPr>
          <w:rFonts w:ascii="黑体" w:hAnsi="黑体" w:eastAsia="黑体" w:cs="黑体"/>
          <w:bCs/>
          <w:color w:val="auto"/>
          <w:sz w:val="32"/>
          <w:szCs w:val="32"/>
        </w:rPr>
      </w:pPr>
      <w:r>
        <w:rPr>
          <w:rFonts w:hint="eastAsia" w:ascii="仿宋_GB2312" w:hAnsi="仿宋_GB2312" w:eastAsia="仿宋_GB2312" w:cs="仿宋_GB2312"/>
          <w:color w:val="auto"/>
          <w:spacing w:val="-6"/>
          <w:sz w:val="32"/>
          <w:szCs w:val="32"/>
          <w:lang w:eastAsia="zh-CN"/>
        </w:rPr>
        <w:t>（四）</w:t>
      </w:r>
      <w:r>
        <w:rPr>
          <w:rFonts w:hint="eastAsia" w:ascii="仿宋_GB2312" w:hAnsi="仿宋_GB2312" w:eastAsia="仿宋_GB2312" w:cs="仿宋_GB2312"/>
          <w:color w:val="auto"/>
          <w:spacing w:val="-6"/>
          <w:sz w:val="32"/>
          <w:szCs w:val="32"/>
        </w:rPr>
        <w:t>土地流转合同复印件。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仿宋" w:eastAsia="黑体"/>
          <w:color w:val="auto"/>
          <w:kern w:val="0"/>
          <w:sz w:val="32"/>
          <w:szCs w:val="32"/>
        </w:rPr>
      </w:pPr>
      <w:r>
        <w:rPr>
          <w:rFonts w:hint="eastAsia" w:ascii="黑体" w:hAnsi="仿宋" w:eastAsia="黑体"/>
          <w:color w:val="auto"/>
          <w:kern w:val="0"/>
          <w:sz w:val="32"/>
          <w:szCs w:val="32"/>
        </w:rPr>
        <w:t>四、</w:t>
      </w:r>
      <w:r>
        <w:rPr>
          <w:rFonts w:hint="eastAsia" w:ascii="黑体" w:hAnsi="仿宋" w:eastAsia="黑体"/>
          <w:color w:val="auto"/>
          <w:kern w:val="0"/>
          <w:sz w:val="32"/>
          <w:szCs w:val="32"/>
          <w:lang w:eastAsia="zh-CN"/>
        </w:rPr>
        <w:t>操作</w:t>
      </w:r>
      <w:r>
        <w:rPr>
          <w:rFonts w:hint="eastAsia" w:ascii="黑体" w:hAnsi="仿宋" w:eastAsia="黑体"/>
          <w:color w:val="auto"/>
          <w:kern w:val="0"/>
          <w:sz w:val="32"/>
          <w:szCs w:val="32"/>
        </w:rPr>
        <w:t>程序</w:t>
      </w:r>
    </w:p>
    <w:p>
      <w:pPr>
        <w:keepNext w:val="0"/>
        <w:keepLines w:val="0"/>
        <w:pageBreakBefore w:val="0"/>
        <w:widowControl w:val="0"/>
        <w:kinsoku/>
        <w:wordWrap/>
        <w:overflowPunct/>
        <w:topLinePunct w:val="0"/>
        <w:autoSpaceDE/>
        <w:autoSpaceDN/>
        <w:bidi w:val="0"/>
        <w:spacing w:line="580" w:lineRule="exact"/>
        <w:ind w:firstLine="616"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lang w:eastAsia="zh-CN"/>
        </w:rPr>
        <w:t>（一）</w:t>
      </w:r>
      <w:r>
        <w:rPr>
          <w:rFonts w:hint="eastAsia" w:ascii="仿宋_GB2312" w:hAnsi="仿宋_GB2312" w:eastAsia="仿宋_GB2312" w:cs="仿宋_GB2312"/>
          <w:color w:val="auto"/>
          <w:spacing w:val="-6"/>
          <w:sz w:val="32"/>
          <w:szCs w:val="32"/>
        </w:rPr>
        <w:t>符合条件的大学毕业生将相关申报材料报镇（街道），经镇（街道）初审合格后于每年</w:t>
      </w:r>
      <w:r>
        <w:rPr>
          <w:rFonts w:ascii="仿宋_GB2312" w:hAnsi="仿宋_GB2312" w:eastAsia="仿宋_GB2312" w:cs="仿宋_GB2312"/>
          <w:color w:val="auto"/>
          <w:spacing w:val="-6"/>
          <w:sz w:val="32"/>
          <w:szCs w:val="32"/>
        </w:rPr>
        <w:t>1</w:t>
      </w:r>
      <w:r>
        <w:rPr>
          <w:rFonts w:hint="eastAsia" w:ascii="仿宋_GB2312" w:hAnsi="仿宋_GB2312" w:eastAsia="仿宋_GB2312" w:cs="仿宋_GB2312"/>
          <w:color w:val="auto"/>
          <w:spacing w:val="-6"/>
          <w:sz w:val="32"/>
          <w:szCs w:val="32"/>
        </w:rPr>
        <w:t>月</w:t>
      </w:r>
      <w:r>
        <w:rPr>
          <w:rFonts w:hint="eastAsia" w:ascii="仿宋_GB2312" w:hAnsi="仿宋_GB2312" w:eastAsia="仿宋_GB2312" w:cs="仿宋_GB2312"/>
          <w:color w:val="auto"/>
          <w:spacing w:val="-6"/>
          <w:sz w:val="32"/>
          <w:szCs w:val="32"/>
          <w:lang w:val="en-US" w:eastAsia="zh-CN"/>
        </w:rPr>
        <w:t>10日</w:t>
      </w:r>
      <w:r>
        <w:rPr>
          <w:rFonts w:hint="eastAsia" w:ascii="仿宋_GB2312" w:hAnsi="仿宋_GB2312" w:eastAsia="仿宋_GB2312" w:cs="仿宋_GB2312"/>
          <w:color w:val="auto"/>
          <w:spacing w:val="-6"/>
          <w:sz w:val="32"/>
          <w:szCs w:val="32"/>
        </w:rPr>
        <w:t>前报农业农村局</w:t>
      </w:r>
      <w:r>
        <w:rPr>
          <w:rFonts w:hint="eastAsia" w:ascii="仿宋_GB2312" w:hAnsi="仿宋_GB2312" w:eastAsia="仿宋_GB2312" w:cs="仿宋_GB2312"/>
          <w:color w:val="auto"/>
          <w:spacing w:val="-6"/>
          <w:sz w:val="32"/>
          <w:szCs w:val="32"/>
          <w:lang w:eastAsia="zh-CN"/>
        </w:rPr>
        <w:t>（农业信息科）</w:t>
      </w:r>
      <w:r>
        <w:rPr>
          <w:rFonts w:hint="eastAsia" w:ascii="仿宋_GB2312" w:hAnsi="仿宋_GB2312" w:eastAsia="仿宋_GB2312" w:cs="仿宋_GB2312"/>
          <w:color w:val="auto"/>
          <w:spacing w:val="-6"/>
          <w:sz w:val="32"/>
          <w:szCs w:val="32"/>
        </w:rPr>
        <w:t>；</w:t>
      </w:r>
    </w:p>
    <w:p>
      <w:pPr>
        <w:keepNext w:val="0"/>
        <w:keepLines w:val="0"/>
        <w:pageBreakBefore w:val="0"/>
        <w:widowControl w:val="0"/>
        <w:kinsoku/>
        <w:wordWrap/>
        <w:overflowPunct/>
        <w:topLinePunct w:val="0"/>
        <w:autoSpaceDE/>
        <w:autoSpaceDN/>
        <w:bidi w:val="0"/>
        <w:spacing w:line="580" w:lineRule="exact"/>
        <w:ind w:firstLine="616"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lang w:eastAsia="zh-CN"/>
        </w:rPr>
        <w:t>（二）</w:t>
      </w:r>
      <w:r>
        <w:rPr>
          <w:rFonts w:hint="eastAsia" w:ascii="仿宋_GB2312" w:hAnsi="仿宋_GB2312" w:eastAsia="仿宋_GB2312" w:cs="仿宋_GB2312"/>
          <w:color w:val="auto"/>
          <w:spacing w:val="-6"/>
          <w:sz w:val="32"/>
          <w:szCs w:val="32"/>
        </w:rPr>
        <w:t>农业农村局会同财政局、人力社保局对申报材料进行联审；</w:t>
      </w:r>
    </w:p>
    <w:p>
      <w:pPr>
        <w:keepNext w:val="0"/>
        <w:keepLines w:val="0"/>
        <w:pageBreakBefore w:val="0"/>
        <w:widowControl w:val="0"/>
        <w:kinsoku/>
        <w:wordWrap/>
        <w:overflowPunct/>
        <w:topLinePunct w:val="0"/>
        <w:autoSpaceDE/>
        <w:autoSpaceDN/>
        <w:bidi w:val="0"/>
        <w:spacing w:line="580" w:lineRule="exact"/>
        <w:ind w:firstLine="616" w:firstLineChars="200"/>
        <w:textAlignment w:val="auto"/>
        <w:rPr>
          <w:rFonts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lang w:eastAsia="zh-CN"/>
        </w:rPr>
        <w:t>（三）</w:t>
      </w:r>
      <w:r>
        <w:rPr>
          <w:rFonts w:hint="eastAsia" w:ascii="仿宋_GB2312" w:hAnsi="仿宋_GB2312" w:eastAsia="仿宋_GB2312" w:cs="仿宋_GB2312"/>
          <w:color w:val="auto"/>
          <w:spacing w:val="-6"/>
          <w:sz w:val="32"/>
          <w:szCs w:val="32"/>
        </w:rPr>
        <w:t>联审合格的补助对象公示无异议后，</w:t>
      </w:r>
      <w:r>
        <w:rPr>
          <w:rFonts w:hint="eastAsia" w:ascii="仿宋_GB2312" w:hAnsi="仿宋_GB2312" w:eastAsia="仿宋_GB2312" w:cs="仿宋_GB2312"/>
          <w:color w:val="auto"/>
          <w:spacing w:val="-6"/>
          <w:sz w:val="32"/>
          <w:szCs w:val="32"/>
          <w:lang w:eastAsia="zh-CN"/>
        </w:rPr>
        <w:t>按规定将资金</w:t>
      </w:r>
      <w:r>
        <w:rPr>
          <w:rFonts w:hint="eastAsia" w:ascii="仿宋_GB2312" w:hAnsi="仿宋_GB2312" w:eastAsia="仿宋_GB2312" w:cs="仿宋_GB2312"/>
          <w:color w:val="auto"/>
          <w:spacing w:val="-6"/>
          <w:sz w:val="32"/>
          <w:szCs w:val="32"/>
        </w:rPr>
        <w:t>拨付至大学毕业生个人账户。</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r>
        <w:rPr>
          <w:rFonts w:hint="eastAsia" w:ascii="仿宋_GB2312" w:hAnsi="仿宋_GB2312" w:eastAsia="仿宋_GB2312" w:cs="仿宋_GB2312"/>
          <w:color w:val="auto"/>
          <w:sz w:val="32"/>
          <w:szCs w:val="32"/>
          <w:lang w:eastAsia="zh-CN"/>
        </w:rPr>
        <w:t>表</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大学毕业生从事现代农业财政补助申报表</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sz w:val="32"/>
          <w:szCs w:val="32"/>
          <w:lang w:eastAsia="zh-CN"/>
        </w:rPr>
        <w:t>附表：</w:t>
      </w:r>
    </w:p>
    <w:p>
      <w:pPr>
        <w:spacing w:line="560" w:lineRule="exact"/>
        <w:jc w:val="center"/>
        <w:rPr>
          <w:rFonts w:hint="eastAsia" w:ascii="方正小标宋简体" w:hAnsi="方正小标宋简体" w:eastAsia="方正小标宋简体" w:cs="方正小标宋简体"/>
          <w:b w:val="0"/>
          <w:bCs/>
          <w:color w:val="auto"/>
          <w:kern w:val="0"/>
          <w:sz w:val="36"/>
          <w:szCs w:val="36"/>
        </w:rPr>
      </w:pPr>
      <w:r>
        <w:rPr>
          <w:rFonts w:hint="eastAsia" w:ascii="方正小标宋简体" w:hAnsi="方正小标宋简体" w:eastAsia="方正小标宋简体" w:cs="方正小标宋简体"/>
          <w:b w:val="0"/>
          <w:bCs/>
          <w:color w:val="auto"/>
          <w:kern w:val="0"/>
          <w:sz w:val="36"/>
          <w:szCs w:val="36"/>
          <w:lang w:eastAsia="zh-CN"/>
        </w:rPr>
        <w:t>义乌市</w:t>
      </w:r>
      <w:r>
        <w:rPr>
          <w:rFonts w:hint="eastAsia" w:ascii="方正小标宋简体" w:hAnsi="方正小标宋简体" w:eastAsia="方正小标宋简体" w:cs="方正小标宋简体"/>
          <w:b w:val="0"/>
          <w:bCs/>
          <w:color w:val="auto"/>
          <w:kern w:val="0"/>
          <w:sz w:val="36"/>
          <w:szCs w:val="36"/>
        </w:rPr>
        <w:t>大学毕业生从事现代农业财政补助申报表</w:t>
      </w:r>
    </w:p>
    <w:p>
      <w:pPr>
        <w:spacing w:line="240" w:lineRule="atLeast"/>
        <w:jc w:val="center"/>
        <w:rPr>
          <w:rFonts w:ascii="仿宋_GB2312" w:hAnsi="宋体" w:eastAsia="仿宋_GB2312"/>
          <w:color w:val="auto"/>
          <w:sz w:val="28"/>
          <w:szCs w:val="28"/>
        </w:rPr>
      </w:pPr>
      <w:r>
        <w:rPr>
          <w:rFonts w:ascii="仿宋_GB2312" w:hAnsi="宋体" w:eastAsia="仿宋_GB2312" w:cs="仿宋_GB2312"/>
          <w:color w:val="auto"/>
          <w:sz w:val="28"/>
          <w:szCs w:val="28"/>
        </w:rPr>
        <w:t xml:space="preserve">                                   </w:t>
      </w:r>
      <w:r>
        <w:rPr>
          <w:rFonts w:hint="eastAsia" w:ascii="仿宋_GB2312" w:hAnsi="宋体" w:eastAsia="仿宋_GB2312" w:cs="仿宋_GB2312"/>
          <w:color w:val="auto"/>
          <w:sz w:val="28"/>
          <w:szCs w:val="28"/>
        </w:rPr>
        <w:t>单位：亩</w:t>
      </w:r>
      <w:r>
        <w:rPr>
          <w:rFonts w:ascii="仿宋_GB2312" w:hAnsi="宋体" w:eastAsia="仿宋_GB2312" w:cs="仿宋_GB2312"/>
          <w:color w:val="auto"/>
          <w:sz w:val="28"/>
          <w:szCs w:val="28"/>
        </w:rPr>
        <w:t>/</w:t>
      </w:r>
      <w:r>
        <w:rPr>
          <w:rFonts w:hint="eastAsia" w:ascii="仿宋_GB2312" w:hAnsi="宋体" w:eastAsia="仿宋_GB2312" w:cs="仿宋_GB2312"/>
          <w:color w:val="auto"/>
          <w:sz w:val="28"/>
          <w:szCs w:val="28"/>
        </w:rPr>
        <w:t>头</w:t>
      </w:r>
      <w:r>
        <w:rPr>
          <w:rFonts w:ascii="仿宋_GB2312" w:hAnsi="宋体" w:eastAsia="仿宋_GB2312" w:cs="仿宋_GB2312"/>
          <w:color w:val="auto"/>
          <w:sz w:val="28"/>
          <w:szCs w:val="28"/>
        </w:rPr>
        <w:t>/</w:t>
      </w:r>
      <w:r>
        <w:rPr>
          <w:rFonts w:hint="eastAsia" w:ascii="仿宋_GB2312" w:hAnsi="宋体" w:eastAsia="仿宋_GB2312" w:cs="仿宋_GB2312"/>
          <w:color w:val="auto"/>
          <w:sz w:val="28"/>
          <w:szCs w:val="28"/>
        </w:rPr>
        <w:t>只</w:t>
      </w:r>
      <w:r>
        <w:rPr>
          <w:rFonts w:ascii="仿宋_GB2312" w:hAnsi="宋体" w:eastAsia="仿宋_GB2312" w:cs="仿宋_GB2312"/>
          <w:color w:val="auto"/>
          <w:sz w:val="28"/>
          <w:szCs w:val="28"/>
        </w:rPr>
        <w:t>/</w:t>
      </w:r>
      <w:r>
        <w:rPr>
          <w:rFonts w:hint="eastAsia" w:ascii="仿宋_GB2312" w:hAnsi="宋体" w:eastAsia="仿宋_GB2312" w:cs="仿宋_GB2312"/>
          <w:color w:val="auto"/>
          <w:sz w:val="28"/>
          <w:szCs w:val="28"/>
        </w:rPr>
        <w:t>羽</w:t>
      </w:r>
      <w:r>
        <w:rPr>
          <w:rFonts w:ascii="仿宋_GB2312" w:hAnsi="宋体" w:eastAsia="仿宋_GB2312" w:cs="仿宋_GB2312"/>
          <w:color w:val="auto"/>
          <w:sz w:val="28"/>
          <w:szCs w:val="28"/>
        </w:rPr>
        <w:t>/</w:t>
      </w:r>
      <w:r>
        <w:rPr>
          <w:rFonts w:hint="eastAsia" w:ascii="仿宋_GB2312" w:hAnsi="宋体" w:eastAsia="仿宋_GB2312" w:cs="仿宋_GB2312"/>
          <w:color w:val="auto"/>
          <w:sz w:val="28"/>
          <w:szCs w:val="28"/>
        </w:rPr>
        <w:t>群</w:t>
      </w:r>
      <w:r>
        <w:rPr>
          <w:rFonts w:ascii="仿宋_GB2312" w:hAnsi="宋体" w:eastAsia="仿宋_GB2312" w:cs="仿宋_GB2312"/>
          <w:color w:val="auto"/>
          <w:sz w:val="28"/>
          <w:szCs w:val="28"/>
        </w:rPr>
        <w:t>/</w:t>
      </w:r>
      <w:r>
        <w:rPr>
          <w:rFonts w:hint="eastAsia" w:ascii="仿宋_GB2312" w:hAnsi="宋体" w:eastAsia="仿宋_GB2312" w:cs="仿宋_GB2312"/>
          <w:color w:val="auto"/>
          <w:sz w:val="28"/>
          <w:szCs w:val="28"/>
        </w:rPr>
        <w:t>万元</w:t>
      </w:r>
    </w:p>
    <w:tbl>
      <w:tblPr>
        <w:tblStyle w:val="12"/>
        <w:tblW w:w="9468" w:type="dxa"/>
        <w:jc w:val="center"/>
        <w:tblLayout w:type="fixed"/>
        <w:tblCellMar>
          <w:top w:w="0" w:type="dxa"/>
          <w:left w:w="108" w:type="dxa"/>
          <w:bottom w:w="0" w:type="dxa"/>
          <w:right w:w="108" w:type="dxa"/>
        </w:tblCellMar>
      </w:tblPr>
      <w:tblGrid>
        <w:gridCol w:w="2866"/>
        <w:gridCol w:w="420"/>
        <w:gridCol w:w="1848"/>
        <w:gridCol w:w="1156"/>
        <w:gridCol w:w="696"/>
        <w:gridCol w:w="2482"/>
      </w:tblGrid>
      <w:tr>
        <w:tblPrEx>
          <w:tblCellMar>
            <w:top w:w="0" w:type="dxa"/>
            <w:left w:w="108" w:type="dxa"/>
            <w:bottom w:w="0" w:type="dxa"/>
            <w:right w:w="108" w:type="dxa"/>
          </w:tblCellMar>
        </w:tblPrEx>
        <w:trPr>
          <w:trHeight w:val="772" w:hRule="atLeast"/>
          <w:jc w:val="center"/>
        </w:trPr>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宋体" w:eastAsia="仿宋_GB2312"/>
                <w:b/>
                <w:bCs/>
                <w:color w:val="auto"/>
                <w:kern w:val="0"/>
                <w:sz w:val="28"/>
                <w:szCs w:val="48"/>
                <w:lang w:val="en-US" w:eastAsia="zh-CN"/>
              </w:rPr>
            </w:pPr>
            <w:r>
              <w:rPr>
                <w:rFonts w:hint="eastAsia" w:ascii="仿宋_GB2312" w:hAnsi="宋体" w:eastAsia="仿宋_GB2312" w:cs="仿宋_GB2312"/>
                <w:b/>
                <w:bCs/>
                <w:color w:val="auto"/>
                <w:kern w:val="0"/>
                <w:sz w:val="28"/>
                <w:szCs w:val="48"/>
                <w:lang w:val="en-US" w:eastAsia="zh-CN"/>
              </w:rPr>
              <w:t>申请人姓名</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eastAsia="仿宋_GB2312" w:cs="仿宋_GB2312"/>
                <w:color w:val="auto"/>
                <w:kern w:val="0"/>
                <w:sz w:val="24"/>
              </w:rPr>
            </w:pPr>
          </w:p>
        </w:tc>
        <w:tc>
          <w:tcPr>
            <w:tcW w:w="18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eastAsia="仿宋_GB2312"/>
                <w:b/>
                <w:bCs/>
                <w:color w:val="auto"/>
                <w:kern w:val="0"/>
                <w:sz w:val="28"/>
                <w:szCs w:val="48"/>
              </w:rPr>
            </w:pPr>
            <w:r>
              <w:rPr>
                <w:rFonts w:hint="eastAsia" w:ascii="仿宋_GB2312" w:hAnsi="宋体" w:eastAsia="仿宋_GB2312" w:cs="仿宋_GB2312"/>
                <w:b/>
                <w:bCs/>
                <w:color w:val="auto"/>
                <w:kern w:val="0"/>
                <w:sz w:val="28"/>
                <w:szCs w:val="48"/>
              </w:rPr>
              <w:t>联系电话</w:t>
            </w:r>
          </w:p>
        </w:tc>
        <w:tc>
          <w:tcPr>
            <w:tcW w:w="248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560" w:leftChars="0" w:hanging="1560" w:hangingChars="650"/>
              <w:jc w:val="center"/>
              <w:rPr>
                <w:rFonts w:ascii="仿宋_GB2312" w:hAnsi="宋体" w:eastAsia="仿宋_GB2312"/>
                <w:color w:val="auto"/>
                <w:kern w:val="0"/>
                <w:sz w:val="24"/>
              </w:rPr>
            </w:pPr>
          </w:p>
        </w:tc>
      </w:tr>
      <w:tr>
        <w:tblPrEx>
          <w:tblCellMar>
            <w:top w:w="0" w:type="dxa"/>
            <w:left w:w="108" w:type="dxa"/>
            <w:bottom w:w="0" w:type="dxa"/>
            <w:right w:w="108" w:type="dxa"/>
          </w:tblCellMar>
        </w:tblPrEx>
        <w:trPr>
          <w:trHeight w:val="680" w:hRule="atLeast"/>
          <w:jc w:val="center"/>
        </w:trPr>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b/>
                <w:bCs/>
                <w:color w:val="auto"/>
                <w:kern w:val="0"/>
                <w:sz w:val="28"/>
                <w:szCs w:val="48"/>
                <w:lang w:eastAsia="zh-CN"/>
              </w:rPr>
            </w:pPr>
            <w:r>
              <w:rPr>
                <w:rFonts w:hint="eastAsia" w:ascii="仿宋_GB2312" w:hAnsi="宋体" w:eastAsia="仿宋_GB2312" w:cs="仿宋_GB2312"/>
                <w:b/>
                <w:bCs/>
                <w:color w:val="auto"/>
                <w:kern w:val="0"/>
                <w:sz w:val="28"/>
                <w:szCs w:val="48"/>
                <w:lang w:val="en-US" w:eastAsia="zh-CN"/>
              </w:rPr>
              <w:t>年龄</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olor w:val="auto"/>
                <w:kern w:val="0"/>
                <w:sz w:val="24"/>
              </w:rPr>
            </w:pPr>
          </w:p>
        </w:tc>
        <w:tc>
          <w:tcPr>
            <w:tcW w:w="1852"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宋体" w:eastAsia="仿宋_GB2312"/>
                <w:b/>
                <w:bCs/>
                <w:color w:val="auto"/>
                <w:kern w:val="0"/>
                <w:sz w:val="28"/>
                <w:szCs w:val="48"/>
                <w:lang w:val="en-US" w:eastAsia="zh-CN"/>
              </w:rPr>
            </w:pPr>
            <w:r>
              <w:rPr>
                <w:rFonts w:hint="eastAsia" w:ascii="仿宋_GB2312" w:hAnsi="宋体" w:eastAsia="仿宋_GB2312" w:cs="仿宋_GB2312"/>
                <w:b/>
                <w:bCs/>
                <w:color w:val="auto"/>
                <w:kern w:val="0"/>
                <w:sz w:val="28"/>
                <w:szCs w:val="48"/>
                <w:lang w:val="en-US" w:eastAsia="zh-CN"/>
              </w:rPr>
              <w:t>身份证号码</w:t>
            </w:r>
          </w:p>
        </w:tc>
        <w:tc>
          <w:tcPr>
            <w:tcW w:w="2482"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olor w:val="auto"/>
                <w:kern w:val="0"/>
                <w:sz w:val="24"/>
              </w:rPr>
            </w:pPr>
          </w:p>
        </w:tc>
      </w:tr>
      <w:tr>
        <w:tblPrEx>
          <w:tblCellMar>
            <w:top w:w="0" w:type="dxa"/>
            <w:left w:w="108" w:type="dxa"/>
            <w:bottom w:w="0" w:type="dxa"/>
            <w:right w:w="108" w:type="dxa"/>
          </w:tblCellMar>
        </w:tblPrEx>
        <w:trPr>
          <w:trHeight w:val="680" w:hRule="atLeast"/>
          <w:jc w:val="center"/>
        </w:trPr>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仿宋_GB2312" w:hAnsi="宋体" w:eastAsia="仿宋_GB2312"/>
                <w:b/>
                <w:bCs/>
                <w:color w:val="auto"/>
                <w:kern w:val="0"/>
                <w:sz w:val="28"/>
                <w:szCs w:val="48"/>
                <w:lang w:val="en-US" w:eastAsia="zh-CN"/>
              </w:rPr>
            </w:pPr>
            <w:r>
              <w:rPr>
                <w:rFonts w:hint="eastAsia" w:ascii="仿宋_GB2312" w:hAnsi="宋体" w:eastAsia="仿宋_GB2312" w:cs="仿宋_GB2312"/>
                <w:b/>
                <w:bCs/>
                <w:color w:val="auto"/>
                <w:kern w:val="0"/>
                <w:sz w:val="28"/>
                <w:szCs w:val="48"/>
                <w:lang w:val="en-US" w:eastAsia="zh-CN"/>
              </w:rPr>
              <w:t>单位名称</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olor w:val="auto"/>
                <w:kern w:val="0"/>
                <w:sz w:val="24"/>
              </w:rPr>
            </w:pPr>
          </w:p>
        </w:tc>
        <w:tc>
          <w:tcPr>
            <w:tcW w:w="1852"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hint="default" w:ascii="仿宋_GB2312" w:hAnsi="宋体" w:eastAsia="仿宋_GB2312"/>
                <w:b/>
                <w:bCs/>
                <w:color w:val="auto"/>
                <w:kern w:val="0"/>
                <w:sz w:val="28"/>
                <w:szCs w:val="48"/>
                <w:lang w:val="en-US" w:eastAsia="zh-CN"/>
              </w:rPr>
            </w:pPr>
            <w:r>
              <w:rPr>
                <w:rFonts w:hint="eastAsia" w:ascii="仿宋_GB2312" w:hAnsi="宋体" w:eastAsia="仿宋_GB2312" w:cs="仿宋_GB2312"/>
                <w:b/>
                <w:bCs/>
                <w:color w:val="auto"/>
                <w:kern w:val="0"/>
                <w:sz w:val="28"/>
                <w:szCs w:val="48"/>
                <w:lang w:val="en-US" w:eastAsia="zh-CN"/>
              </w:rPr>
              <w:t>法人代表</w:t>
            </w:r>
          </w:p>
        </w:tc>
        <w:tc>
          <w:tcPr>
            <w:tcW w:w="2482"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olor w:val="auto"/>
                <w:kern w:val="0"/>
                <w:sz w:val="24"/>
              </w:rPr>
            </w:pPr>
          </w:p>
        </w:tc>
      </w:tr>
      <w:tr>
        <w:tblPrEx>
          <w:tblCellMar>
            <w:top w:w="0" w:type="dxa"/>
            <w:left w:w="108" w:type="dxa"/>
            <w:bottom w:w="0" w:type="dxa"/>
            <w:right w:w="108" w:type="dxa"/>
          </w:tblCellMar>
        </w:tblPrEx>
        <w:trPr>
          <w:trHeight w:val="571" w:hRule="atLeast"/>
          <w:jc w:val="center"/>
        </w:trPr>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b/>
                <w:bCs/>
                <w:color w:val="auto"/>
                <w:kern w:val="0"/>
                <w:sz w:val="28"/>
                <w:szCs w:val="48"/>
                <w:lang w:eastAsia="zh-CN"/>
              </w:rPr>
            </w:pPr>
            <w:r>
              <w:rPr>
                <w:rFonts w:hint="eastAsia" w:ascii="仿宋_GB2312" w:hAnsi="宋体" w:eastAsia="仿宋_GB2312" w:cs="仿宋_GB2312"/>
                <w:b/>
                <w:bCs/>
                <w:color w:val="auto"/>
                <w:kern w:val="0"/>
                <w:sz w:val="28"/>
                <w:szCs w:val="48"/>
              </w:rPr>
              <w:t>单位地址</w:t>
            </w:r>
            <w:r>
              <w:rPr>
                <w:rFonts w:hint="eastAsia" w:ascii="仿宋_GB2312" w:hAnsi="宋体" w:eastAsia="仿宋_GB2312" w:cs="仿宋_GB2312"/>
                <w:b/>
                <w:bCs/>
                <w:color w:val="auto"/>
                <w:kern w:val="0"/>
                <w:sz w:val="28"/>
                <w:szCs w:val="48"/>
                <w:lang w:eastAsia="zh-CN"/>
              </w:rPr>
              <w:t>（</w:t>
            </w:r>
            <w:r>
              <w:rPr>
                <w:rFonts w:hint="eastAsia" w:ascii="仿宋_GB2312" w:hAnsi="宋体" w:eastAsia="仿宋_GB2312" w:cs="仿宋_GB2312"/>
                <w:b/>
                <w:bCs/>
                <w:color w:val="auto"/>
                <w:kern w:val="0"/>
                <w:sz w:val="28"/>
                <w:szCs w:val="48"/>
                <w:lang w:val="en-US" w:eastAsia="zh-CN"/>
              </w:rPr>
              <w:t>住址</w:t>
            </w:r>
            <w:r>
              <w:rPr>
                <w:rFonts w:hint="eastAsia" w:ascii="仿宋_GB2312" w:hAnsi="宋体" w:eastAsia="仿宋_GB2312" w:cs="仿宋_GB2312"/>
                <w:b/>
                <w:bCs/>
                <w:color w:val="auto"/>
                <w:kern w:val="0"/>
                <w:sz w:val="28"/>
                <w:szCs w:val="48"/>
                <w:lang w:eastAsia="zh-CN"/>
              </w:rPr>
              <w:t>）</w:t>
            </w:r>
          </w:p>
        </w:tc>
        <w:tc>
          <w:tcPr>
            <w:tcW w:w="6602" w:type="dxa"/>
            <w:gridSpan w:val="5"/>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b/>
                <w:bCs/>
                <w:color w:val="auto"/>
                <w:kern w:val="0"/>
                <w:sz w:val="28"/>
                <w:szCs w:val="48"/>
              </w:rPr>
            </w:pPr>
          </w:p>
        </w:tc>
      </w:tr>
      <w:tr>
        <w:tblPrEx>
          <w:tblCellMar>
            <w:top w:w="0" w:type="dxa"/>
            <w:left w:w="108" w:type="dxa"/>
            <w:bottom w:w="0" w:type="dxa"/>
            <w:right w:w="108" w:type="dxa"/>
          </w:tblCellMar>
        </w:tblPrEx>
        <w:trPr>
          <w:trHeight w:val="680" w:hRule="atLeast"/>
          <w:jc w:val="center"/>
        </w:trPr>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eastAsia="仿宋_GB2312"/>
                <w:b/>
                <w:bCs/>
                <w:color w:val="auto"/>
                <w:kern w:val="0"/>
                <w:sz w:val="28"/>
                <w:szCs w:val="48"/>
              </w:rPr>
            </w:pPr>
            <w:r>
              <w:rPr>
                <w:rFonts w:hint="eastAsia" w:ascii="仿宋_GB2312" w:hAnsi="宋体" w:eastAsia="仿宋_GB2312" w:cs="仿宋_GB2312"/>
                <w:b/>
                <w:bCs/>
                <w:color w:val="auto"/>
                <w:kern w:val="0"/>
                <w:sz w:val="24"/>
                <w:szCs w:val="44"/>
              </w:rPr>
              <w:t>种植或养殖</w:t>
            </w:r>
            <w:r>
              <w:rPr>
                <w:rFonts w:hint="eastAsia" w:ascii="仿宋_GB2312" w:hAnsi="宋体" w:eastAsia="仿宋_GB2312" w:cs="仿宋_GB2312"/>
                <w:b/>
                <w:bCs/>
                <w:color w:val="auto"/>
                <w:kern w:val="0"/>
                <w:sz w:val="24"/>
                <w:szCs w:val="44"/>
                <w:lang w:val="en-US" w:eastAsia="zh-CN"/>
              </w:rPr>
              <w:t>类型及</w:t>
            </w:r>
            <w:r>
              <w:rPr>
                <w:rFonts w:hint="eastAsia" w:ascii="仿宋_GB2312" w:hAnsi="宋体" w:eastAsia="仿宋_GB2312" w:cs="仿宋_GB2312"/>
                <w:b/>
                <w:bCs/>
                <w:color w:val="auto"/>
                <w:kern w:val="0"/>
                <w:sz w:val="24"/>
                <w:szCs w:val="44"/>
              </w:rPr>
              <w:t>规模</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olor w:val="auto"/>
                <w:kern w:val="0"/>
                <w:sz w:val="24"/>
              </w:rPr>
            </w:pPr>
          </w:p>
        </w:tc>
        <w:tc>
          <w:tcPr>
            <w:tcW w:w="1852"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b/>
                <w:bCs/>
                <w:color w:val="auto"/>
                <w:kern w:val="0"/>
                <w:sz w:val="28"/>
                <w:szCs w:val="48"/>
              </w:rPr>
            </w:pPr>
            <w:r>
              <w:rPr>
                <w:rFonts w:hint="eastAsia" w:ascii="仿宋_GB2312" w:hAnsi="宋体" w:eastAsia="仿宋_GB2312" w:cs="仿宋_GB2312"/>
                <w:b/>
                <w:bCs/>
                <w:color w:val="auto"/>
                <w:kern w:val="0"/>
                <w:sz w:val="28"/>
                <w:szCs w:val="48"/>
              </w:rPr>
              <w:t>从事现代农业时间</w:t>
            </w:r>
          </w:p>
        </w:tc>
        <w:tc>
          <w:tcPr>
            <w:tcW w:w="2482"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olor w:val="auto"/>
                <w:kern w:val="0"/>
                <w:sz w:val="24"/>
              </w:rPr>
            </w:pPr>
          </w:p>
        </w:tc>
      </w:tr>
      <w:tr>
        <w:tblPrEx>
          <w:tblCellMar>
            <w:top w:w="0" w:type="dxa"/>
            <w:left w:w="108" w:type="dxa"/>
            <w:bottom w:w="0" w:type="dxa"/>
            <w:right w:w="108" w:type="dxa"/>
          </w:tblCellMar>
        </w:tblPrEx>
        <w:trPr>
          <w:trHeight w:val="680" w:hRule="atLeast"/>
          <w:jc w:val="center"/>
        </w:trPr>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eastAsia="仿宋_GB2312"/>
                <w:b/>
                <w:bCs/>
                <w:color w:val="auto"/>
                <w:kern w:val="0"/>
                <w:sz w:val="28"/>
                <w:szCs w:val="48"/>
              </w:rPr>
            </w:pPr>
            <w:r>
              <w:rPr>
                <w:rFonts w:hint="eastAsia" w:ascii="仿宋_GB2312" w:hAnsi="宋体" w:eastAsia="仿宋_GB2312" w:cs="仿宋_GB2312"/>
                <w:b/>
                <w:bCs/>
                <w:color w:val="auto"/>
                <w:kern w:val="0"/>
                <w:sz w:val="28"/>
                <w:szCs w:val="48"/>
              </w:rPr>
              <w:t>毕业院校及专业</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olor w:val="auto"/>
                <w:kern w:val="0"/>
                <w:sz w:val="24"/>
              </w:rPr>
            </w:pPr>
          </w:p>
        </w:tc>
        <w:tc>
          <w:tcPr>
            <w:tcW w:w="1852"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b/>
                <w:bCs/>
                <w:color w:val="auto"/>
                <w:kern w:val="0"/>
                <w:sz w:val="28"/>
                <w:szCs w:val="48"/>
              </w:rPr>
            </w:pPr>
            <w:r>
              <w:rPr>
                <w:rFonts w:hint="eastAsia" w:ascii="仿宋_GB2312" w:hAnsi="宋体" w:eastAsia="仿宋_GB2312" w:cs="仿宋_GB2312"/>
                <w:b/>
                <w:bCs/>
                <w:color w:val="auto"/>
                <w:kern w:val="0"/>
                <w:sz w:val="28"/>
                <w:szCs w:val="48"/>
              </w:rPr>
              <w:t>已享受财政补助年数</w:t>
            </w:r>
          </w:p>
        </w:tc>
        <w:tc>
          <w:tcPr>
            <w:tcW w:w="2482"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olor w:val="auto"/>
                <w:kern w:val="0"/>
                <w:sz w:val="24"/>
              </w:rPr>
            </w:pPr>
          </w:p>
        </w:tc>
      </w:tr>
      <w:tr>
        <w:tblPrEx>
          <w:tblCellMar>
            <w:top w:w="0" w:type="dxa"/>
            <w:left w:w="108" w:type="dxa"/>
            <w:bottom w:w="0" w:type="dxa"/>
            <w:right w:w="108" w:type="dxa"/>
          </w:tblCellMar>
        </w:tblPrEx>
        <w:trPr>
          <w:trHeight w:val="680" w:hRule="atLeast"/>
          <w:jc w:val="center"/>
        </w:trPr>
        <w:tc>
          <w:tcPr>
            <w:tcW w:w="286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s="仿宋_GB2312"/>
                <w:b/>
                <w:bCs/>
                <w:color w:val="auto"/>
                <w:kern w:val="0"/>
                <w:sz w:val="28"/>
                <w:szCs w:val="48"/>
              </w:rPr>
            </w:pPr>
            <w:r>
              <w:rPr>
                <w:rFonts w:hint="eastAsia" w:ascii="仿宋_GB2312" w:hAnsi="宋体" w:eastAsia="仿宋_GB2312" w:cs="仿宋_GB2312"/>
                <w:b/>
                <w:bCs/>
                <w:color w:val="auto"/>
                <w:kern w:val="0"/>
                <w:sz w:val="28"/>
                <w:szCs w:val="48"/>
              </w:rPr>
              <w:t>银行开户行及账号</w:t>
            </w:r>
          </w:p>
          <w:p>
            <w:pPr>
              <w:widowControl/>
              <w:spacing w:line="360" w:lineRule="exact"/>
              <w:jc w:val="center"/>
              <w:rPr>
                <w:rFonts w:ascii="仿宋_GB2312" w:hAnsi="宋体" w:eastAsia="仿宋_GB2312"/>
                <w:b/>
                <w:bCs/>
                <w:color w:val="auto"/>
                <w:kern w:val="0"/>
                <w:sz w:val="28"/>
                <w:szCs w:val="48"/>
              </w:rPr>
            </w:pPr>
            <w:r>
              <w:rPr>
                <w:rFonts w:hint="eastAsia" w:ascii="仿宋_GB2312" w:hAnsi="宋体" w:eastAsia="仿宋_GB2312" w:cs="仿宋_GB2312"/>
                <w:b/>
                <w:bCs/>
                <w:color w:val="auto"/>
                <w:kern w:val="0"/>
                <w:sz w:val="28"/>
                <w:szCs w:val="48"/>
              </w:rPr>
              <w:t>（大学毕业生本人）</w:t>
            </w:r>
          </w:p>
        </w:tc>
        <w:tc>
          <w:tcPr>
            <w:tcW w:w="2268"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仿宋_GB2312" w:hAnsi="宋体" w:eastAsia="仿宋_GB2312"/>
                <w:color w:val="auto"/>
                <w:kern w:val="0"/>
                <w:sz w:val="24"/>
              </w:rPr>
            </w:pPr>
          </w:p>
        </w:tc>
        <w:tc>
          <w:tcPr>
            <w:tcW w:w="1852" w:type="dxa"/>
            <w:gridSpan w:val="2"/>
            <w:tcBorders>
              <w:top w:val="single" w:color="auto" w:sz="4" w:space="0"/>
              <w:left w:val="nil"/>
              <w:bottom w:val="single" w:color="auto" w:sz="4" w:space="0"/>
              <w:right w:val="single" w:color="auto" w:sz="4" w:space="0"/>
            </w:tcBorders>
            <w:noWrap w:val="0"/>
            <w:vAlign w:val="center"/>
          </w:tcPr>
          <w:p>
            <w:pPr>
              <w:widowControl/>
              <w:spacing w:line="360" w:lineRule="exact"/>
              <w:jc w:val="center"/>
              <w:rPr>
                <w:b/>
                <w:bCs/>
                <w:color w:val="auto"/>
                <w:sz w:val="48"/>
                <w:szCs w:val="48"/>
              </w:rPr>
            </w:pPr>
            <w:r>
              <w:rPr>
                <w:rFonts w:hint="eastAsia" w:ascii="仿宋_GB2312" w:hAnsi="宋体" w:eastAsia="仿宋_GB2312"/>
                <w:b/>
                <w:bCs/>
                <w:color w:val="auto"/>
                <w:kern w:val="0"/>
                <w:sz w:val="28"/>
                <w:szCs w:val="48"/>
              </w:rPr>
              <w:t>拟补助金额</w:t>
            </w:r>
          </w:p>
        </w:tc>
        <w:tc>
          <w:tcPr>
            <w:tcW w:w="2482"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color w:val="auto"/>
              </w:rPr>
            </w:pPr>
          </w:p>
        </w:tc>
      </w:tr>
      <w:tr>
        <w:tblPrEx>
          <w:tblCellMar>
            <w:top w:w="0" w:type="dxa"/>
            <w:left w:w="108" w:type="dxa"/>
            <w:bottom w:w="0" w:type="dxa"/>
            <w:right w:w="108" w:type="dxa"/>
          </w:tblCellMar>
        </w:tblPrEx>
        <w:trPr>
          <w:trHeight w:val="2248" w:hRule="atLeast"/>
          <w:jc w:val="center"/>
        </w:trPr>
        <w:tc>
          <w:tcPr>
            <w:tcW w:w="9468" w:type="dxa"/>
            <w:gridSpan w:val="6"/>
            <w:tcBorders>
              <w:top w:val="single" w:color="auto" w:sz="4" w:space="0"/>
              <w:left w:val="single" w:color="auto" w:sz="4" w:space="0"/>
              <w:bottom w:val="single" w:color="auto" w:sz="4" w:space="0"/>
              <w:right w:val="single" w:color="auto" w:sz="4" w:space="0"/>
            </w:tcBorders>
            <w:noWrap w:val="0"/>
          </w:tcPr>
          <w:p>
            <w:pPr>
              <w:widowControl/>
              <w:spacing w:line="360" w:lineRule="exact"/>
              <w:rPr>
                <w:rFonts w:hint="eastAsia" w:ascii="仿宋_GB2312" w:hAnsi="宋体" w:eastAsia="仿宋_GB2312" w:cs="仿宋_GB2312"/>
                <w:color w:val="auto"/>
                <w:kern w:val="0"/>
                <w:sz w:val="28"/>
                <w:szCs w:val="48"/>
              </w:rPr>
            </w:pPr>
          </w:p>
          <w:p>
            <w:pPr>
              <w:widowControl/>
              <w:spacing w:line="360" w:lineRule="exact"/>
              <w:rPr>
                <w:rFonts w:ascii="仿宋_GB2312" w:hAnsi="宋体" w:eastAsia="仿宋_GB2312"/>
                <w:b/>
                <w:bCs/>
                <w:color w:val="auto"/>
                <w:kern w:val="0"/>
                <w:sz w:val="28"/>
                <w:szCs w:val="48"/>
              </w:rPr>
            </w:pPr>
            <w:r>
              <w:rPr>
                <w:rFonts w:hint="eastAsia" w:ascii="仿宋_GB2312" w:hAnsi="宋体" w:eastAsia="仿宋_GB2312" w:cs="仿宋_GB2312"/>
                <w:b/>
                <w:bCs/>
                <w:color w:val="auto"/>
                <w:kern w:val="0"/>
                <w:sz w:val="28"/>
                <w:szCs w:val="48"/>
              </w:rPr>
              <w:t>镇（街道）意见：</w:t>
            </w:r>
          </w:p>
          <w:p>
            <w:pPr>
              <w:widowControl/>
              <w:spacing w:line="360" w:lineRule="exact"/>
              <w:rPr>
                <w:rFonts w:ascii="仿宋_GB2312" w:hAnsi="宋体" w:eastAsia="仿宋_GB2312"/>
                <w:color w:val="auto"/>
                <w:kern w:val="0"/>
                <w:sz w:val="28"/>
                <w:szCs w:val="48"/>
              </w:rPr>
            </w:pPr>
          </w:p>
          <w:p>
            <w:pPr>
              <w:widowControl/>
              <w:spacing w:line="360" w:lineRule="exact"/>
              <w:rPr>
                <w:rFonts w:ascii="仿宋_GB2312" w:hAnsi="宋体" w:eastAsia="仿宋_GB2312"/>
                <w:color w:val="auto"/>
                <w:kern w:val="0"/>
                <w:sz w:val="28"/>
                <w:szCs w:val="48"/>
              </w:rPr>
            </w:pPr>
          </w:p>
          <w:p>
            <w:pPr>
              <w:widowControl/>
              <w:spacing w:line="360" w:lineRule="exact"/>
              <w:rPr>
                <w:rFonts w:ascii="仿宋_GB2312" w:hAnsi="宋体" w:eastAsia="仿宋_GB2312"/>
                <w:color w:val="auto"/>
                <w:kern w:val="0"/>
                <w:sz w:val="28"/>
                <w:szCs w:val="48"/>
              </w:rPr>
            </w:pPr>
          </w:p>
          <w:p>
            <w:pPr>
              <w:widowControl/>
              <w:spacing w:line="360" w:lineRule="exact"/>
              <w:ind w:firstLine="560" w:firstLineChars="200"/>
              <w:jc w:val="center"/>
              <w:rPr>
                <w:rFonts w:ascii="仿宋_GB2312" w:hAnsi="宋体" w:eastAsia="仿宋_GB2312"/>
                <w:color w:val="auto"/>
                <w:kern w:val="0"/>
                <w:sz w:val="28"/>
                <w:szCs w:val="48"/>
              </w:rPr>
            </w:pPr>
            <w:r>
              <w:rPr>
                <w:rFonts w:hint="eastAsia" w:ascii="仿宋_GB2312" w:hAnsi="宋体" w:eastAsia="仿宋_GB2312" w:cs="仿宋_GB2312"/>
                <w:color w:val="auto"/>
                <w:kern w:val="0"/>
                <w:sz w:val="28"/>
                <w:szCs w:val="48"/>
                <w:lang w:val="en-US" w:eastAsia="zh-CN"/>
              </w:rPr>
              <w:t xml:space="preserve">                                               </w:t>
            </w:r>
            <w:r>
              <w:rPr>
                <w:rFonts w:hint="eastAsia" w:ascii="仿宋_GB2312" w:hAnsi="宋体" w:eastAsia="仿宋_GB2312" w:cs="仿宋_GB2312"/>
                <w:color w:val="auto"/>
                <w:kern w:val="0"/>
                <w:sz w:val="28"/>
                <w:szCs w:val="48"/>
              </w:rPr>
              <w:t>（盖章）</w:t>
            </w:r>
            <w:r>
              <w:rPr>
                <w:rFonts w:ascii="仿宋_GB2312" w:hAnsi="宋体" w:eastAsia="仿宋_GB2312" w:cs="仿宋_GB2312"/>
                <w:color w:val="auto"/>
                <w:kern w:val="0"/>
                <w:sz w:val="28"/>
                <w:szCs w:val="48"/>
              </w:rPr>
              <w:t xml:space="preserve">     </w:t>
            </w:r>
          </w:p>
          <w:p>
            <w:pPr>
              <w:spacing w:line="360" w:lineRule="exact"/>
              <w:ind w:right="360" w:rightChars="0" w:firstLine="420" w:firstLineChars="150"/>
              <w:jc w:val="right"/>
              <w:rPr>
                <w:color w:val="auto"/>
                <w:sz w:val="48"/>
                <w:szCs w:val="48"/>
              </w:rPr>
            </w:pPr>
            <w:r>
              <w:rPr>
                <w:rFonts w:hint="eastAsia" w:ascii="仿宋_GB2312" w:hAnsi="宋体" w:eastAsia="仿宋_GB2312" w:cs="仿宋_GB2312"/>
                <w:color w:val="auto"/>
                <w:kern w:val="0"/>
                <w:sz w:val="28"/>
                <w:szCs w:val="48"/>
              </w:rPr>
              <w:t>年</w:t>
            </w:r>
            <w:r>
              <w:rPr>
                <w:rFonts w:ascii="仿宋_GB2312" w:hAnsi="宋体" w:eastAsia="仿宋_GB2312" w:cs="仿宋_GB2312"/>
                <w:color w:val="auto"/>
                <w:kern w:val="0"/>
                <w:sz w:val="28"/>
                <w:szCs w:val="48"/>
              </w:rPr>
              <w:t xml:space="preserve">  </w:t>
            </w:r>
            <w:r>
              <w:rPr>
                <w:rFonts w:hint="eastAsia" w:ascii="仿宋_GB2312" w:hAnsi="宋体" w:eastAsia="仿宋_GB2312" w:cs="仿宋_GB2312"/>
                <w:color w:val="auto"/>
                <w:kern w:val="0"/>
                <w:sz w:val="28"/>
                <w:szCs w:val="48"/>
                <w:lang w:val="en-US" w:eastAsia="zh-CN"/>
              </w:rPr>
              <w:t xml:space="preserve">  </w:t>
            </w:r>
            <w:r>
              <w:rPr>
                <w:rFonts w:hint="eastAsia" w:ascii="仿宋_GB2312" w:hAnsi="宋体" w:eastAsia="仿宋_GB2312" w:cs="仿宋_GB2312"/>
                <w:color w:val="auto"/>
                <w:kern w:val="0"/>
                <w:sz w:val="28"/>
                <w:szCs w:val="48"/>
              </w:rPr>
              <w:t>月</w:t>
            </w:r>
            <w:r>
              <w:rPr>
                <w:rFonts w:ascii="仿宋_GB2312" w:hAnsi="宋体" w:eastAsia="仿宋_GB2312" w:cs="仿宋_GB2312"/>
                <w:color w:val="auto"/>
                <w:kern w:val="0"/>
                <w:sz w:val="28"/>
                <w:szCs w:val="48"/>
              </w:rPr>
              <w:t xml:space="preserve">  </w:t>
            </w:r>
            <w:r>
              <w:rPr>
                <w:rFonts w:hint="eastAsia" w:ascii="仿宋_GB2312" w:hAnsi="宋体" w:eastAsia="仿宋_GB2312" w:cs="仿宋_GB2312"/>
                <w:color w:val="auto"/>
                <w:kern w:val="0"/>
                <w:sz w:val="28"/>
                <w:szCs w:val="48"/>
                <w:lang w:val="en-US" w:eastAsia="zh-CN"/>
              </w:rPr>
              <w:t xml:space="preserve">  </w:t>
            </w:r>
            <w:r>
              <w:rPr>
                <w:rFonts w:hint="eastAsia" w:ascii="仿宋_GB2312" w:hAnsi="宋体" w:eastAsia="仿宋_GB2312" w:cs="仿宋_GB2312"/>
                <w:color w:val="auto"/>
                <w:kern w:val="0"/>
                <w:sz w:val="28"/>
                <w:szCs w:val="48"/>
              </w:rPr>
              <w:t>日</w:t>
            </w:r>
            <w:r>
              <w:rPr>
                <w:rFonts w:ascii="仿宋_GB2312" w:hAnsi="宋体" w:eastAsia="仿宋_GB2312" w:cs="仿宋_GB2312"/>
                <w:color w:val="auto"/>
                <w:kern w:val="0"/>
                <w:sz w:val="28"/>
                <w:szCs w:val="48"/>
              </w:rPr>
              <w:t xml:space="preserve"> </w:t>
            </w:r>
          </w:p>
        </w:tc>
      </w:tr>
      <w:tr>
        <w:tblPrEx>
          <w:tblCellMar>
            <w:top w:w="0" w:type="dxa"/>
            <w:left w:w="108" w:type="dxa"/>
            <w:bottom w:w="0" w:type="dxa"/>
            <w:right w:w="108" w:type="dxa"/>
          </w:tblCellMar>
        </w:tblPrEx>
        <w:trPr>
          <w:trHeight w:val="2904" w:hRule="atLeast"/>
          <w:jc w:val="center"/>
        </w:trPr>
        <w:tc>
          <w:tcPr>
            <w:tcW w:w="3286" w:type="dxa"/>
            <w:gridSpan w:val="2"/>
            <w:tcBorders>
              <w:top w:val="single" w:color="auto" w:sz="4" w:space="0"/>
              <w:left w:val="single" w:color="auto" w:sz="4" w:space="0"/>
              <w:bottom w:val="single" w:color="auto" w:sz="4" w:space="0"/>
              <w:right w:val="single" w:color="auto" w:sz="4" w:space="0"/>
            </w:tcBorders>
            <w:noWrap w:val="0"/>
          </w:tcPr>
          <w:p>
            <w:pPr>
              <w:widowControl/>
              <w:spacing w:line="360" w:lineRule="exact"/>
              <w:rPr>
                <w:rFonts w:hint="eastAsia" w:ascii="仿宋_GB2312" w:hAnsi="新宋体" w:eastAsia="仿宋_GB2312" w:cs="仿宋_GB2312"/>
                <w:color w:val="auto"/>
                <w:sz w:val="28"/>
                <w:szCs w:val="48"/>
                <w:lang w:val="en-US" w:eastAsia="zh-CN"/>
              </w:rPr>
            </w:pPr>
          </w:p>
          <w:p>
            <w:pPr>
              <w:widowControl/>
              <w:spacing w:line="360" w:lineRule="exact"/>
              <w:rPr>
                <w:rFonts w:ascii="仿宋_GB2312" w:hAnsi="新宋体" w:eastAsia="仿宋_GB2312"/>
                <w:color w:val="auto"/>
                <w:sz w:val="28"/>
                <w:szCs w:val="48"/>
              </w:rPr>
            </w:pPr>
            <w:r>
              <w:rPr>
                <w:rFonts w:hint="eastAsia" w:ascii="仿宋_GB2312" w:hAnsi="新宋体" w:eastAsia="仿宋_GB2312" w:cs="仿宋_GB2312"/>
                <w:b/>
                <w:bCs/>
                <w:color w:val="auto"/>
                <w:sz w:val="28"/>
                <w:szCs w:val="48"/>
                <w:lang w:val="en-US" w:eastAsia="zh-CN"/>
              </w:rPr>
              <w:t>农业农村局</w:t>
            </w:r>
            <w:r>
              <w:rPr>
                <w:rFonts w:hint="eastAsia" w:ascii="仿宋_GB2312" w:hAnsi="新宋体" w:eastAsia="仿宋_GB2312" w:cs="仿宋_GB2312"/>
                <w:b/>
                <w:bCs/>
                <w:color w:val="auto"/>
                <w:sz w:val="28"/>
                <w:szCs w:val="48"/>
              </w:rPr>
              <w:t>意见</w:t>
            </w:r>
            <w:r>
              <w:rPr>
                <w:rFonts w:hint="eastAsia" w:ascii="仿宋_GB2312" w:hAnsi="新宋体" w:eastAsia="仿宋_GB2312" w:cs="仿宋_GB2312"/>
                <w:color w:val="auto"/>
                <w:sz w:val="28"/>
                <w:szCs w:val="48"/>
              </w:rPr>
              <w:t>：</w:t>
            </w:r>
          </w:p>
          <w:p>
            <w:pPr>
              <w:widowControl/>
              <w:spacing w:line="360" w:lineRule="exact"/>
              <w:rPr>
                <w:rFonts w:ascii="仿宋_GB2312" w:hAnsi="新宋体" w:eastAsia="仿宋_GB2312"/>
                <w:color w:val="auto"/>
                <w:sz w:val="28"/>
                <w:szCs w:val="48"/>
              </w:rPr>
            </w:pPr>
          </w:p>
          <w:p>
            <w:pPr>
              <w:widowControl/>
              <w:spacing w:line="360" w:lineRule="exact"/>
              <w:ind w:firstLine="1400" w:firstLineChars="500"/>
              <w:jc w:val="right"/>
              <w:rPr>
                <w:rFonts w:ascii="仿宋_GB2312" w:hAnsi="新宋体" w:eastAsia="仿宋_GB2312"/>
                <w:color w:val="auto"/>
                <w:sz w:val="28"/>
                <w:szCs w:val="48"/>
              </w:rPr>
            </w:pPr>
          </w:p>
          <w:p>
            <w:pPr>
              <w:widowControl/>
              <w:spacing w:line="360" w:lineRule="exact"/>
              <w:ind w:firstLine="1400" w:firstLineChars="500"/>
              <w:jc w:val="right"/>
              <w:rPr>
                <w:rFonts w:ascii="仿宋_GB2312" w:hAnsi="新宋体" w:eastAsia="仿宋_GB2312"/>
                <w:color w:val="auto"/>
                <w:sz w:val="28"/>
                <w:szCs w:val="48"/>
              </w:rPr>
            </w:pPr>
          </w:p>
          <w:p>
            <w:pPr>
              <w:pStyle w:val="3"/>
              <w:rPr>
                <w:color w:val="auto"/>
              </w:rPr>
            </w:pPr>
          </w:p>
          <w:p>
            <w:pPr>
              <w:widowControl/>
              <w:spacing w:line="360" w:lineRule="exact"/>
              <w:ind w:firstLine="1400" w:firstLineChars="500"/>
              <w:jc w:val="right"/>
              <w:rPr>
                <w:rFonts w:ascii="仿宋_GB2312" w:hAnsi="新宋体" w:eastAsia="仿宋_GB2312"/>
                <w:color w:val="auto"/>
                <w:sz w:val="28"/>
                <w:szCs w:val="48"/>
              </w:rPr>
            </w:pPr>
          </w:p>
          <w:p>
            <w:pPr>
              <w:widowControl/>
              <w:spacing w:line="360" w:lineRule="exact"/>
              <w:ind w:firstLine="1400" w:firstLineChars="500"/>
              <w:jc w:val="right"/>
              <w:rPr>
                <w:rFonts w:ascii="仿宋_GB2312" w:hAnsi="新宋体" w:eastAsia="仿宋_GB2312" w:cs="仿宋_GB2312"/>
                <w:color w:val="auto"/>
                <w:sz w:val="28"/>
                <w:szCs w:val="48"/>
              </w:rPr>
            </w:pPr>
            <w:r>
              <w:rPr>
                <w:rFonts w:hint="eastAsia" w:ascii="仿宋_GB2312" w:hAnsi="新宋体" w:eastAsia="仿宋_GB2312" w:cs="仿宋_GB2312"/>
                <w:color w:val="auto"/>
                <w:sz w:val="28"/>
                <w:szCs w:val="48"/>
              </w:rPr>
              <w:t>（盖章）</w:t>
            </w:r>
            <w:r>
              <w:rPr>
                <w:rFonts w:ascii="仿宋_GB2312" w:hAnsi="新宋体" w:eastAsia="仿宋_GB2312" w:cs="仿宋_GB2312"/>
                <w:color w:val="auto"/>
                <w:sz w:val="28"/>
                <w:szCs w:val="48"/>
              </w:rPr>
              <w:t xml:space="preserve">  </w:t>
            </w:r>
          </w:p>
          <w:p>
            <w:pPr>
              <w:widowControl/>
              <w:spacing w:line="360" w:lineRule="exact"/>
              <w:jc w:val="right"/>
              <w:rPr>
                <w:rFonts w:ascii="仿宋_GB2312" w:hAnsi="宋体" w:eastAsia="仿宋_GB2312"/>
                <w:color w:val="auto"/>
                <w:kern w:val="0"/>
                <w:sz w:val="28"/>
                <w:szCs w:val="48"/>
              </w:rPr>
            </w:pPr>
            <w:r>
              <w:rPr>
                <w:rFonts w:hint="eastAsia" w:ascii="仿宋_GB2312" w:hAnsi="新宋体" w:eastAsia="仿宋_GB2312" w:cs="仿宋_GB2312"/>
                <w:color w:val="auto"/>
                <w:sz w:val="28"/>
                <w:szCs w:val="48"/>
              </w:rPr>
              <w:t>年</w:t>
            </w:r>
            <w:r>
              <w:rPr>
                <w:rFonts w:ascii="仿宋_GB2312" w:hAnsi="新宋体" w:eastAsia="仿宋_GB2312" w:cs="仿宋_GB2312"/>
                <w:color w:val="auto"/>
                <w:sz w:val="28"/>
                <w:szCs w:val="48"/>
              </w:rPr>
              <w:t xml:space="preserve">   </w:t>
            </w:r>
            <w:r>
              <w:rPr>
                <w:rFonts w:hint="eastAsia" w:ascii="仿宋_GB2312" w:hAnsi="新宋体" w:eastAsia="仿宋_GB2312" w:cs="仿宋_GB2312"/>
                <w:color w:val="auto"/>
                <w:sz w:val="28"/>
                <w:szCs w:val="48"/>
              </w:rPr>
              <w:t>月</w:t>
            </w:r>
            <w:r>
              <w:rPr>
                <w:rFonts w:ascii="仿宋_GB2312" w:hAnsi="新宋体" w:eastAsia="仿宋_GB2312" w:cs="仿宋_GB2312"/>
                <w:color w:val="auto"/>
                <w:sz w:val="28"/>
                <w:szCs w:val="48"/>
              </w:rPr>
              <w:t xml:space="preserve">   </w:t>
            </w:r>
            <w:r>
              <w:rPr>
                <w:rFonts w:hint="eastAsia" w:ascii="仿宋_GB2312" w:hAnsi="新宋体" w:eastAsia="仿宋_GB2312" w:cs="仿宋_GB2312"/>
                <w:color w:val="auto"/>
                <w:sz w:val="28"/>
                <w:szCs w:val="48"/>
              </w:rPr>
              <w:t>日</w:t>
            </w:r>
          </w:p>
        </w:tc>
        <w:tc>
          <w:tcPr>
            <w:tcW w:w="3004" w:type="dxa"/>
            <w:gridSpan w:val="2"/>
            <w:tcBorders>
              <w:top w:val="single" w:color="auto" w:sz="4" w:space="0"/>
              <w:left w:val="single" w:color="auto" w:sz="4" w:space="0"/>
              <w:bottom w:val="single" w:color="auto" w:sz="4" w:space="0"/>
              <w:right w:val="single" w:color="auto" w:sz="4" w:space="0"/>
            </w:tcBorders>
            <w:noWrap w:val="0"/>
          </w:tcPr>
          <w:p>
            <w:pPr>
              <w:widowControl/>
              <w:spacing w:line="360" w:lineRule="exact"/>
              <w:rPr>
                <w:rFonts w:hint="eastAsia" w:ascii="仿宋_GB2312" w:hAnsi="新宋体" w:eastAsia="仿宋_GB2312" w:cs="仿宋_GB2312"/>
                <w:color w:val="auto"/>
                <w:sz w:val="28"/>
                <w:szCs w:val="48"/>
                <w:lang w:val="en-US" w:eastAsia="zh-CN"/>
              </w:rPr>
            </w:pPr>
          </w:p>
          <w:p>
            <w:pPr>
              <w:widowControl/>
              <w:spacing w:line="360" w:lineRule="exact"/>
              <w:rPr>
                <w:rFonts w:ascii="仿宋_GB2312" w:hAnsi="新宋体" w:eastAsia="仿宋_GB2312"/>
                <w:color w:val="auto"/>
                <w:sz w:val="28"/>
                <w:szCs w:val="48"/>
              </w:rPr>
            </w:pPr>
            <w:r>
              <w:rPr>
                <w:rFonts w:hint="eastAsia" w:ascii="仿宋_GB2312" w:hAnsi="新宋体" w:eastAsia="仿宋_GB2312" w:cs="仿宋_GB2312"/>
                <w:b/>
                <w:bCs/>
                <w:color w:val="auto"/>
                <w:sz w:val="28"/>
                <w:szCs w:val="48"/>
                <w:lang w:val="en-US" w:eastAsia="zh-CN"/>
              </w:rPr>
              <w:t>人力社保局</w:t>
            </w:r>
            <w:r>
              <w:rPr>
                <w:rFonts w:hint="eastAsia" w:ascii="仿宋_GB2312" w:hAnsi="新宋体" w:eastAsia="仿宋_GB2312" w:cs="仿宋_GB2312"/>
                <w:b/>
                <w:bCs/>
                <w:color w:val="auto"/>
                <w:sz w:val="28"/>
                <w:szCs w:val="48"/>
              </w:rPr>
              <w:t>意见</w:t>
            </w:r>
            <w:r>
              <w:rPr>
                <w:rFonts w:hint="eastAsia" w:ascii="仿宋_GB2312" w:hAnsi="新宋体" w:eastAsia="仿宋_GB2312" w:cs="仿宋_GB2312"/>
                <w:color w:val="auto"/>
                <w:sz w:val="28"/>
                <w:szCs w:val="48"/>
              </w:rPr>
              <w:t>：</w:t>
            </w:r>
          </w:p>
          <w:p>
            <w:pPr>
              <w:widowControl/>
              <w:spacing w:line="360" w:lineRule="exact"/>
              <w:ind w:firstLine="840" w:firstLineChars="300"/>
              <w:jc w:val="right"/>
              <w:rPr>
                <w:rFonts w:ascii="仿宋_GB2312" w:hAnsi="新宋体" w:eastAsia="仿宋_GB2312"/>
                <w:color w:val="auto"/>
                <w:sz w:val="28"/>
                <w:szCs w:val="48"/>
              </w:rPr>
            </w:pPr>
          </w:p>
          <w:p>
            <w:pPr>
              <w:widowControl/>
              <w:spacing w:line="360" w:lineRule="exact"/>
              <w:ind w:firstLine="840" w:firstLineChars="300"/>
              <w:jc w:val="right"/>
              <w:rPr>
                <w:rFonts w:ascii="仿宋_GB2312" w:hAnsi="新宋体" w:eastAsia="仿宋_GB2312"/>
                <w:color w:val="auto"/>
                <w:sz w:val="28"/>
                <w:szCs w:val="48"/>
              </w:rPr>
            </w:pPr>
          </w:p>
          <w:p>
            <w:pPr>
              <w:widowControl/>
              <w:spacing w:line="360" w:lineRule="exact"/>
              <w:ind w:firstLine="840" w:firstLineChars="300"/>
              <w:jc w:val="right"/>
              <w:rPr>
                <w:rFonts w:ascii="仿宋_GB2312" w:hAnsi="新宋体" w:eastAsia="仿宋_GB2312"/>
                <w:color w:val="auto"/>
                <w:sz w:val="28"/>
                <w:szCs w:val="48"/>
              </w:rPr>
            </w:pPr>
          </w:p>
          <w:p>
            <w:pPr>
              <w:pStyle w:val="3"/>
              <w:rPr>
                <w:color w:val="auto"/>
              </w:rPr>
            </w:pPr>
          </w:p>
          <w:p>
            <w:pPr>
              <w:widowControl/>
              <w:spacing w:line="360" w:lineRule="exact"/>
              <w:ind w:firstLine="840" w:firstLineChars="300"/>
              <w:jc w:val="right"/>
              <w:rPr>
                <w:rFonts w:ascii="仿宋_GB2312" w:hAnsi="新宋体" w:eastAsia="仿宋_GB2312"/>
                <w:color w:val="auto"/>
                <w:sz w:val="28"/>
                <w:szCs w:val="48"/>
              </w:rPr>
            </w:pPr>
          </w:p>
          <w:p>
            <w:pPr>
              <w:widowControl/>
              <w:spacing w:line="360" w:lineRule="exact"/>
              <w:ind w:firstLine="840" w:firstLineChars="300"/>
              <w:jc w:val="right"/>
              <w:rPr>
                <w:rFonts w:ascii="仿宋_GB2312" w:hAnsi="新宋体" w:eastAsia="仿宋_GB2312" w:cs="仿宋_GB2312"/>
                <w:color w:val="auto"/>
                <w:sz w:val="28"/>
                <w:szCs w:val="48"/>
              </w:rPr>
            </w:pPr>
            <w:r>
              <w:rPr>
                <w:rFonts w:hint="eastAsia" w:ascii="仿宋_GB2312" w:hAnsi="新宋体" w:eastAsia="仿宋_GB2312" w:cs="仿宋_GB2312"/>
                <w:color w:val="auto"/>
                <w:sz w:val="28"/>
                <w:szCs w:val="48"/>
              </w:rPr>
              <w:t>（盖章）</w:t>
            </w:r>
            <w:r>
              <w:rPr>
                <w:rFonts w:ascii="仿宋_GB2312" w:hAnsi="新宋体" w:eastAsia="仿宋_GB2312" w:cs="仿宋_GB2312"/>
                <w:color w:val="auto"/>
                <w:sz w:val="28"/>
                <w:szCs w:val="48"/>
              </w:rPr>
              <w:t xml:space="preserve">  </w:t>
            </w:r>
          </w:p>
          <w:p>
            <w:pPr>
              <w:widowControl/>
              <w:spacing w:line="360" w:lineRule="exact"/>
              <w:jc w:val="right"/>
              <w:rPr>
                <w:rFonts w:ascii="仿宋_GB2312" w:hAnsi="宋体" w:eastAsia="仿宋_GB2312"/>
                <w:color w:val="auto"/>
                <w:kern w:val="0"/>
                <w:sz w:val="28"/>
                <w:szCs w:val="48"/>
              </w:rPr>
            </w:pPr>
            <w:r>
              <w:rPr>
                <w:rFonts w:hint="eastAsia" w:ascii="仿宋_GB2312" w:hAnsi="新宋体" w:eastAsia="仿宋_GB2312" w:cs="仿宋_GB2312"/>
                <w:color w:val="auto"/>
                <w:sz w:val="28"/>
                <w:szCs w:val="48"/>
              </w:rPr>
              <w:t>年</w:t>
            </w:r>
            <w:r>
              <w:rPr>
                <w:rFonts w:ascii="仿宋_GB2312" w:hAnsi="新宋体" w:eastAsia="仿宋_GB2312" w:cs="仿宋_GB2312"/>
                <w:color w:val="auto"/>
                <w:sz w:val="28"/>
                <w:szCs w:val="48"/>
              </w:rPr>
              <w:t xml:space="preserve">  </w:t>
            </w:r>
            <w:r>
              <w:rPr>
                <w:rFonts w:hint="eastAsia" w:ascii="仿宋_GB2312" w:hAnsi="新宋体" w:eastAsia="仿宋_GB2312" w:cs="仿宋_GB2312"/>
                <w:color w:val="auto"/>
                <w:sz w:val="28"/>
                <w:szCs w:val="48"/>
              </w:rPr>
              <w:t>月</w:t>
            </w:r>
            <w:r>
              <w:rPr>
                <w:rFonts w:ascii="仿宋_GB2312" w:hAnsi="新宋体" w:eastAsia="仿宋_GB2312" w:cs="仿宋_GB2312"/>
                <w:color w:val="auto"/>
                <w:sz w:val="28"/>
                <w:szCs w:val="48"/>
              </w:rPr>
              <w:t xml:space="preserve">  </w:t>
            </w:r>
            <w:r>
              <w:rPr>
                <w:rFonts w:hint="eastAsia" w:ascii="仿宋_GB2312" w:hAnsi="新宋体" w:eastAsia="仿宋_GB2312" w:cs="仿宋_GB2312"/>
                <w:color w:val="auto"/>
                <w:sz w:val="28"/>
                <w:szCs w:val="48"/>
              </w:rPr>
              <w:t>日</w:t>
            </w:r>
          </w:p>
        </w:tc>
        <w:tc>
          <w:tcPr>
            <w:tcW w:w="3178" w:type="dxa"/>
            <w:gridSpan w:val="2"/>
            <w:tcBorders>
              <w:top w:val="single" w:color="auto" w:sz="4" w:space="0"/>
              <w:left w:val="single" w:color="auto" w:sz="4" w:space="0"/>
              <w:bottom w:val="single" w:color="auto" w:sz="4" w:space="0"/>
              <w:right w:val="single" w:color="auto" w:sz="4" w:space="0"/>
            </w:tcBorders>
            <w:noWrap w:val="0"/>
          </w:tcPr>
          <w:p>
            <w:pPr>
              <w:widowControl/>
              <w:spacing w:line="360" w:lineRule="exact"/>
              <w:rPr>
                <w:rFonts w:hint="eastAsia" w:ascii="仿宋_GB2312" w:hAnsi="新宋体" w:eastAsia="仿宋_GB2312" w:cs="仿宋_GB2312"/>
                <w:color w:val="auto"/>
                <w:sz w:val="28"/>
                <w:szCs w:val="48"/>
                <w:lang w:val="en-US" w:eastAsia="zh-CN"/>
              </w:rPr>
            </w:pPr>
          </w:p>
          <w:p>
            <w:pPr>
              <w:widowControl/>
              <w:spacing w:line="360" w:lineRule="exact"/>
              <w:rPr>
                <w:rFonts w:ascii="仿宋_GB2312" w:hAnsi="新宋体" w:eastAsia="仿宋_GB2312"/>
                <w:color w:val="auto"/>
                <w:sz w:val="28"/>
                <w:szCs w:val="48"/>
              </w:rPr>
            </w:pPr>
            <w:r>
              <w:rPr>
                <w:rFonts w:hint="eastAsia" w:ascii="仿宋_GB2312" w:hAnsi="新宋体" w:eastAsia="仿宋_GB2312" w:cs="仿宋_GB2312"/>
                <w:b/>
                <w:bCs/>
                <w:color w:val="auto"/>
                <w:sz w:val="28"/>
                <w:szCs w:val="48"/>
                <w:lang w:val="en-US" w:eastAsia="zh-CN"/>
              </w:rPr>
              <w:t>财政局</w:t>
            </w:r>
            <w:r>
              <w:rPr>
                <w:rFonts w:hint="eastAsia" w:ascii="仿宋_GB2312" w:hAnsi="新宋体" w:eastAsia="仿宋_GB2312" w:cs="仿宋_GB2312"/>
                <w:b/>
                <w:bCs/>
                <w:color w:val="auto"/>
                <w:sz w:val="28"/>
                <w:szCs w:val="48"/>
              </w:rPr>
              <w:t>意见</w:t>
            </w:r>
            <w:r>
              <w:rPr>
                <w:rFonts w:hint="eastAsia" w:ascii="仿宋_GB2312" w:hAnsi="新宋体" w:eastAsia="仿宋_GB2312" w:cs="仿宋_GB2312"/>
                <w:color w:val="auto"/>
                <w:sz w:val="28"/>
                <w:szCs w:val="48"/>
              </w:rPr>
              <w:t>：</w:t>
            </w:r>
            <w:r>
              <w:rPr>
                <w:rFonts w:ascii="仿宋_GB2312" w:hAnsi="新宋体" w:eastAsia="仿宋_GB2312" w:cs="仿宋_GB2312"/>
                <w:color w:val="auto"/>
                <w:sz w:val="28"/>
                <w:szCs w:val="48"/>
              </w:rPr>
              <w:t xml:space="preserve"> </w:t>
            </w:r>
          </w:p>
          <w:p>
            <w:pPr>
              <w:widowControl/>
              <w:spacing w:line="360" w:lineRule="exact"/>
              <w:rPr>
                <w:rFonts w:ascii="仿宋_GB2312" w:hAnsi="新宋体" w:eastAsia="仿宋_GB2312" w:cs="仿宋_GB2312"/>
                <w:color w:val="auto"/>
                <w:sz w:val="28"/>
                <w:szCs w:val="48"/>
              </w:rPr>
            </w:pPr>
            <w:r>
              <w:rPr>
                <w:rFonts w:ascii="仿宋_GB2312" w:hAnsi="新宋体" w:eastAsia="仿宋_GB2312" w:cs="仿宋_GB2312"/>
                <w:color w:val="auto"/>
                <w:sz w:val="28"/>
                <w:szCs w:val="48"/>
              </w:rPr>
              <w:t xml:space="preserve">                 </w:t>
            </w:r>
          </w:p>
          <w:p>
            <w:pPr>
              <w:widowControl/>
              <w:spacing w:line="360" w:lineRule="exact"/>
              <w:rPr>
                <w:rFonts w:ascii="仿宋_GB2312" w:hAnsi="新宋体" w:eastAsia="仿宋_GB2312" w:cs="仿宋_GB2312"/>
                <w:color w:val="auto"/>
                <w:sz w:val="28"/>
                <w:szCs w:val="48"/>
              </w:rPr>
            </w:pPr>
          </w:p>
          <w:p>
            <w:pPr>
              <w:widowControl/>
              <w:spacing w:line="360" w:lineRule="exact"/>
              <w:rPr>
                <w:rFonts w:ascii="仿宋_GB2312" w:hAnsi="宋体" w:eastAsia="仿宋_GB2312"/>
                <w:color w:val="auto"/>
                <w:sz w:val="28"/>
                <w:szCs w:val="48"/>
              </w:rPr>
            </w:pPr>
            <w:r>
              <w:rPr>
                <w:rFonts w:ascii="仿宋_GB2312" w:hAnsi="新宋体" w:eastAsia="仿宋_GB2312" w:cs="仿宋_GB2312"/>
                <w:color w:val="auto"/>
                <w:sz w:val="28"/>
                <w:szCs w:val="48"/>
              </w:rPr>
              <w:t xml:space="preserve">           </w:t>
            </w:r>
          </w:p>
          <w:p>
            <w:pPr>
              <w:widowControl/>
              <w:spacing w:line="360" w:lineRule="exact"/>
              <w:ind w:firstLine="700" w:firstLineChars="250"/>
              <w:jc w:val="right"/>
              <w:rPr>
                <w:rFonts w:ascii="仿宋_GB2312" w:hAnsi="新宋体" w:eastAsia="仿宋_GB2312"/>
                <w:color w:val="auto"/>
                <w:sz w:val="28"/>
                <w:szCs w:val="48"/>
              </w:rPr>
            </w:pPr>
          </w:p>
          <w:p>
            <w:pPr>
              <w:pStyle w:val="3"/>
              <w:rPr>
                <w:color w:val="auto"/>
              </w:rPr>
            </w:pPr>
          </w:p>
          <w:p>
            <w:pPr>
              <w:widowControl/>
              <w:spacing w:line="360" w:lineRule="exact"/>
              <w:ind w:firstLine="700" w:firstLineChars="250"/>
              <w:jc w:val="right"/>
              <w:rPr>
                <w:rFonts w:ascii="仿宋_GB2312" w:hAnsi="新宋体" w:eastAsia="仿宋_GB2312"/>
                <w:color w:val="auto"/>
                <w:sz w:val="28"/>
                <w:szCs w:val="48"/>
              </w:rPr>
            </w:pPr>
            <w:r>
              <w:rPr>
                <w:rFonts w:hint="eastAsia" w:ascii="仿宋_GB2312" w:hAnsi="新宋体" w:eastAsia="仿宋_GB2312" w:cs="仿宋_GB2312"/>
                <w:color w:val="auto"/>
                <w:sz w:val="28"/>
                <w:szCs w:val="48"/>
              </w:rPr>
              <w:t>（盖章）</w:t>
            </w:r>
          </w:p>
          <w:p>
            <w:pPr>
              <w:widowControl/>
              <w:spacing w:line="360" w:lineRule="exact"/>
              <w:jc w:val="right"/>
              <w:rPr>
                <w:color w:val="auto"/>
                <w:sz w:val="48"/>
                <w:szCs w:val="48"/>
              </w:rPr>
            </w:pPr>
            <w:r>
              <w:rPr>
                <w:rFonts w:hint="eastAsia" w:ascii="仿宋_GB2312" w:hAnsi="新宋体" w:eastAsia="仿宋_GB2312" w:cs="仿宋_GB2312"/>
                <w:color w:val="auto"/>
                <w:sz w:val="28"/>
                <w:szCs w:val="48"/>
              </w:rPr>
              <w:t>年</w:t>
            </w:r>
            <w:r>
              <w:rPr>
                <w:rFonts w:ascii="仿宋_GB2312" w:hAnsi="新宋体" w:eastAsia="仿宋_GB2312" w:cs="仿宋_GB2312"/>
                <w:color w:val="auto"/>
                <w:sz w:val="28"/>
                <w:szCs w:val="48"/>
              </w:rPr>
              <w:t xml:space="preserve">  </w:t>
            </w:r>
            <w:r>
              <w:rPr>
                <w:rFonts w:hint="eastAsia" w:ascii="仿宋_GB2312" w:hAnsi="新宋体" w:eastAsia="仿宋_GB2312" w:cs="仿宋_GB2312"/>
                <w:color w:val="auto"/>
                <w:sz w:val="28"/>
                <w:szCs w:val="48"/>
              </w:rPr>
              <w:t>月</w:t>
            </w:r>
            <w:r>
              <w:rPr>
                <w:rFonts w:ascii="仿宋_GB2312" w:hAnsi="新宋体" w:eastAsia="仿宋_GB2312" w:cs="仿宋_GB2312"/>
                <w:color w:val="auto"/>
                <w:sz w:val="28"/>
                <w:szCs w:val="48"/>
              </w:rPr>
              <w:t xml:space="preserve">  </w:t>
            </w:r>
            <w:r>
              <w:rPr>
                <w:rFonts w:hint="eastAsia" w:ascii="仿宋_GB2312" w:hAnsi="新宋体" w:eastAsia="仿宋_GB2312" w:cs="仿宋_GB2312"/>
                <w:color w:val="auto"/>
                <w:sz w:val="28"/>
                <w:szCs w:val="48"/>
              </w:rPr>
              <w:t>日</w:t>
            </w:r>
          </w:p>
        </w:tc>
      </w:tr>
    </w:tbl>
    <w:p>
      <w:pPr>
        <w:snapToGrid w:val="0"/>
        <w:rPr>
          <w:rFonts w:hint="eastAsia" w:ascii="黑体" w:hAnsi="黑体" w:eastAsia="黑体" w:cs="黑体"/>
          <w:color w:val="auto"/>
          <w:kern w:val="0"/>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黑体" w:hAnsi="黑体" w:eastAsia="黑体" w:cs="黑体"/>
          <w:color w:val="auto"/>
          <w:kern w:val="0"/>
          <w:sz w:val="32"/>
          <w:szCs w:val="32"/>
          <w:lang w:val="en-US" w:eastAsia="zh-CN"/>
        </w:rPr>
      </w:pP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15</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ascii="方正小标宋简体" w:eastAsia="方正小标宋简体"/>
          <w:color w:val="auto"/>
          <w:kern w:val="0"/>
          <w:sz w:val="36"/>
          <w:szCs w:val="36"/>
        </w:rPr>
      </w:pPr>
      <w:r>
        <w:rPr>
          <w:rFonts w:hint="eastAsia" w:ascii="方正小标宋简体" w:eastAsia="方正小标宋简体"/>
          <w:color w:val="auto"/>
          <w:kern w:val="0"/>
          <w:sz w:val="36"/>
          <w:szCs w:val="36"/>
        </w:rPr>
        <w:t>粮食生产贷款贴息政策实施细则</w:t>
      </w: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ascii="仿宋_GB2312" w:eastAsia="仿宋_GB2312"/>
          <w:color w:val="auto"/>
          <w:sz w:val="32"/>
          <w:szCs w:val="32"/>
        </w:rPr>
      </w:pPr>
      <w:r>
        <w:rPr>
          <w:rFonts w:hint="eastAsia" w:ascii="仿宋_GB2312" w:eastAsia="仿宋_GB2312"/>
          <w:color w:val="auto"/>
          <w:sz w:val="32"/>
          <w:szCs w:val="32"/>
        </w:rPr>
        <w:t>　　</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Style w:val="15"/>
          <w:rFonts w:ascii="黑体" w:hAnsi="黑体" w:eastAsia="黑体"/>
          <w:b w:val="0"/>
          <w:color w:val="auto"/>
          <w:kern w:val="0"/>
          <w:sz w:val="44"/>
        </w:rPr>
      </w:pPr>
      <w:r>
        <w:rPr>
          <w:rStyle w:val="15"/>
          <w:rFonts w:hint="eastAsia" w:ascii="黑体" w:hAnsi="黑体" w:eastAsia="黑体"/>
          <w:b w:val="0"/>
          <w:color w:val="auto"/>
          <w:sz w:val="32"/>
          <w:szCs w:val="32"/>
        </w:rPr>
        <w:t>一、粮食生产贴息贷款对象、额度、用途等规定</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hAnsi="仿宋" w:eastAsia="仿宋_GB2312"/>
          <w:color w:val="auto"/>
          <w:kern w:val="0"/>
          <w:sz w:val="32"/>
          <w:szCs w:val="32"/>
        </w:rPr>
      </w:pPr>
      <w:r>
        <w:rPr>
          <w:rStyle w:val="15"/>
          <w:rFonts w:hint="eastAsia" w:ascii="楷体_GB2312" w:hAnsi="楷体_GB2312" w:eastAsia="楷体_GB2312" w:cs="楷体_GB2312"/>
          <w:b w:val="0"/>
          <w:bCs/>
          <w:color w:val="auto"/>
          <w:sz w:val="32"/>
          <w:szCs w:val="32"/>
        </w:rPr>
        <w:t>（一）贷款银行。</w:t>
      </w:r>
      <w:r>
        <w:rPr>
          <w:rStyle w:val="15"/>
          <w:rFonts w:hint="eastAsia" w:ascii="仿宋_GB2312" w:hAnsi="仿宋" w:eastAsia="仿宋_GB2312"/>
          <w:b w:val="0"/>
          <w:color w:val="auto"/>
          <w:sz w:val="32"/>
          <w:szCs w:val="32"/>
        </w:rPr>
        <w:t>愿意按照</w:t>
      </w:r>
      <w:r>
        <w:rPr>
          <w:rFonts w:hint="eastAsia" w:ascii="仿宋_GB2312" w:hAnsi="宋体" w:eastAsia="仿宋_GB2312"/>
          <w:color w:val="auto"/>
          <w:sz w:val="32"/>
          <w:szCs w:val="32"/>
        </w:rPr>
        <w:t>浙财农〔2020〕18号文件提供贷款的银行业</w:t>
      </w:r>
      <w:r>
        <w:rPr>
          <w:rFonts w:hint="eastAsia" w:ascii="仿宋_GB2312" w:hAnsi="仿宋_GB2312" w:eastAsia="仿宋_GB2312" w:cs="仿宋_GB2312"/>
          <w:color w:val="auto"/>
          <w:kern w:val="0"/>
          <w:sz w:val="32"/>
          <w:szCs w:val="32"/>
        </w:rPr>
        <w:t>金融机构（以下简称合作银行）都可以按照本通知要求组织</w:t>
      </w:r>
      <w:r>
        <w:rPr>
          <w:rStyle w:val="15"/>
          <w:rFonts w:hint="eastAsia" w:ascii="仿宋_GB2312" w:hAnsi="仿宋" w:eastAsia="仿宋_GB2312"/>
          <w:b w:val="0"/>
          <w:color w:val="auto"/>
          <w:sz w:val="32"/>
          <w:szCs w:val="32"/>
        </w:rPr>
        <w:t>实施贷款贴息。</w:t>
      </w:r>
    </w:p>
    <w:p>
      <w:pPr>
        <w:keepNext w:val="0"/>
        <w:keepLines w:val="0"/>
        <w:pageBreakBefore w:val="0"/>
        <w:widowControl w:val="0"/>
        <w:kinsoku/>
        <w:wordWrap/>
        <w:overflowPunct/>
        <w:topLinePunct w:val="0"/>
        <w:autoSpaceDE/>
        <w:autoSpaceDN/>
        <w:bidi w:val="0"/>
        <w:adjustRightInd/>
        <w:spacing w:line="580" w:lineRule="exact"/>
        <w:ind w:firstLine="627" w:firstLineChars="196"/>
        <w:textAlignment w:val="auto"/>
        <w:rPr>
          <w:rFonts w:ascii="仿宋_GB2312" w:hAnsi="仿宋" w:eastAsia="仿宋_GB2312"/>
          <w:color w:val="auto"/>
          <w:kern w:val="0"/>
          <w:sz w:val="32"/>
          <w:szCs w:val="32"/>
        </w:rPr>
      </w:pPr>
      <w:r>
        <w:rPr>
          <w:rStyle w:val="15"/>
          <w:rFonts w:hint="eastAsia" w:ascii="楷体_GB2312" w:hAnsi="楷体_GB2312" w:eastAsia="楷体_GB2312" w:cs="楷体_GB2312"/>
          <w:b w:val="0"/>
          <w:bCs/>
          <w:color w:val="auto"/>
          <w:sz w:val="32"/>
          <w:szCs w:val="32"/>
        </w:rPr>
        <w:t>（二）贷款对象。</w:t>
      </w:r>
      <w:r>
        <w:rPr>
          <w:rFonts w:hint="eastAsia" w:ascii="仿宋_GB2312" w:hAnsi="仿宋_GB2312" w:eastAsia="仿宋_GB2312" w:cs="仿宋_GB2312"/>
          <w:color w:val="auto"/>
          <w:kern w:val="0"/>
          <w:sz w:val="32"/>
          <w:szCs w:val="32"/>
        </w:rPr>
        <w:t>主要包括义乌市范围内</w:t>
      </w:r>
      <w:r>
        <w:rPr>
          <w:rFonts w:hint="eastAsia" w:ascii="仿宋_GB2312" w:hAnsi="仿宋" w:eastAsia="仿宋_GB2312"/>
          <w:color w:val="auto"/>
          <w:kern w:val="0"/>
          <w:sz w:val="32"/>
          <w:szCs w:val="32"/>
        </w:rPr>
        <w:t>种粮大户、从事粮食生产的家庭农场、农民专业合作社和农业企业等规模化粮食生产经营主体，且全年稻麦作物面积（含复种面积）50亩以上或一季旱粮种植面积达到50亩（含）以上。</w:t>
      </w:r>
    </w:p>
    <w:p>
      <w:pPr>
        <w:keepNext w:val="0"/>
        <w:keepLines w:val="0"/>
        <w:pageBreakBefore w:val="0"/>
        <w:widowControl w:val="0"/>
        <w:kinsoku/>
        <w:wordWrap/>
        <w:overflowPunct/>
        <w:topLinePunct w:val="0"/>
        <w:autoSpaceDE/>
        <w:autoSpaceDN/>
        <w:bidi w:val="0"/>
        <w:adjustRightInd/>
        <w:spacing w:line="580" w:lineRule="exact"/>
        <w:ind w:firstLine="627" w:firstLineChars="196"/>
        <w:textAlignment w:val="auto"/>
        <w:rPr>
          <w:rFonts w:ascii="仿宋_GB2312" w:hAnsi="仿宋" w:eastAsia="仿宋_GB2312"/>
          <w:color w:val="auto"/>
          <w:kern w:val="0"/>
          <w:sz w:val="32"/>
          <w:szCs w:val="32"/>
        </w:rPr>
      </w:pPr>
      <w:r>
        <w:rPr>
          <w:rStyle w:val="15"/>
          <w:rFonts w:hint="eastAsia" w:ascii="楷体_GB2312" w:hAnsi="楷体_GB2312" w:eastAsia="楷体_GB2312" w:cs="楷体_GB2312"/>
          <w:b w:val="0"/>
          <w:bCs/>
          <w:color w:val="auto"/>
          <w:sz w:val="32"/>
          <w:szCs w:val="32"/>
        </w:rPr>
        <w:t>（三）贷款额度和用途。</w:t>
      </w:r>
      <w:r>
        <w:rPr>
          <w:rFonts w:hint="eastAsia" w:ascii="仿宋_GB2312" w:hAnsi="仿宋_GB2312" w:eastAsia="仿宋_GB2312" w:cs="仿宋_GB2312"/>
          <w:color w:val="auto"/>
          <w:kern w:val="0"/>
          <w:sz w:val="32"/>
          <w:szCs w:val="32"/>
        </w:rPr>
        <w:t>根据借款人的合理资金需求、偿还能力、粮食生产经营规模、贷款担保等因素合理确定。除用购买农机具和开展小型粮食生产、加工等设施设备建设的贷款外，借款人其它用途的贷款额原则上按照</w:t>
      </w:r>
      <w:r>
        <w:rPr>
          <w:rFonts w:hint="eastAsia" w:ascii="仿宋_GB2312" w:hAnsi="仿宋" w:eastAsia="仿宋_GB2312"/>
          <w:color w:val="auto"/>
          <w:kern w:val="0"/>
          <w:sz w:val="32"/>
          <w:szCs w:val="32"/>
        </w:rPr>
        <w:t>全年稻麦复种面积及规模旱粮种植面积</w:t>
      </w:r>
      <w:r>
        <w:rPr>
          <w:rFonts w:hint="eastAsia" w:ascii="仿宋_GB2312" w:hAnsi="仿宋_GB2312" w:eastAsia="仿宋_GB2312" w:cs="仿宋_GB2312"/>
          <w:color w:val="auto"/>
          <w:kern w:val="0"/>
          <w:sz w:val="32"/>
          <w:szCs w:val="32"/>
        </w:rPr>
        <w:t>计算并控制在每亩1000元以内。</w:t>
      </w:r>
      <w:r>
        <w:rPr>
          <w:rFonts w:hint="eastAsia" w:ascii="仿宋_GB2312" w:hAnsi="仿宋" w:eastAsia="仿宋_GB2312"/>
          <w:color w:val="auto"/>
          <w:kern w:val="0"/>
          <w:sz w:val="32"/>
          <w:szCs w:val="32"/>
        </w:rPr>
        <w:t>贷款资金主要用于粮食生产环节，包括种植粮食作物所需的土地租金、购买农资和农机具、小型粮食生产、加工、仓储及社会化服务设施建设等。</w:t>
      </w:r>
    </w:p>
    <w:p>
      <w:pPr>
        <w:keepNext w:val="0"/>
        <w:keepLines w:val="0"/>
        <w:pageBreakBefore w:val="0"/>
        <w:widowControl w:val="0"/>
        <w:kinsoku/>
        <w:wordWrap/>
        <w:overflowPunct/>
        <w:topLinePunct w:val="0"/>
        <w:autoSpaceDE/>
        <w:autoSpaceDN/>
        <w:bidi w:val="0"/>
        <w:adjustRightInd/>
        <w:spacing w:line="580" w:lineRule="exact"/>
        <w:ind w:firstLine="627" w:firstLineChars="196"/>
        <w:textAlignment w:val="auto"/>
        <w:rPr>
          <w:rFonts w:ascii="仿宋_GB2312" w:hAnsi="仿宋" w:eastAsia="仿宋_GB2312"/>
          <w:color w:val="auto"/>
          <w:kern w:val="0"/>
          <w:sz w:val="32"/>
          <w:szCs w:val="32"/>
        </w:rPr>
      </w:pPr>
      <w:r>
        <w:rPr>
          <w:rStyle w:val="15"/>
          <w:rFonts w:hint="eastAsia" w:ascii="楷体_GB2312" w:hAnsi="楷体_GB2312" w:eastAsia="楷体_GB2312" w:cs="楷体_GB2312"/>
          <w:b w:val="0"/>
          <w:bCs/>
          <w:color w:val="auto"/>
          <w:sz w:val="32"/>
          <w:szCs w:val="32"/>
        </w:rPr>
        <w:t>（四）贷款方式。</w:t>
      </w:r>
      <w:r>
        <w:rPr>
          <w:rFonts w:hint="eastAsia" w:ascii="仿宋_GB2312" w:hAnsi="仿宋_GB2312" w:eastAsia="仿宋_GB2312" w:cs="仿宋_GB2312"/>
          <w:color w:val="auto"/>
          <w:kern w:val="0"/>
          <w:sz w:val="32"/>
          <w:szCs w:val="32"/>
        </w:rPr>
        <w:t>粮食生产贴息贷款分信用贷款、保证贷款、抵(质)押贷款、政策性融资担保贷款。具体贷款方式由借款人自主选择。其中：</w:t>
      </w:r>
      <w:r>
        <w:rPr>
          <w:rFonts w:hint="eastAsia" w:ascii="仿宋_GB2312" w:hAnsi="仿宋" w:eastAsia="仿宋_GB2312"/>
          <w:color w:val="auto"/>
          <w:kern w:val="0"/>
          <w:sz w:val="32"/>
          <w:szCs w:val="32"/>
        </w:rPr>
        <w:t>对</w:t>
      </w:r>
      <w:r>
        <w:rPr>
          <w:rFonts w:hint="eastAsia" w:ascii="仿宋_GB2312" w:eastAsia="仿宋_GB2312"/>
          <w:color w:val="auto"/>
          <w:kern w:val="0"/>
          <w:sz w:val="32"/>
          <w:szCs w:val="32"/>
        </w:rPr>
        <w:t>30</w:t>
      </w:r>
      <w:r>
        <w:rPr>
          <w:rFonts w:hint="eastAsia" w:ascii="仿宋_GB2312" w:hAnsi="仿宋" w:eastAsia="仿宋_GB2312"/>
          <w:color w:val="auto"/>
          <w:kern w:val="0"/>
          <w:sz w:val="32"/>
          <w:szCs w:val="32"/>
        </w:rPr>
        <w:t>万元以内</w:t>
      </w:r>
      <w:r>
        <w:rPr>
          <w:rFonts w:hint="eastAsia" w:ascii="仿宋_GB2312" w:hAnsi="仿宋_GB2312" w:eastAsia="仿宋_GB2312" w:cs="仿宋_GB2312"/>
          <w:color w:val="auto"/>
          <w:kern w:val="0"/>
          <w:sz w:val="32"/>
          <w:szCs w:val="32"/>
        </w:rPr>
        <w:t>（含30万元）</w:t>
      </w:r>
      <w:r>
        <w:rPr>
          <w:rFonts w:hint="eastAsia" w:ascii="仿宋_GB2312" w:hAnsi="仿宋" w:eastAsia="仿宋_GB2312"/>
          <w:color w:val="auto"/>
          <w:kern w:val="0"/>
          <w:sz w:val="32"/>
          <w:szCs w:val="32"/>
        </w:rPr>
        <w:t>的贷款，凡符合银行授信条件的，一般采用信用贷款方式。</w:t>
      </w:r>
    </w:p>
    <w:p>
      <w:pPr>
        <w:keepNext w:val="0"/>
        <w:keepLines w:val="0"/>
        <w:pageBreakBefore w:val="0"/>
        <w:widowControl w:val="0"/>
        <w:kinsoku/>
        <w:wordWrap/>
        <w:overflowPunct/>
        <w:topLinePunct w:val="0"/>
        <w:autoSpaceDE/>
        <w:autoSpaceDN/>
        <w:bidi w:val="0"/>
        <w:adjustRightInd/>
        <w:spacing w:line="580" w:lineRule="exact"/>
        <w:ind w:firstLine="627" w:firstLineChars="196"/>
        <w:textAlignment w:val="auto"/>
        <w:rPr>
          <w:rFonts w:ascii="仿宋_GB2312" w:eastAsia="仿宋_GB2312"/>
          <w:color w:val="auto"/>
          <w:kern w:val="0"/>
          <w:sz w:val="32"/>
          <w:szCs w:val="32"/>
        </w:rPr>
      </w:pPr>
      <w:bookmarkStart w:id="5" w:name="hallSendContent"/>
      <w:bookmarkEnd w:id="5"/>
      <w:r>
        <w:rPr>
          <w:rStyle w:val="15"/>
          <w:rFonts w:hint="eastAsia" w:ascii="楷体_GB2312" w:hAnsi="楷体_GB2312" w:eastAsia="楷体_GB2312" w:cs="楷体_GB2312"/>
          <w:b w:val="0"/>
          <w:bCs/>
          <w:color w:val="auto"/>
          <w:sz w:val="32"/>
          <w:szCs w:val="32"/>
        </w:rPr>
        <w:t>（五）贷款期限及利率。</w:t>
      </w:r>
      <w:r>
        <w:rPr>
          <w:rFonts w:hint="eastAsia" w:ascii="仿宋_GB2312" w:hAnsi="仿宋_GB2312" w:eastAsia="仿宋_GB2312" w:cs="仿宋_GB2312"/>
          <w:color w:val="auto"/>
          <w:kern w:val="0"/>
          <w:sz w:val="32"/>
          <w:szCs w:val="32"/>
        </w:rPr>
        <w:t>根据农业生产的季节特点、生产经营项目周期和综合还贷能力等灵活确定，粮食生产贴息贷款的期限一般为1年以内，最长不超过3年。粮食生产贴息贷款利率原则上按同期中国人民银行授权全国银行间同业拆借中心公布的贷款市场报价利率（LPR）执行。</w:t>
      </w:r>
    </w:p>
    <w:p>
      <w:pPr>
        <w:keepNext w:val="0"/>
        <w:keepLines w:val="0"/>
        <w:pageBreakBefore w:val="0"/>
        <w:widowControl w:val="0"/>
        <w:kinsoku/>
        <w:wordWrap/>
        <w:overflowPunct/>
        <w:topLinePunct w:val="0"/>
        <w:autoSpaceDE/>
        <w:autoSpaceDN/>
        <w:bidi w:val="0"/>
        <w:adjustRightInd/>
        <w:spacing w:line="580" w:lineRule="exact"/>
        <w:ind w:firstLine="627" w:firstLineChars="196"/>
        <w:textAlignment w:val="auto"/>
        <w:rPr>
          <w:rFonts w:ascii="黑体" w:hAnsi="黑体" w:eastAsia="黑体"/>
          <w:color w:val="auto"/>
          <w:kern w:val="0"/>
          <w:sz w:val="24"/>
        </w:rPr>
      </w:pPr>
      <w:r>
        <w:rPr>
          <w:rFonts w:hint="eastAsia" w:ascii="黑体" w:hAnsi="黑体" w:eastAsia="黑体"/>
          <w:color w:val="auto"/>
          <w:kern w:val="0"/>
          <w:sz w:val="32"/>
          <w:szCs w:val="32"/>
        </w:rPr>
        <w:t>二、操作程序</w:t>
      </w:r>
    </w:p>
    <w:p>
      <w:pPr>
        <w:keepNext w:val="0"/>
        <w:keepLines w:val="0"/>
        <w:pageBreakBefore w:val="0"/>
        <w:widowControl w:val="0"/>
        <w:kinsoku/>
        <w:wordWrap/>
        <w:overflowPunct/>
        <w:topLinePunct w:val="0"/>
        <w:autoSpaceDE/>
        <w:autoSpaceDN/>
        <w:bidi w:val="0"/>
        <w:adjustRightInd/>
        <w:spacing w:line="580" w:lineRule="exact"/>
        <w:ind w:firstLine="627" w:firstLineChars="196"/>
        <w:textAlignment w:val="auto"/>
        <w:rPr>
          <w:rFonts w:ascii="仿宋_GB2312" w:eastAsia="仿宋_GB2312"/>
          <w:color w:val="auto"/>
          <w:kern w:val="0"/>
          <w:sz w:val="24"/>
        </w:rPr>
      </w:pPr>
      <w:r>
        <w:rPr>
          <w:rFonts w:hint="eastAsia" w:ascii="楷体_GB2312" w:hAnsi="仿宋" w:eastAsia="楷体_GB2312"/>
          <w:bCs/>
          <w:color w:val="auto"/>
          <w:kern w:val="0"/>
          <w:sz w:val="32"/>
          <w:szCs w:val="32"/>
        </w:rPr>
        <w:t>（一）贷款对象的确定。</w:t>
      </w:r>
      <w:r>
        <w:rPr>
          <w:rFonts w:hint="eastAsia" w:ascii="仿宋_GB2312" w:hAnsi="仿宋_GB2312" w:eastAsia="仿宋_GB2312" w:cs="仿宋_GB2312"/>
          <w:color w:val="auto"/>
          <w:kern w:val="0"/>
          <w:sz w:val="32"/>
          <w:szCs w:val="32"/>
        </w:rPr>
        <w:t>农业农村局</w:t>
      </w:r>
      <w:r>
        <w:rPr>
          <w:rFonts w:hint="eastAsia" w:ascii="仿宋_GB2312" w:hAnsi="仿宋" w:eastAsia="仿宋_GB2312"/>
          <w:color w:val="auto"/>
          <w:kern w:val="0"/>
          <w:sz w:val="32"/>
          <w:szCs w:val="32"/>
        </w:rPr>
        <w:t>结合规模种粮补贴和旱粮种植补贴政策落实情况，向</w:t>
      </w:r>
      <w:r>
        <w:rPr>
          <w:rFonts w:hint="eastAsia" w:ascii="仿宋_GB2312" w:hAnsi="仿宋_GB2312" w:eastAsia="仿宋_GB2312" w:cs="仿宋_GB2312"/>
          <w:color w:val="auto"/>
          <w:kern w:val="0"/>
          <w:sz w:val="32"/>
          <w:szCs w:val="32"/>
        </w:rPr>
        <w:t>合作银行提供</w:t>
      </w:r>
      <w:r>
        <w:rPr>
          <w:rFonts w:hint="eastAsia" w:ascii="仿宋_GB2312" w:hAnsi="仿宋" w:eastAsia="仿宋_GB2312"/>
          <w:color w:val="auto"/>
          <w:kern w:val="0"/>
          <w:sz w:val="32"/>
          <w:szCs w:val="32"/>
        </w:rPr>
        <w:t>粮食生产贴息贷款备选名单；合作银行从中选择符合贴息贷款条件的借款申请人，家庭农场、农民专业合作社、农业企业等经营主体的法人代表为种粮大户的，该经营主体亦可确定为借款申请单位并享受贴息。新增的粮食生产经营主体，可根据其提供的土地经营权承包（流转）合同予以确定。</w:t>
      </w:r>
    </w:p>
    <w:p>
      <w:pPr>
        <w:keepNext w:val="0"/>
        <w:keepLines w:val="0"/>
        <w:pageBreakBefore w:val="0"/>
        <w:widowControl w:val="0"/>
        <w:kinsoku/>
        <w:wordWrap/>
        <w:overflowPunct/>
        <w:topLinePunct w:val="0"/>
        <w:autoSpaceDE/>
        <w:autoSpaceDN/>
        <w:bidi w:val="0"/>
        <w:adjustRightInd/>
        <w:spacing w:line="580" w:lineRule="exact"/>
        <w:ind w:firstLine="627" w:firstLineChars="196"/>
        <w:textAlignment w:val="auto"/>
        <w:rPr>
          <w:rFonts w:ascii="仿宋_GB2312" w:eastAsia="仿宋_GB2312"/>
          <w:color w:val="auto"/>
          <w:kern w:val="0"/>
          <w:sz w:val="24"/>
        </w:rPr>
      </w:pPr>
      <w:r>
        <w:rPr>
          <w:rFonts w:hint="eastAsia" w:ascii="楷体_GB2312" w:hAnsi="楷体_GB2312" w:eastAsia="楷体_GB2312" w:cs="楷体_GB2312"/>
          <w:bCs/>
          <w:color w:val="auto"/>
          <w:kern w:val="0"/>
          <w:sz w:val="32"/>
          <w:szCs w:val="32"/>
        </w:rPr>
        <w:t>（二）贷款申请及发放。</w:t>
      </w:r>
      <w:r>
        <w:rPr>
          <w:rFonts w:hint="eastAsia" w:ascii="仿宋_GB2312" w:hAnsi="仿宋_GB2312" w:eastAsia="仿宋_GB2312" w:cs="仿宋_GB2312"/>
          <w:color w:val="auto"/>
          <w:kern w:val="0"/>
          <w:sz w:val="32"/>
          <w:szCs w:val="32"/>
        </w:rPr>
        <w:t>借款申请人根据需要，随时填写《浙江省粮食生产贴息贷款申请表》（附表）并向当地合作银行发起贷款申请。合作银行根据相关规定，自主选择、独立审贷，对经调查符合贷款条件的借款申请单位（人），按照相关贷款操作规程发放粮食生产贴息贷款。</w:t>
      </w:r>
    </w:p>
    <w:p>
      <w:pPr>
        <w:keepNext w:val="0"/>
        <w:keepLines w:val="0"/>
        <w:pageBreakBefore w:val="0"/>
        <w:widowControl w:val="0"/>
        <w:kinsoku/>
        <w:wordWrap/>
        <w:overflowPunct/>
        <w:topLinePunct w:val="0"/>
        <w:autoSpaceDE/>
        <w:autoSpaceDN/>
        <w:bidi w:val="0"/>
        <w:adjustRightInd/>
        <w:spacing w:line="580" w:lineRule="exact"/>
        <w:ind w:firstLine="627" w:firstLineChars="196"/>
        <w:textAlignment w:val="auto"/>
        <w:rPr>
          <w:rFonts w:ascii="黑体" w:hAnsi="黑体" w:eastAsia="黑体"/>
          <w:color w:val="auto"/>
          <w:kern w:val="0"/>
          <w:sz w:val="24"/>
        </w:rPr>
      </w:pPr>
      <w:r>
        <w:rPr>
          <w:rFonts w:hint="eastAsia" w:ascii="黑体" w:hAnsi="黑体" w:eastAsia="黑体"/>
          <w:color w:val="auto"/>
          <w:kern w:val="0"/>
          <w:sz w:val="32"/>
          <w:szCs w:val="32"/>
        </w:rPr>
        <w:t>三、资金拨付和管理</w:t>
      </w:r>
    </w:p>
    <w:p>
      <w:pPr>
        <w:keepNext w:val="0"/>
        <w:keepLines w:val="0"/>
        <w:pageBreakBefore w:val="0"/>
        <w:widowControl w:val="0"/>
        <w:kinsoku/>
        <w:wordWrap/>
        <w:overflowPunct/>
        <w:topLinePunct w:val="0"/>
        <w:autoSpaceDE/>
        <w:autoSpaceDN/>
        <w:bidi w:val="0"/>
        <w:adjustRightInd/>
        <w:spacing w:line="580" w:lineRule="exact"/>
        <w:ind w:firstLine="627" w:firstLineChars="196"/>
        <w:textAlignment w:val="auto"/>
        <w:rPr>
          <w:rFonts w:ascii="仿宋_GB2312" w:hAnsi="仿宋_GB2312" w:eastAsia="仿宋_GB2312" w:cs="仿宋_GB2312"/>
          <w:color w:val="auto"/>
          <w:kern w:val="0"/>
          <w:sz w:val="32"/>
          <w:szCs w:val="32"/>
        </w:rPr>
      </w:pPr>
      <w:r>
        <w:rPr>
          <w:rFonts w:hint="eastAsia" w:ascii="楷体_GB2312" w:hAnsi="仿宋" w:eastAsia="楷体_GB2312"/>
          <w:bCs/>
          <w:color w:val="auto"/>
          <w:kern w:val="0"/>
          <w:sz w:val="32"/>
          <w:szCs w:val="32"/>
        </w:rPr>
        <w:t>（一）贴息标准。</w:t>
      </w:r>
      <w:r>
        <w:rPr>
          <w:rFonts w:hint="eastAsia" w:ascii="仿宋_GB2312" w:hAnsi="仿宋_GB2312" w:eastAsia="仿宋_GB2312" w:cs="仿宋_GB2312"/>
          <w:color w:val="auto"/>
          <w:kern w:val="0"/>
          <w:sz w:val="32"/>
          <w:szCs w:val="32"/>
        </w:rPr>
        <w:t>对符合贴息条件的种粮大户、家庭农场、农民专业合作社等规模化种粮主体按本办法发放的贷款（含已发放未到期的存量贷款），省财政按3%的贴息率且不超过实际贷款利率的70%（两者取低值）给予贷款贴息，市财政再给予1%的贷款贴息（总贴息率不超过贷款利率），逾期贷款的逾期时间段不予贴息。</w:t>
      </w:r>
    </w:p>
    <w:p>
      <w:pPr>
        <w:keepNext w:val="0"/>
        <w:keepLines w:val="0"/>
        <w:pageBreakBefore w:val="0"/>
        <w:widowControl w:val="0"/>
        <w:kinsoku/>
        <w:wordWrap/>
        <w:overflowPunct/>
        <w:topLinePunct w:val="0"/>
        <w:autoSpaceDE/>
        <w:autoSpaceDN/>
        <w:bidi w:val="0"/>
        <w:adjustRightInd/>
        <w:spacing w:line="580" w:lineRule="exact"/>
        <w:ind w:firstLine="627" w:firstLineChars="196"/>
        <w:textAlignment w:val="auto"/>
        <w:rPr>
          <w:rFonts w:ascii="仿宋_GB2312" w:hAnsi="仿宋" w:eastAsia="仿宋_GB2312"/>
          <w:b/>
          <w:color w:val="auto"/>
          <w:kern w:val="0"/>
          <w:sz w:val="32"/>
          <w:szCs w:val="32"/>
        </w:rPr>
      </w:pPr>
      <w:r>
        <w:rPr>
          <w:rFonts w:hint="eastAsia" w:ascii="楷体_GB2312" w:hAnsi="仿宋" w:eastAsia="楷体_GB2312"/>
          <w:bCs/>
          <w:color w:val="auto"/>
          <w:kern w:val="0"/>
          <w:sz w:val="32"/>
          <w:szCs w:val="32"/>
        </w:rPr>
        <w:t>（二）审核与公示。</w:t>
      </w:r>
      <w:r>
        <w:rPr>
          <w:rFonts w:hint="eastAsia" w:ascii="仿宋_GB2312" w:hAnsi="仿宋_GB2312" w:eastAsia="仿宋_GB2312" w:cs="仿宋_GB2312"/>
          <w:color w:val="auto"/>
          <w:kern w:val="0"/>
          <w:sz w:val="32"/>
          <w:szCs w:val="32"/>
        </w:rPr>
        <w:t>合作银行在每年的1月份</w:t>
      </w:r>
      <w:r>
        <w:rPr>
          <w:rFonts w:hint="eastAsia" w:ascii="仿宋_GB2312" w:eastAsia="仿宋_GB2312"/>
          <w:color w:val="auto"/>
          <w:sz w:val="32"/>
          <w:szCs w:val="32"/>
        </w:rPr>
        <w:t>统计计算上年度贷款贴息资金，</w:t>
      </w:r>
      <w:r>
        <w:rPr>
          <w:rFonts w:hint="eastAsia" w:ascii="仿宋_GB2312" w:eastAsia="仿宋_GB2312"/>
          <w:color w:val="auto"/>
          <w:kern w:val="0"/>
          <w:sz w:val="32"/>
          <w:szCs w:val="32"/>
        </w:rPr>
        <w:t>根据</w:t>
      </w:r>
      <w:r>
        <w:rPr>
          <w:rFonts w:hint="eastAsia" w:ascii="仿宋_GB2312" w:hAnsi="仿宋_GB2312" w:eastAsia="仿宋_GB2312" w:cs="仿宋_GB2312"/>
          <w:color w:val="auto"/>
          <w:kern w:val="0"/>
          <w:sz w:val="32"/>
          <w:szCs w:val="32"/>
        </w:rPr>
        <w:t>规模化种粮主体</w:t>
      </w:r>
      <w:r>
        <w:rPr>
          <w:rFonts w:hint="eastAsia" w:ascii="仿宋_GB2312" w:eastAsia="仿宋_GB2312"/>
          <w:color w:val="auto"/>
          <w:sz w:val="32"/>
          <w:szCs w:val="32"/>
        </w:rPr>
        <w:t>粮食种植面积及购买农机具及设施设备建设的发票（农机补贴目录中的农机具可以根据系统中导出的清单为依据），</w:t>
      </w:r>
      <w:r>
        <w:rPr>
          <w:rFonts w:hint="eastAsia" w:ascii="仿宋_GB2312" w:hAnsi="仿宋_GB2312" w:eastAsia="仿宋_GB2312" w:cs="仿宋_GB2312"/>
          <w:color w:val="auto"/>
          <w:kern w:val="0"/>
          <w:sz w:val="32"/>
          <w:szCs w:val="32"/>
        </w:rPr>
        <w:t>编制粮食生产贷款贴息资金清单，及时报农业农村局</w:t>
      </w:r>
      <w:r>
        <w:rPr>
          <w:rFonts w:hint="eastAsia" w:ascii="仿宋_GB2312" w:hAnsi="仿宋_GB2312" w:eastAsia="仿宋_GB2312" w:cs="仿宋_GB2312"/>
          <w:color w:val="auto"/>
          <w:kern w:val="0"/>
          <w:sz w:val="32"/>
          <w:szCs w:val="32"/>
          <w:lang w:eastAsia="zh-CN"/>
        </w:rPr>
        <w:t>（农技推广中心）</w:t>
      </w:r>
      <w:r>
        <w:rPr>
          <w:rFonts w:hint="eastAsia" w:ascii="仿宋_GB2312" w:hAnsi="仿宋_GB2312" w:eastAsia="仿宋_GB2312" w:cs="仿宋_GB2312"/>
          <w:color w:val="auto"/>
          <w:kern w:val="0"/>
          <w:sz w:val="32"/>
          <w:szCs w:val="32"/>
        </w:rPr>
        <w:t>。农业农村局</w:t>
      </w:r>
      <w:r>
        <w:rPr>
          <w:rFonts w:hint="eastAsia" w:ascii="仿宋_GB2312" w:eastAsia="仿宋_GB2312"/>
          <w:color w:val="auto"/>
          <w:sz w:val="32"/>
          <w:szCs w:val="32"/>
        </w:rPr>
        <w:t>对可享受贴息政策的</w:t>
      </w:r>
      <w:r>
        <w:rPr>
          <w:rFonts w:hint="eastAsia" w:ascii="仿宋_GB2312" w:hAnsi="宋体" w:eastAsia="仿宋_GB2312"/>
          <w:color w:val="auto"/>
          <w:sz w:val="32"/>
          <w:szCs w:val="32"/>
        </w:rPr>
        <w:t>贷款数额进行审核，完成审核后</w:t>
      </w:r>
      <w:r>
        <w:rPr>
          <w:rFonts w:hint="eastAsia" w:ascii="仿宋_GB2312" w:eastAsia="仿宋_GB2312"/>
          <w:color w:val="auto"/>
          <w:sz w:val="32"/>
          <w:szCs w:val="32"/>
        </w:rPr>
        <w:t>在门户网站上</w:t>
      </w:r>
      <w:r>
        <w:rPr>
          <w:rFonts w:hint="eastAsia" w:ascii="仿宋_GB2312" w:eastAsia="仿宋_GB2312" w:cs="仿宋"/>
          <w:color w:val="auto"/>
          <w:sz w:val="32"/>
          <w:szCs w:val="32"/>
        </w:rPr>
        <w:t>进行公示</w:t>
      </w:r>
      <w:r>
        <w:rPr>
          <w:rFonts w:hint="eastAsia" w:ascii="仿宋_GB2312" w:hAnsi="宋体" w:eastAsia="仿宋_GB2312"/>
          <w:color w:val="auto"/>
          <w:sz w:val="32"/>
          <w:szCs w:val="32"/>
        </w:rPr>
        <w:t>。</w:t>
      </w:r>
    </w:p>
    <w:p>
      <w:pPr>
        <w:keepNext w:val="0"/>
        <w:keepLines w:val="0"/>
        <w:pageBreakBefore w:val="0"/>
        <w:widowControl w:val="0"/>
        <w:kinsoku/>
        <w:wordWrap/>
        <w:overflowPunct/>
        <w:topLinePunct w:val="0"/>
        <w:autoSpaceDE/>
        <w:autoSpaceDN/>
        <w:bidi w:val="0"/>
        <w:adjustRightInd/>
        <w:spacing w:line="580" w:lineRule="exact"/>
        <w:ind w:firstLine="627" w:firstLineChars="196"/>
        <w:textAlignment w:val="auto"/>
        <w:rPr>
          <w:rFonts w:ascii="仿宋_GB2312" w:eastAsia="仿宋_GB2312"/>
          <w:color w:val="auto"/>
          <w:kern w:val="0"/>
          <w:sz w:val="32"/>
          <w:szCs w:val="32"/>
        </w:rPr>
      </w:pPr>
      <w:r>
        <w:rPr>
          <w:rFonts w:hint="eastAsia" w:ascii="楷体_GB2312" w:hAnsi="仿宋" w:eastAsia="楷体_GB2312"/>
          <w:bCs/>
          <w:color w:val="auto"/>
          <w:kern w:val="0"/>
          <w:sz w:val="32"/>
          <w:szCs w:val="32"/>
        </w:rPr>
        <w:t>（三）贴息资金拨付。</w:t>
      </w:r>
      <w:r>
        <w:rPr>
          <w:rFonts w:hint="eastAsia" w:ascii="仿宋_GB2312" w:hAnsi="仿宋_GB2312" w:eastAsia="仿宋_GB2312" w:cs="仿宋_GB2312"/>
          <w:color w:val="auto"/>
          <w:kern w:val="0"/>
          <w:sz w:val="32"/>
          <w:szCs w:val="32"/>
        </w:rPr>
        <w:t>贷款利息由借款人先行支付。</w:t>
      </w:r>
      <w:r>
        <w:rPr>
          <w:rFonts w:hint="eastAsia" w:ascii="仿宋_GB2312" w:hAnsi="仿宋" w:eastAsia="仿宋_GB2312"/>
          <w:color w:val="auto"/>
          <w:kern w:val="0"/>
          <w:sz w:val="32"/>
          <w:szCs w:val="32"/>
        </w:rPr>
        <w:t>根据</w:t>
      </w:r>
      <w:r>
        <w:rPr>
          <w:rFonts w:hint="eastAsia" w:ascii="仿宋_GB2312" w:hAnsi="宋体" w:eastAsia="仿宋_GB2312"/>
          <w:color w:val="auto"/>
          <w:sz w:val="32"/>
          <w:szCs w:val="32"/>
        </w:rPr>
        <w:t>贷款</w:t>
      </w:r>
      <w:r>
        <w:rPr>
          <w:rFonts w:hint="eastAsia" w:ascii="仿宋_GB2312" w:hAnsi="仿宋_GB2312" w:eastAsia="仿宋_GB2312" w:cs="仿宋_GB2312"/>
          <w:color w:val="auto"/>
          <w:kern w:val="0"/>
          <w:sz w:val="32"/>
          <w:szCs w:val="32"/>
        </w:rPr>
        <w:t>银行、农业农村局审核盖章的粮食生产贷款贴息资金清单，贴息资金先拨付到贷款银行，对已还清的贷款并经审核符合贴息条件的，由贷款银行将财政贴息资金拨付至借款人，每年拨付批次不超过二批。</w:t>
      </w:r>
      <w:r>
        <w:rPr>
          <w:rFonts w:hint="eastAsia" w:ascii="仿宋_GB2312" w:eastAsia="仿宋_GB2312"/>
          <w:color w:val="auto"/>
          <w:kern w:val="0"/>
          <w:sz w:val="32"/>
          <w:szCs w:val="32"/>
        </w:rPr>
        <w:t xml:space="preserve"> </w:t>
      </w:r>
    </w:p>
    <w:p>
      <w:pPr>
        <w:pStyle w:val="19"/>
        <w:keepNext w:val="0"/>
        <w:keepLines w:val="0"/>
        <w:pageBreakBefore w:val="0"/>
        <w:widowControl w:val="0"/>
        <w:kinsoku/>
        <w:wordWrap/>
        <w:overflowPunct/>
        <w:topLinePunct w:val="0"/>
        <w:autoSpaceDE/>
        <w:autoSpaceDN/>
        <w:bidi w:val="0"/>
        <w:adjustRightInd/>
        <w:spacing w:line="580" w:lineRule="exact"/>
        <w:ind w:firstLine="640"/>
        <w:textAlignment w:val="auto"/>
        <w:rPr>
          <w:rStyle w:val="15"/>
          <w:rFonts w:ascii="仿宋_GB2312" w:hAnsi="黑体" w:eastAsia="仿宋_GB2312"/>
          <w:color w:val="auto"/>
          <w:sz w:val="32"/>
          <w:szCs w:val="32"/>
        </w:rPr>
      </w:pPr>
      <w:r>
        <w:rPr>
          <w:rFonts w:hint="eastAsia" w:ascii="楷体_GB2312" w:hAnsi="仿宋" w:eastAsia="楷体_GB2312"/>
          <w:bCs/>
          <w:color w:val="auto"/>
          <w:kern w:val="0"/>
          <w:sz w:val="32"/>
          <w:szCs w:val="32"/>
        </w:rPr>
        <w:t>（四）资金监管。</w:t>
      </w:r>
      <w:r>
        <w:rPr>
          <w:rFonts w:hint="eastAsia" w:ascii="仿宋_GB2312" w:hAnsi="仿宋" w:eastAsia="仿宋_GB2312"/>
          <w:color w:val="auto"/>
          <w:kern w:val="0"/>
          <w:sz w:val="32"/>
          <w:szCs w:val="32"/>
        </w:rPr>
        <w:t>各单位要切实加强对贴息资金的监管。对存在弄虚作假、挪用等情况的，按《财政违法行为处罚处分条例》等法律、法规、规章追究有关单位、生产主体和责任人的责任。</w:t>
      </w:r>
    </w:p>
    <w:p>
      <w:pPr>
        <w:pStyle w:val="19"/>
        <w:keepNext w:val="0"/>
        <w:keepLines w:val="0"/>
        <w:pageBreakBefore w:val="0"/>
        <w:widowControl w:val="0"/>
        <w:kinsoku/>
        <w:wordWrap/>
        <w:overflowPunct/>
        <w:topLinePunct w:val="0"/>
        <w:autoSpaceDE/>
        <w:autoSpaceDN/>
        <w:bidi w:val="0"/>
        <w:adjustRightInd/>
        <w:spacing w:line="580" w:lineRule="exact"/>
        <w:ind w:firstLine="640"/>
        <w:textAlignment w:val="auto"/>
        <w:rPr>
          <w:rFonts w:ascii="仿宋_GB2312" w:hAnsi="仿宋" w:eastAsia="仿宋_GB2312"/>
          <w:color w:val="auto"/>
          <w:kern w:val="0"/>
          <w:sz w:val="32"/>
          <w:szCs w:val="32"/>
        </w:rPr>
      </w:pPr>
    </w:p>
    <w:p>
      <w:pPr>
        <w:pStyle w:val="19"/>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rPr>
        <w:t>附表：义乌市粮食生产贴息贷款申请表</w:t>
      </w:r>
    </w:p>
    <w:p>
      <w:pPr>
        <w:pStyle w:val="19"/>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仿宋_GB2312" w:hAnsi="仿宋" w:eastAsia="仿宋_GB2312"/>
          <w:color w:val="auto"/>
          <w:kern w:val="0"/>
          <w:sz w:val="32"/>
          <w:szCs w:val="32"/>
        </w:rPr>
      </w:pPr>
    </w:p>
    <w:p>
      <w:pPr>
        <w:pStyle w:val="19"/>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仿宋_GB2312" w:hAnsi="仿宋" w:eastAsia="仿宋_GB2312"/>
          <w:color w:val="auto"/>
          <w:kern w:val="0"/>
          <w:sz w:val="32"/>
          <w:szCs w:val="32"/>
        </w:rPr>
      </w:pPr>
    </w:p>
    <w:p>
      <w:pPr>
        <w:pStyle w:val="19"/>
        <w:keepNext w:val="0"/>
        <w:keepLines w:val="0"/>
        <w:pageBreakBefore w:val="0"/>
        <w:widowControl w:val="0"/>
        <w:kinsoku/>
        <w:wordWrap/>
        <w:overflowPunct/>
        <w:topLinePunct w:val="0"/>
        <w:autoSpaceDE/>
        <w:autoSpaceDN/>
        <w:bidi w:val="0"/>
        <w:adjustRightInd/>
        <w:spacing w:line="580" w:lineRule="exact"/>
        <w:ind w:firstLine="640"/>
        <w:textAlignment w:val="auto"/>
        <w:rPr>
          <w:rFonts w:hint="eastAsia" w:ascii="仿宋_GB2312" w:hAnsi="仿宋" w:eastAsia="仿宋_GB2312"/>
          <w:color w:val="auto"/>
          <w:kern w:val="0"/>
          <w:sz w:val="32"/>
          <w:szCs w:val="32"/>
        </w:rPr>
      </w:pPr>
    </w:p>
    <w:p>
      <w:pPr>
        <w:spacing w:line="560" w:lineRule="exac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附表</w:t>
      </w:r>
      <w:r>
        <w:rPr>
          <w:rFonts w:hint="eastAsia" w:ascii="仿宋_GB2312" w:hAnsi="仿宋_GB2312" w:eastAsia="仿宋_GB2312" w:cs="仿宋_GB2312"/>
          <w:kern w:val="0"/>
          <w:sz w:val="32"/>
          <w:szCs w:val="32"/>
          <w:lang w:eastAsia="zh-CN"/>
        </w:rPr>
        <w:t>：</w:t>
      </w:r>
    </w:p>
    <w:p>
      <w:pPr>
        <w:spacing w:line="56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义乌市粮食生产贴息贷款申请表</w:t>
      </w:r>
    </w:p>
    <w:tbl>
      <w:tblPr>
        <w:tblStyle w:val="12"/>
        <w:tblW w:w="9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559"/>
        <w:gridCol w:w="1306"/>
        <w:gridCol w:w="1970"/>
        <w:gridCol w:w="1466"/>
        <w:gridCol w:w="592"/>
        <w:gridCol w:w="593"/>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533" w:type="dxa"/>
            <w:vMerge w:val="restart"/>
            <w:tcBorders>
              <w:bottom w:val="single" w:color="auto" w:sz="6" w:space="0"/>
              <w:right w:val="single" w:color="auto" w:sz="6" w:space="0"/>
            </w:tcBorders>
            <w:noWrap w:val="0"/>
            <w:vAlign w:val="center"/>
          </w:tcPr>
          <w:p>
            <w:pPr>
              <w:rPr>
                <w:rFonts w:ascii="宋体"/>
                <w:b/>
                <w:kern w:val="0"/>
                <w:sz w:val="24"/>
              </w:rPr>
            </w:pPr>
            <w:r>
              <w:rPr>
                <w:rFonts w:hint="eastAsia" w:ascii="宋体" w:hAnsi="宋体"/>
                <w:b/>
                <w:kern w:val="0"/>
                <w:sz w:val="24"/>
              </w:rPr>
              <w:t>借款人基本信息</w:t>
            </w:r>
          </w:p>
        </w:tc>
        <w:tc>
          <w:tcPr>
            <w:tcW w:w="1559" w:type="dxa"/>
            <w:tcBorders>
              <w:left w:val="single" w:color="auto" w:sz="6" w:space="0"/>
              <w:bottom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借款人名称</w:t>
            </w:r>
          </w:p>
        </w:tc>
        <w:tc>
          <w:tcPr>
            <w:tcW w:w="3276" w:type="dxa"/>
            <w:gridSpan w:val="2"/>
            <w:tcBorders>
              <w:left w:val="single" w:color="auto" w:sz="6" w:space="0"/>
              <w:bottom w:val="single" w:color="auto" w:sz="6" w:space="0"/>
              <w:right w:val="single" w:color="auto" w:sz="6" w:space="0"/>
            </w:tcBorders>
            <w:noWrap w:val="0"/>
            <w:vAlign w:val="center"/>
          </w:tcPr>
          <w:p>
            <w:pPr>
              <w:spacing w:line="560" w:lineRule="exact"/>
              <w:rPr>
                <w:rFonts w:ascii="宋体"/>
                <w:kern w:val="0"/>
                <w:sz w:val="24"/>
              </w:rPr>
            </w:pPr>
          </w:p>
        </w:tc>
        <w:tc>
          <w:tcPr>
            <w:tcW w:w="1466" w:type="dxa"/>
            <w:tcBorders>
              <w:left w:val="single" w:color="auto" w:sz="6" w:space="0"/>
              <w:bottom w:val="single" w:color="auto" w:sz="6" w:space="0"/>
            </w:tcBorders>
            <w:noWrap w:val="0"/>
            <w:vAlign w:val="center"/>
          </w:tcPr>
          <w:p>
            <w:pPr>
              <w:spacing w:line="560" w:lineRule="exact"/>
              <w:rPr>
                <w:rFonts w:ascii="宋体"/>
                <w:kern w:val="0"/>
                <w:sz w:val="24"/>
              </w:rPr>
            </w:pPr>
            <w:r>
              <w:rPr>
                <w:rFonts w:hint="eastAsia" w:ascii="宋体" w:hAnsi="宋体"/>
                <w:kern w:val="0"/>
                <w:sz w:val="24"/>
              </w:rPr>
              <w:t>证件号码</w:t>
            </w:r>
          </w:p>
        </w:tc>
        <w:tc>
          <w:tcPr>
            <w:tcW w:w="2694" w:type="dxa"/>
            <w:gridSpan w:val="3"/>
            <w:tcBorders>
              <w:bottom w:val="single" w:color="auto" w:sz="6" w:space="0"/>
            </w:tcBorders>
            <w:noWrap w:val="0"/>
            <w:vAlign w:val="center"/>
          </w:tcPr>
          <w:p>
            <w:pPr>
              <w:spacing w:line="56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533" w:type="dxa"/>
            <w:vMerge w:val="continue"/>
            <w:tcBorders>
              <w:top w:val="single" w:color="auto" w:sz="6" w:space="0"/>
              <w:bottom w:val="single" w:color="auto" w:sz="6" w:space="0"/>
              <w:right w:val="single" w:color="auto" w:sz="6" w:space="0"/>
            </w:tcBorders>
            <w:noWrap w:val="0"/>
            <w:vAlign w:val="center"/>
          </w:tcPr>
          <w:p>
            <w:pPr>
              <w:spacing w:line="560" w:lineRule="exact"/>
              <w:rPr>
                <w:rFonts w:ascii="宋体"/>
                <w:kern w:val="0"/>
                <w:sz w:val="24"/>
              </w:rPr>
            </w:pPr>
          </w:p>
        </w:tc>
        <w:tc>
          <w:tcPr>
            <w:tcW w:w="2865" w:type="dxa"/>
            <w:gridSpan w:val="2"/>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家庭住址或单位地址</w:t>
            </w:r>
          </w:p>
        </w:tc>
        <w:tc>
          <w:tcPr>
            <w:tcW w:w="3436" w:type="dxa"/>
            <w:gridSpan w:val="2"/>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kern w:val="0"/>
                <w:sz w:val="24"/>
              </w:rPr>
            </w:pPr>
          </w:p>
        </w:tc>
        <w:tc>
          <w:tcPr>
            <w:tcW w:w="1185" w:type="dxa"/>
            <w:gridSpan w:val="2"/>
            <w:tcBorders>
              <w:top w:val="single" w:color="auto" w:sz="6" w:space="0"/>
              <w:left w:val="single" w:color="auto" w:sz="6" w:space="0"/>
              <w:bottom w:val="single" w:color="auto" w:sz="6" w:space="0"/>
            </w:tcBorders>
            <w:noWrap w:val="0"/>
            <w:vAlign w:val="center"/>
          </w:tcPr>
          <w:p>
            <w:pPr>
              <w:spacing w:line="560" w:lineRule="exact"/>
              <w:rPr>
                <w:rFonts w:ascii="宋体"/>
                <w:kern w:val="0"/>
                <w:sz w:val="24"/>
              </w:rPr>
            </w:pPr>
            <w:r>
              <w:rPr>
                <w:rFonts w:hint="eastAsia" w:ascii="宋体" w:hAnsi="宋体"/>
                <w:kern w:val="0"/>
                <w:sz w:val="24"/>
              </w:rPr>
              <w:t>联系电话</w:t>
            </w:r>
          </w:p>
        </w:tc>
        <w:tc>
          <w:tcPr>
            <w:tcW w:w="1509" w:type="dxa"/>
            <w:tcBorders>
              <w:top w:val="single" w:color="auto" w:sz="6" w:space="0"/>
              <w:bottom w:val="single" w:color="auto" w:sz="6" w:space="0"/>
            </w:tcBorders>
            <w:noWrap w:val="0"/>
            <w:vAlign w:val="center"/>
          </w:tcPr>
          <w:p>
            <w:pPr>
              <w:spacing w:line="56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33" w:type="dxa"/>
            <w:vMerge w:val="continue"/>
            <w:tcBorders>
              <w:top w:val="single" w:color="auto" w:sz="6" w:space="0"/>
              <w:bottom w:val="single" w:color="auto" w:sz="6" w:space="0"/>
              <w:right w:val="single" w:color="auto" w:sz="6" w:space="0"/>
            </w:tcBorders>
            <w:noWrap w:val="0"/>
            <w:vAlign w:val="center"/>
          </w:tcPr>
          <w:p>
            <w:pPr>
              <w:spacing w:line="560" w:lineRule="exact"/>
              <w:rPr>
                <w:rFonts w:ascii="宋体"/>
                <w:kern w:val="0"/>
                <w:sz w:val="24"/>
              </w:rPr>
            </w:pPr>
          </w:p>
        </w:tc>
        <w:tc>
          <w:tcPr>
            <w:tcW w:w="2865" w:type="dxa"/>
            <w:gridSpan w:val="2"/>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主体类别</w:t>
            </w:r>
          </w:p>
        </w:tc>
        <w:tc>
          <w:tcPr>
            <w:tcW w:w="6130" w:type="dxa"/>
            <w:gridSpan w:val="5"/>
            <w:tcBorders>
              <w:top w:val="single" w:color="auto" w:sz="6" w:space="0"/>
              <w:left w:val="single" w:color="auto" w:sz="6" w:space="0"/>
              <w:bottom w:val="single" w:color="auto" w:sz="6" w:space="0"/>
            </w:tcBorders>
            <w:noWrap w:val="0"/>
            <w:vAlign w:val="center"/>
          </w:tcPr>
          <w:p>
            <w:pPr>
              <w:spacing w:line="560" w:lineRule="exact"/>
              <w:rPr>
                <w:rFonts w:ascii="宋体"/>
                <w:kern w:val="0"/>
                <w:sz w:val="24"/>
              </w:rPr>
            </w:pPr>
            <w:r>
              <w:rPr>
                <w:rFonts w:hint="eastAsia" w:ascii="宋体" w:hAnsi="Wingdings"/>
                <w:kern w:val="0"/>
                <w:sz w:val="24"/>
              </w:rPr>
              <w:sym w:font="Wingdings" w:char="F06F"/>
            </w:r>
            <w:r>
              <w:rPr>
                <w:rFonts w:ascii="宋体" w:hAnsi="宋体"/>
                <w:kern w:val="0"/>
                <w:sz w:val="24"/>
              </w:rPr>
              <w:t xml:space="preserve"> </w:t>
            </w:r>
            <w:r>
              <w:rPr>
                <w:rFonts w:hint="eastAsia" w:ascii="宋体" w:hAnsi="宋体"/>
                <w:kern w:val="0"/>
                <w:sz w:val="24"/>
              </w:rPr>
              <w:t>种粮大户</w:t>
            </w:r>
            <w:r>
              <w:rPr>
                <w:rFonts w:ascii="宋体" w:hAnsi="宋体"/>
                <w:kern w:val="0"/>
                <w:sz w:val="24"/>
              </w:rPr>
              <w:t xml:space="preserve">  </w:t>
            </w:r>
            <w:r>
              <w:rPr>
                <w:rFonts w:hint="eastAsia" w:ascii="宋体" w:hAnsi="Wingdings"/>
                <w:kern w:val="0"/>
                <w:sz w:val="24"/>
              </w:rPr>
              <w:sym w:font="Wingdings" w:char="F06F"/>
            </w:r>
            <w:r>
              <w:rPr>
                <w:rFonts w:ascii="宋体" w:hAnsi="宋体"/>
                <w:kern w:val="0"/>
                <w:sz w:val="24"/>
              </w:rPr>
              <w:t xml:space="preserve"> </w:t>
            </w:r>
            <w:r>
              <w:rPr>
                <w:rFonts w:hint="eastAsia" w:ascii="宋体" w:hAnsi="宋体"/>
                <w:kern w:val="0"/>
                <w:sz w:val="24"/>
              </w:rPr>
              <w:t>家庭农场</w:t>
            </w:r>
            <w:r>
              <w:rPr>
                <w:rFonts w:ascii="宋体" w:hAnsi="宋体"/>
                <w:kern w:val="0"/>
                <w:sz w:val="24"/>
              </w:rPr>
              <w:t xml:space="preserve">  </w:t>
            </w:r>
            <w:r>
              <w:rPr>
                <w:rFonts w:hint="eastAsia" w:ascii="宋体" w:hAnsi="Wingdings"/>
                <w:kern w:val="0"/>
                <w:sz w:val="24"/>
              </w:rPr>
              <w:sym w:font="Wingdings" w:char="F06F"/>
            </w:r>
            <w:r>
              <w:rPr>
                <w:rFonts w:ascii="宋体" w:hAnsi="宋体"/>
                <w:kern w:val="0"/>
                <w:sz w:val="24"/>
              </w:rPr>
              <w:t xml:space="preserve"> </w:t>
            </w:r>
            <w:r>
              <w:rPr>
                <w:rFonts w:hint="eastAsia" w:ascii="宋体" w:hAnsi="宋体"/>
                <w:kern w:val="0"/>
                <w:sz w:val="24"/>
              </w:rPr>
              <w:t>专业合作社</w:t>
            </w:r>
            <w:r>
              <w:rPr>
                <w:rFonts w:ascii="宋体" w:hAnsi="宋体"/>
                <w:kern w:val="0"/>
                <w:sz w:val="24"/>
              </w:rPr>
              <w:t xml:space="preserve"> </w:t>
            </w:r>
            <w:r>
              <w:rPr>
                <w:rFonts w:hint="eastAsia" w:ascii="宋体" w:hAnsi="Wingdings"/>
                <w:kern w:val="0"/>
                <w:sz w:val="24"/>
              </w:rPr>
              <w:sym w:font="Wingdings" w:char="F06F"/>
            </w:r>
            <w:r>
              <w:rPr>
                <w:rFonts w:hint="eastAsia" w:ascii="宋体" w:hAnsi="宋体"/>
                <w:kern w:val="0"/>
                <w:sz w:val="24"/>
              </w:rPr>
              <w:t>其他</w:t>
            </w:r>
            <w:r>
              <w:rPr>
                <w:rFonts w:ascii="宋体" w:hAnsi="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533" w:type="dxa"/>
            <w:vMerge w:val="continue"/>
            <w:tcBorders>
              <w:top w:val="single" w:color="auto" w:sz="6" w:space="0"/>
              <w:right w:val="single" w:color="auto" w:sz="6" w:space="0"/>
            </w:tcBorders>
            <w:noWrap w:val="0"/>
            <w:vAlign w:val="center"/>
          </w:tcPr>
          <w:p>
            <w:pPr>
              <w:spacing w:line="560" w:lineRule="exact"/>
              <w:rPr>
                <w:rFonts w:ascii="宋体"/>
                <w:kern w:val="0"/>
                <w:sz w:val="24"/>
              </w:rPr>
            </w:pPr>
          </w:p>
        </w:tc>
        <w:tc>
          <w:tcPr>
            <w:tcW w:w="2865" w:type="dxa"/>
            <w:gridSpan w:val="2"/>
            <w:tcBorders>
              <w:top w:val="single" w:color="auto" w:sz="6" w:space="0"/>
              <w:left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合作社负责人姓名</w:t>
            </w:r>
          </w:p>
        </w:tc>
        <w:tc>
          <w:tcPr>
            <w:tcW w:w="1970" w:type="dxa"/>
            <w:tcBorders>
              <w:top w:val="single" w:color="auto" w:sz="6" w:space="0"/>
              <w:left w:val="single" w:color="auto" w:sz="6" w:space="0"/>
              <w:right w:val="single" w:color="auto" w:sz="6" w:space="0"/>
            </w:tcBorders>
            <w:noWrap w:val="0"/>
            <w:vAlign w:val="center"/>
          </w:tcPr>
          <w:p>
            <w:pPr>
              <w:spacing w:line="560" w:lineRule="exact"/>
              <w:rPr>
                <w:rFonts w:ascii="宋体"/>
                <w:kern w:val="0"/>
                <w:sz w:val="24"/>
              </w:rPr>
            </w:pPr>
          </w:p>
        </w:tc>
        <w:tc>
          <w:tcPr>
            <w:tcW w:w="1466" w:type="dxa"/>
            <w:tcBorders>
              <w:top w:val="single" w:color="auto" w:sz="6" w:space="0"/>
              <w:left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负责人电话</w:t>
            </w:r>
          </w:p>
        </w:tc>
        <w:tc>
          <w:tcPr>
            <w:tcW w:w="2694" w:type="dxa"/>
            <w:gridSpan w:val="3"/>
            <w:tcBorders>
              <w:top w:val="single" w:color="auto" w:sz="6" w:space="0"/>
              <w:left w:val="single" w:color="auto" w:sz="6" w:space="0"/>
            </w:tcBorders>
            <w:noWrap w:val="0"/>
            <w:vAlign w:val="center"/>
          </w:tcPr>
          <w:p>
            <w:pPr>
              <w:spacing w:line="56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33" w:type="dxa"/>
            <w:vMerge w:val="restart"/>
            <w:tcBorders>
              <w:bottom w:val="single" w:color="auto" w:sz="6" w:space="0"/>
              <w:right w:val="single" w:color="auto" w:sz="6" w:space="0"/>
            </w:tcBorders>
            <w:noWrap w:val="0"/>
            <w:vAlign w:val="center"/>
          </w:tcPr>
          <w:p>
            <w:pPr>
              <w:rPr>
                <w:rFonts w:ascii="宋体"/>
                <w:b/>
                <w:kern w:val="0"/>
                <w:sz w:val="24"/>
              </w:rPr>
            </w:pPr>
            <w:r>
              <w:rPr>
                <w:rFonts w:hint="eastAsia" w:ascii="宋体" w:hAnsi="宋体"/>
                <w:b/>
                <w:kern w:val="0"/>
                <w:sz w:val="24"/>
              </w:rPr>
              <w:t>生产经营情况</w:t>
            </w:r>
          </w:p>
        </w:tc>
        <w:tc>
          <w:tcPr>
            <w:tcW w:w="2865" w:type="dxa"/>
            <w:gridSpan w:val="2"/>
            <w:tcBorders>
              <w:left w:val="single" w:color="auto" w:sz="6" w:space="0"/>
              <w:bottom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上年合计种粮面积（亩）</w:t>
            </w:r>
          </w:p>
        </w:tc>
        <w:tc>
          <w:tcPr>
            <w:tcW w:w="6130" w:type="dxa"/>
            <w:gridSpan w:val="5"/>
            <w:tcBorders>
              <w:left w:val="single" w:color="auto" w:sz="6" w:space="0"/>
              <w:bottom w:val="single" w:color="auto" w:sz="6" w:space="0"/>
            </w:tcBorders>
            <w:noWrap w:val="0"/>
            <w:vAlign w:val="center"/>
          </w:tcPr>
          <w:p>
            <w:pPr>
              <w:spacing w:line="560" w:lineRule="exact"/>
              <w:rPr>
                <w:rFonts w:ascii="宋体"/>
                <w:kern w:val="0"/>
                <w:sz w:val="24"/>
                <w:u w:val="single"/>
              </w:rPr>
            </w:pPr>
            <w:r>
              <w:rPr>
                <w:rFonts w:hint="eastAsia" w:ascii="宋体" w:hAnsi="宋体"/>
                <w:kern w:val="0"/>
                <w:sz w:val="24"/>
              </w:rPr>
              <w:t>合计</w:t>
            </w:r>
            <w:r>
              <w:rPr>
                <w:rFonts w:ascii="宋体" w:hAnsi="宋体"/>
                <w:kern w:val="0"/>
                <w:sz w:val="24"/>
              </w:rPr>
              <w:t xml:space="preserve">  </w:t>
            </w:r>
            <w:r>
              <w:rPr>
                <w:rFonts w:hint="eastAsia" w:ascii="宋体" w:hAnsi="宋体"/>
                <w:kern w:val="0"/>
                <w:sz w:val="24"/>
              </w:rPr>
              <w:t>亩，其中水稻</w:t>
            </w:r>
            <w:r>
              <w:rPr>
                <w:rFonts w:ascii="宋体" w:hAnsi="宋体"/>
                <w:kern w:val="0"/>
                <w:sz w:val="24"/>
              </w:rPr>
              <w:t xml:space="preserve">  </w:t>
            </w:r>
            <w:r>
              <w:rPr>
                <w:rFonts w:hint="eastAsia" w:ascii="宋体" w:hAnsi="宋体"/>
                <w:kern w:val="0"/>
                <w:sz w:val="24"/>
              </w:rPr>
              <w:t>亩，小麦</w:t>
            </w:r>
            <w:r>
              <w:rPr>
                <w:rFonts w:ascii="宋体" w:hAnsi="宋体"/>
                <w:kern w:val="0"/>
                <w:sz w:val="24"/>
              </w:rPr>
              <w:t xml:space="preserve">  </w:t>
            </w:r>
            <w:r>
              <w:rPr>
                <w:rFonts w:hint="eastAsia" w:ascii="宋体" w:hAnsi="宋体"/>
                <w:kern w:val="0"/>
                <w:sz w:val="24"/>
              </w:rPr>
              <w:t>亩，玉米</w:t>
            </w:r>
            <w:r>
              <w:rPr>
                <w:rFonts w:ascii="宋体" w:hAnsi="宋体"/>
                <w:kern w:val="0"/>
                <w:sz w:val="24"/>
              </w:rPr>
              <w:t xml:space="preserve"> </w:t>
            </w:r>
            <w:r>
              <w:rPr>
                <w:rFonts w:hint="eastAsia" w:ascii="宋体" w:hAnsi="宋体"/>
                <w:kern w:val="0"/>
                <w:sz w:val="24"/>
              </w:rPr>
              <w:t>亩，其他</w:t>
            </w:r>
            <w:r>
              <w:rPr>
                <w:rFonts w:ascii="宋体" w:hAnsi="宋体"/>
                <w:kern w:val="0"/>
                <w:sz w:val="24"/>
              </w:rPr>
              <w:t xml:space="preserve">  </w:t>
            </w:r>
            <w:r>
              <w:rPr>
                <w:rFonts w:hint="eastAsia" w:ascii="宋体" w:hAnsi="宋体"/>
                <w:kern w:val="0"/>
                <w:sz w:val="24"/>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33" w:type="dxa"/>
            <w:vMerge w:val="continue"/>
            <w:tcBorders>
              <w:top w:val="single" w:color="auto" w:sz="6" w:space="0"/>
              <w:bottom w:val="single" w:color="auto" w:sz="6" w:space="0"/>
              <w:right w:val="single" w:color="auto" w:sz="6" w:space="0"/>
            </w:tcBorders>
            <w:noWrap w:val="0"/>
            <w:vAlign w:val="center"/>
          </w:tcPr>
          <w:p>
            <w:pPr>
              <w:spacing w:line="560" w:lineRule="exact"/>
              <w:rPr>
                <w:rFonts w:ascii="宋体"/>
                <w:kern w:val="0"/>
                <w:sz w:val="24"/>
                <w:highlight w:val="lightGray"/>
              </w:rPr>
            </w:pPr>
          </w:p>
        </w:tc>
        <w:tc>
          <w:tcPr>
            <w:tcW w:w="2865" w:type="dxa"/>
            <w:gridSpan w:val="2"/>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上年种粮收入（万元）</w:t>
            </w:r>
          </w:p>
        </w:tc>
        <w:tc>
          <w:tcPr>
            <w:tcW w:w="197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kern w:val="0"/>
                <w:sz w:val="24"/>
              </w:rPr>
            </w:pPr>
          </w:p>
        </w:tc>
        <w:tc>
          <w:tcPr>
            <w:tcW w:w="2651" w:type="dxa"/>
            <w:gridSpan w:val="3"/>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上年种粮利润（万元）</w:t>
            </w:r>
          </w:p>
        </w:tc>
        <w:tc>
          <w:tcPr>
            <w:tcW w:w="1509" w:type="dxa"/>
            <w:tcBorders>
              <w:top w:val="single" w:color="auto" w:sz="6" w:space="0"/>
              <w:left w:val="single" w:color="auto" w:sz="6" w:space="0"/>
              <w:bottom w:val="single" w:color="auto" w:sz="6" w:space="0"/>
            </w:tcBorders>
            <w:noWrap w:val="0"/>
            <w:vAlign w:val="center"/>
          </w:tcPr>
          <w:p>
            <w:pPr>
              <w:spacing w:line="56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533" w:type="dxa"/>
            <w:vMerge w:val="continue"/>
            <w:tcBorders>
              <w:top w:val="single" w:color="auto" w:sz="6" w:space="0"/>
              <w:bottom w:val="single" w:color="auto" w:sz="6" w:space="0"/>
              <w:right w:val="single" w:color="auto" w:sz="6" w:space="0"/>
            </w:tcBorders>
            <w:noWrap w:val="0"/>
            <w:vAlign w:val="center"/>
          </w:tcPr>
          <w:p>
            <w:pPr>
              <w:spacing w:line="560" w:lineRule="exact"/>
              <w:rPr>
                <w:rFonts w:ascii="宋体"/>
                <w:kern w:val="0"/>
                <w:sz w:val="24"/>
                <w:highlight w:val="lightGray"/>
              </w:rPr>
            </w:pPr>
          </w:p>
        </w:tc>
        <w:tc>
          <w:tcPr>
            <w:tcW w:w="2865" w:type="dxa"/>
            <w:gridSpan w:val="2"/>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今年计划种粮面积（亩）</w:t>
            </w:r>
          </w:p>
        </w:tc>
        <w:tc>
          <w:tcPr>
            <w:tcW w:w="197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kern w:val="0"/>
                <w:sz w:val="24"/>
              </w:rPr>
            </w:pPr>
          </w:p>
        </w:tc>
        <w:tc>
          <w:tcPr>
            <w:tcW w:w="2651" w:type="dxa"/>
            <w:gridSpan w:val="3"/>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有否参加粮食保险</w:t>
            </w:r>
          </w:p>
        </w:tc>
        <w:tc>
          <w:tcPr>
            <w:tcW w:w="1509" w:type="dxa"/>
            <w:tcBorders>
              <w:top w:val="single" w:color="auto" w:sz="6" w:space="0"/>
              <w:left w:val="single" w:color="auto" w:sz="6" w:space="0"/>
              <w:bottom w:val="single" w:color="auto" w:sz="6" w:space="0"/>
            </w:tcBorders>
            <w:noWrap w:val="0"/>
            <w:vAlign w:val="center"/>
          </w:tcPr>
          <w:p>
            <w:pPr>
              <w:spacing w:line="56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33" w:type="dxa"/>
            <w:vMerge w:val="continue"/>
            <w:tcBorders>
              <w:top w:val="single" w:color="auto" w:sz="6" w:space="0"/>
              <w:bottom w:val="single" w:color="auto" w:sz="6" w:space="0"/>
              <w:right w:val="single" w:color="auto" w:sz="6" w:space="0"/>
            </w:tcBorders>
            <w:noWrap w:val="0"/>
            <w:vAlign w:val="center"/>
          </w:tcPr>
          <w:p>
            <w:pPr>
              <w:spacing w:line="560" w:lineRule="exact"/>
              <w:rPr>
                <w:rFonts w:ascii="宋体"/>
                <w:kern w:val="0"/>
                <w:sz w:val="24"/>
                <w:highlight w:val="lightGray"/>
              </w:rPr>
            </w:pPr>
          </w:p>
        </w:tc>
        <w:tc>
          <w:tcPr>
            <w:tcW w:w="2865" w:type="dxa"/>
            <w:gridSpan w:val="2"/>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从事规模种粮年限</w:t>
            </w:r>
          </w:p>
        </w:tc>
        <w:tc>
          <w:tcPr>
            <w:tcW w:w="197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kern w:val="0"/>
                <w:sz w:val="24"/>
              </w:rPr>
            </w:pPr>
          </w:p>
        </w:tc>
        <w:tc>
          <w:tcPr>
            <w:tcW w:w="2651" w:type="dxa"/>
            <w:gridSpan w:val="3"/>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合作社社员数量</w:t>
            </w:r>
          </w:p>
        </w:tc>
        <w:tc>
          <w:tcPr>
            <w:tcW w:w="1509" w:type="dxa"/>
            <w:tcBorders>
              <w:top w:val="single" w:color="auto" w:sz="6" w:space="0"/>
              <w:left w:val="single" w:color="auto" w:sz="6" w:space="0"/>
              <w:bottom w:val="single" w:color="auto" w:sz="6" w:space="0"/>
            </w:tcBorders>
            <w:noWrap w:val="0"/>
            <w:vAlign w:val="center"/>
          </w:tcPr>
          <w:p>
            <w:pPr>
              <w:spacing w:line="56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533" w:type="dxa"/>
            <w:vMerge w:val="continue"/>
            <w:tcBorders>
              <w:top w:val="single" w:color="auto" w:sz="6" w:space="0"/>
              <w:right w:val="single" w:color="auto" w:sz="6" w:space="0"/>
            </w:tcBorders>
            <w:noWrap w:val="0"/>
            <w:vAlign w:val="center"/>
          </w:tcPr>
          <w:p>
            <w:pPr>
              <w:spacing w:line="560" w:lineRule="exact"/>
              <w:rPr>
                <w:rFonts w:ascii="宋体"/>
                <w:kern w:val="0"/>
                <w:sz w:val="24"/>
                <w:highlight w:val="lightGray"/>
              </w:rPr>
            </w:pPr>
          </w:p>
        </w:tc>
        <w:tc>
          <w:tcPr>
            <w:tcW w:w="2865" w:type="dxa"/>
            <w:gridSpan w:val="2"/>
            <w:tcBorders>
              <w:top w:val="single" w:color="auto" w:sz="6" w:space="0"/>
              <w:left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现有资产（万元）</w:t>
            </w:r>
          </w:p>
        </w:tc>
        <w:tc>
          <w:tcPr>
            <w:tcW w:w="1970" w:type="dxa"/>
            <w:tcBorders>
              <w:top w:val="single" w:color="auto" w:sz="6" w:space="0"/>
              <w:left w:val="single" w:color="auto" w:sz="6" w:space="0"/>
              <w:right w:val="single" w:color="auto" w:sz="6" w:space="0"/>
            </w:tcBorders>
            <w:noWrap w:val="0"/>
            <w:vAlign w:val="center"/>
          </w:tcPr>
          <w:p>
            <w:pPr>
              <w:spacing w:line="560" w:lineRule="exact"/>
              <w:rPr>
                <w:rFonts w:ascii="宋体"/>
                <w:kern w:val="0"/>
                <w:sz w:val="24"/>
              </w:rPr>
            </w:pPr>
          </w:p>
        </w:tc>
        <w:tc>
          <w:tcPr>
            <w:tcW w:w="2651" w:type="dxa"/>
            <w:gridSpan w:val="3"/>
            <w:tcBorders>
              <w:top w:val="single" w:color="auto" w:sz="6" w:space="0"/>
              <w:left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拥有使用权的耕地面积</w:t>
            </w:r>
          </w:p>
        </w:tc>
        <w:tc>
          <w:tcPr>
            <w:tcW w:w="1509" w:type="dxa"/>
            <w:tcBorders>
              <w:top w:val="single" w:color="auto" w:sz="6" w:space="0"/>
              <w:left w:val="single" w:color="auto" w:sz="6" w:space="0"/>
            </w:tcBorders>
            <w:noWrap w:val="0"/>
            <w:vAlign w:val="center"/>
          </w:tcPr>
          <w:p>
            <w:pPr>
              <w:spacing w:line="56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33" w:type="dxa"/>
            <w:vMerge w:val="restart"/>
            <w:tcBorders>
              <w:bottom w:val="single" w:color="auto" w:sz="6" w:space="0"/>
              <w:right w:val="single" w:color="auto" w:sz="6" w:space="0"/>
            </w:tcBorders>
            <w:noWrap w:val="0"/>
            <w:vAlign w:val="center"/>
          </w:tcPr>
          <w:p>
            <w:pPr>
              <w:rPr>
                <w:rFonts w:ascii="宋体"/>
                <w:b/>
                <w:kern w:val="0"/>
                <w:sz w:val="24"/>
              </w:rPr>
            </w:pPr>
            <w:r>
              <w:rPr>
                <w:rFonts w:hint="eastAsia" w:ascii="宋体" w:hAnsi="宋体"/>
                <w:b/>
                <w:kern w:val="0"/>
                <w:sz w:val="24"/>
              </w:rPr>
              <w:t>贷款申请</w:t>
            </w:r>
          </w:p>
          <w:p>
            <w:pPr>
              <w:rPr>
                <w:rFonts w:ascii="宋体"/>
                <w:b/>
                <w:kern w:val="0"/>
                <w:sz w:val="24"/>
              </w:rPr>
            </w:pPr>
            <w:r>
              <w:rPr>
                <w:rFonts w:hint="eastAsia" w:ascii="宋体" w:hAnsi="宋体"/>
                <w:b/>
                <w:kern w:val="0"/>
                <w:sz w:val="24"/>
              </w:rPr>
              <w:t>情况</w:t>
            </w:r>
            <w:r>
              <w:rPr>
                <w:rFonts w:ascii="宋体" w:hAnsi="宋体"/>
                <w:b/>
                <w:kern w:val="0"/>
                <w:sz w:val="24"/>
              </w:rPr>
              <w:t xml:space="preserve"> </w:t>
            </w:r>
          </w:p>
        </w:tc>
        <w:tc>
          <w:tcPr>
            <w:tcW w:w="2865" w:type="dxa"/>
            <w:gridSpan w:val="2"/>
            <w:tcBorders>
              <w:left w:val="single" w:color="auto" w:sz="6" w:space="0"/>
              <w:bottom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资金主要用途</w:t>
            </w:r>
          </w:p>
        </w:tc>
        <w:tc>
          <w:tcPr>
            <w:tcW w:w="6130" w:type="dxa"/>
            <w:gridSpan w:val="5"/>
            <w:tcBorders>
              <w:left w:val="single" w:color="auto" w:sz="6" w:space="0"/>
              <w:bottom w:val="single" w:color="auto" w:sz="6" w:space="0"/>
            </w:tcBorders>
            <w:noWrap w:val="0"/>
            <w:vAlign w:val="center"/>
          </w:tcPr>
          <w:p>
            <w:pPr>
              <w:spacing w:line="56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33" w:type="dxa"/>
            <w:vMerge w:val="continue"/>
            <w:tcBorders>
              <w:top w:val="single" w:color="auto" w:sz="6" w:space="0"/>
              <w:bottom w:val="single" w:color="auto" w:sz="6" w:space="0"/>
              <w:right w:val="single" w:color="auto" w:sz="6" w:space="0"/>
            </w:tcBorders>
            <w:noWrap w:val="0"/>
            <w:vAlign w:val="center"/>
          </w:tcPr>
          <w:p>
            <w:pPr>
              <w:spacing w:line="560" w:lineRule="exact"/>
              <w:rPr>
                <w:rFonts w:ascii="宋体"/>
                <w:kern w:val="0"/>
                <w:sz w:val="24"/>
              </w:rPr>
            </w:pPr>
          </w:p>
        </w:tc>
        <w:tc>
          <w:tcPr>
            <w:tcW w:w="2865" w:type="dxa"/>
            <w:gridSpan w:val="2"/>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申请贷款额度（万元）</w:t>
            </w:r>
          </w:p>
        </w:tc>
        <w:tc>
          <w:tcPr>
            <w:tcW w:w="1970"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kern w:val="0"/>
                <w:sz w:val="24"/>
              </w:rPr>
            </w:pPr>
          </w:p>
        </w:tc>
        <w:tc>
          <w:tcPr>
            <w:tcW w:w="2058" w:type="dxa"/>
            <w:gridSpan w:val="2"/>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申请期限</w:t>
            </w:r>
          </w:p>
        </w:tc>
        <w:tc>
          <w:tcPr>
            <w:tcW w:w="2102" w:type="dxa"/>
            <w:gridSpan w:val="2"/>
            <w:tcBorders>
              <w:top w:val="single" w:color="auto" w:sz="6" w:space="0"/>
              <w:left w:val="single" w:color="auto" w:sz="6" w:space="0"/>
              <w:bottom w:val="single" w:color="auto" w:sz="6" w:space="0"/>
            </w:tcBorders>
            <w:noWrap w:val="0"/>
            <w:vAlign w:val="center"/>
          </w:tcPr>
          <w:p>
            <w:pPr>
              <w:spacing w:line="56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533" w:type="dxa"/>
            <w:vMerge w:val="continue"/>
            <w:tcBorders>
              <w:top w:val="single" w:color="auto" w:sz="6" w:space="0"/>
              <w:bottom w:val="single" w:color="auto" w:sz="6" w:space="0"/>
              <w:right w:val="single" w:color="auto" w:sz="6" w:space="0"/>
            </w:tcBorders>
            <w:noWrap w:val="0"/>
            <w:vAlign w:val="center"/>
          </w:tcPr>
          <w:p>
            <w:pPr>
              <w:spacing w:line="560" w:lineRule="exact"/>
              <w:rPr>
                <w:rFonts w:ascii="宋体"/>
                <w:kern w:val="0"/>
                <w:sz w:val="24"/>
              </w:rPr>
            </w:pPr>
          </w:p>
        </w:tc>
        <w:tc>
          <w:tcPr>
            <w:tcW w:w="2865" w:type="dxa"/>
            <w:gridSpan w:val="2"/>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申请贷款类别（可多选）</w:t>
            </w:r>
          </w:p>
        </w:tc>
        <w:tc>
          <w:tcPr>
            <w:tcW w:w="6130" w:type="dxa"/>
            <w:gridSpan w:val="5"/>
            <w:tcBorders>
              <w:top w:val="single" w:color="auto" w:sz="6" w:space="0"/>
              <w:left w:val="single" w:color="auto" w:sz="6" w:space="0"/>
              <w:bottom w:val="single" w:color="auto" w:sz="6" w:space="0"/>
            </w:tcBorders>
            <w:noWrap w:val="0"/>
            <w:vAlign w:val="center"/>
          </w:tcPr>
          <w:p>
            <w:pPr>
              <w:spacing w:line="560" w:lineRule="exact"/>
              <w:rPr>
                <w:rFonts w:ascii="宋体"/>
                <w:kern w:val="0"/>
                <w:sz w:val="24"/>
              </w:rPr>
            </w:pPr>
            <w:r>
              <w:rPr>
                <w:rFonts w:hint="eastAsia" w:ascii="宋体" w:hAnsi="Wingdings"/>
                <w:kern w:val="0"/>
                <w:sz w:val="24"/>
              </w:rPr>
              <w:sym w:font="Wingdings" w:char="F06F"/>
            </w:r>
            <w:r>
              <w:rPr>
                <w:rFonts w:ascii="宋体" w:hAnsi="宋体"/>
                <w:kern w:val="0"/>
                <w:sz w:val="24"/>
              </w:rPr>
              <w:t xml:space="preserve"> </w:t>
            </w:r>
            <w:r>
              <w:rPr>
                <w:rFonts w:hint="eastAsia" w:ascii="宋体" w:hAnsi="宋体"/>
                <w:kern w:val="0"/>
                <w:sz w:val="24"/>
              </w:rPr>
              <w:t>信用贷款</w:t>
            </w:r>
            <w:r>
              <w:rPr>
                <w:rFonts w:ascii="宋体" w:hAnsi="宋体"/>
                <w:kern w:val="0"/>
                <w:sz w:val="24"/>
              </w:rPr>
              <w:t xml:space="preserve">   </w:t>
            </w:r>
            <w:r>
              <w:rPr>
                <w:rFonts w:hint="eastAsia" w:ascii="宋体" w:hAnsi="Wingdings"/>
                <w:kern w:val="0"/>
                <w:sz w:val="24"/>
              </w:rPr>
              <w:sym w:font="Wingdings" w:char="F06F"/>
            </w:r>
            <w:r>
              <w:rPr>
                <w:rFonts w:ascii="宋体" w:hAnsi="宋体"/>
                <w:kern w:val="0"/>
                <w:sz w:val="24"/>
              </w:rPr>
              <w:t xml:space="preserve"> </w:t>
            </w:r>
            <w:r>
              <w:rPr>
                <w:rFonts w:hint="eastAsia" w:ascii="宋体" w:hAnsi="宋体"/>
                <w:kern w:val="0"/>
                <w:sz w:val="24"/>
              </w:rPr>
              <w:t>政策性担保贷款（粮农贷）</w:t>
            </w:r>
          </w:p>
          <w:p>
            <w:pPr>
              <w:spacing w:line="560" w:lineRule="exact"/>
              <w:rPr>
                <w:rFonts w:ascii="宋体"/>
                <w:kern w:val="0"/>
                <w:sz w:val="24"/>
              </w:rPr>
            </w:pPr>
            <w:r>
              <w:rPr>
                <w:rFonts w:hint="eastAsia" w:ascii="宋体" w:hAnsi="Wingdings"/>
                <w:kern w:val="0"/>
                <w:sz w:val="24"/>
              </w:rPr>
              <w:sym w:font="Wingdings" w:char="F06F"/>
            </w:r>
            <w:r>
              <w:rPr>
                <w:rFonts w:ascii="宋体" w:hAnsi="宋体"/>
                <w:kern w:val="0"/>
                <w:sz w:val="24"/>
              </w:rPr>
              <w:t xml:space="preserve"> </w:t>
            </w:r>
            <w:r>
              <w:rPr>
                <w:rFonts w:hint="eastAsia" w:ascii="宋体" w:hAnsi="宋体"/>
                <w:kern w:val="0"/>
                <w:sz w:val="24"/>
              </w:rPr>
              <w:t>抵（质）押贷款</w:t>
            </w:r>
            <w:r>
              <w:rPr>
                <w:rFonts w:ascii="宋体" w:hAnsi="宋体"/>
                <w:kern w:val="0"/>
                <w:sz w:val="24"/>
              </w:rPr>
              <w:t xml:space="preserve">   </w:t>
            </w:r>
            <w:r>
              <w:rPr>
                <w:rFonts w:hint="eastAsia" w:ascii="宋体" w:hAnsi="Wingdings"/>
                <w:kern w:val="0"/>
                <w:sz w:val="24"/>
              </w:rPr>
              <w:sym w:font="Wingdings" w:char="F06F"/>
            </w:r>
            <w:r>
              <w:rPr>
                <w:rFonts w:hint="eastAsia" w:ascii="宋体" w:hAnsi="宋体"/>
                <w:kern w:val="0"/>
                <w:sz w:val="24"/>
              </w:rPr>
              <w:t>其他担保贷款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33" w:type="dxa"/>
            <w:vMerge w:val="continue"/>
            <w:tcBorders>
              <w:top w:val="single" w:color="auto" w:sz="6" w:space="0"/>
              <w:bottom w:val="single" w:color="auto" w:sz="6" w:space="0"/>
              <w:right w:val="single" w:color="auto" w:sz="6" w:space="0"/>
            </w:tcBorders>
            <w:noWrap w:val="0"/>
            <w:vAlign w:val="center"/>
          </w:tcPr>
          <w:p>
            <w:pPr>
              <w:spacing w:line="560" w:lineRule="exact"/>
              <w:rPr>
                <w:rFonts w:ascii="宋体"/>
                <w:kern w:val="0"/>
                <w:sz w:val="24"/>
              </w:rPr>
            </w:pPr>
          </w:p>
        </w:tc>
        <w:tc>
          <w:tcPr>
            <w:tcW w:w="2865" w:type="dxa"/>
            <w:gridSpan w:val="2"/>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资金使用环节（可多选）</w:t>
            </w:r>
          </w:p>
        </w:tc>
        <w:tc>
          <w:tcPr>
            <w:tcW w:w="6130" w:type="dxa"/>
            <w:gridSpan w:val="5"/>
            <w:tcBorders>
              <w:top w:val="single" w:color="auto" w:sz="6" w:space="0"/>
              <w:left w:val="single" w:color="auto" w:sz="6" w:space="0"/>
              <w:bottom w:val="single" w:color="auto" w:sz="6" w:space="0"/>
            </w:tcBorders>
            <w:noWrap w:val="0"/>
            <w:vAlign w:val="center"/>
          </w:tcPr>
          <w:p>
            <w:pPr>
              <w:spacing w:line="560" w:lineRule="exact"/>
              <w:rPr>
                <w:rFonts w:ascii="宋体"/>
                <w:kern w:val="0"/>
                <w:sz w:val="24"/>
              </w:rPr>
            </w:pPr>
            <w:r>
              <w:rPr>
                <w:rFonts w:hint="eastAsia" w:ascii="宋体" w:hAnsi="Wingdings"/>
                <w:kern w:val="0"/>
                <w:sz w:val="24"/>
              </w:rPr>
              <w:sym w:font="Wingdings" w:char="F06F"/>
            </w:r>
            <w:r>
              <w:rPr>
                <w:rFonts w:hint="eastAsia" w:ascii="宋体" w:hAnsi="宋体"/>
                <w:kern w:val="0"/>
                <w:sz w:val="24"/>
              </w:rPr>
              <w:t>生产环节</w:t>
            </w:r>
            <w:r>
              <w:rPr>
                <w:rFonts w:ascii="宋体" w:hAnsi="宋体"/>
                <w:kern w:val="0"/>
                <w:sz w:val="24"/>
              </w:rPr>
              <w:t xml:space="preserve">   </w:t>
            </w:r>
            <w:r>
              <w:rPr>
                <w:rFonts w:hint="eastAsia" w:ascii="宋体" w:hAnsi="Wingdings"/>
                <w:kern w:val="0"/>
                <w:sz w:val="24"/>
              </w:rPr>
              <w:sym w:font="Wingdings" w:char="F06F"/>
            </w:r>
            <w:r>
              <w:rPr>
                <w:rFonts w:hint="eastAsia" w:ascii="宋体" w:hAnsi="宋体"/>
                <w:kern w:val="0"/>
                <w:sz w:val="24"/>
              </w:rPr>
              <w:t>加工环节</w:t>
            </w:r>
            <w:r>
              <w:rPr>
                <w:rFonts w:ascii="宋体" w:hAnsi="宋体"/>
                <w:kern w:val="0"/>
                <w:sz w:val="24"/>
              </w:rPr>
              <w:t xml:space="preserve">  </w:t>
            </w:r>
            <w:r>
              <w:rPr>
                <w:rFonts w:hint="eastAsia" w:ascii="宋体" w:hAnsi="Wingdings"/>
                <w:kern w:val="0"/>
                <w:sz w:val="24"/>
              </w:rPr>
              <w:sym w:font="Wingdings" w:char="F06F"/>
            </w:r>
            <w:r>
              <w:rPr>
                <w:rFonts w:hint="eastAsia" w:ascii="宋体" w:hAnsi="宋体"/>
                <w:kern w:val="0"/>
                <w:sz w:val="24"/>
              </w:rPr>
              <w:t>社会化服务</w:t>
            </w:r>
          </w:p>
          <w:p>
            <w:pPr>
              <w:spacing w:line="560" w:lineRule="exact"/>
              <w:rPr>
                <w:rFonts w:ascii="宋体"/>
                <w:kern w:val="0"/>
                <w:sz w:val="24"/>
              </w:rPr>
            </w:pPr>
            <w:r>
              <w:rPr>
                <w:rFonts w:hint="eastAsia" w:ascii="宋体" w:hAnsi="Wingdings"/>
                <w:kern w:val="0"/>
                <w:sz w:val="24"/>
              </w:rPr>
              <w:sym w:font="Wingdings" w:char="F06F"/>
            </w:r>
            <w:r>
              <w:rPr>
                <w:rFonts w:hint="eastAsia" w:ascii="宋体" w:hAnsi="宋体"/>
                <w:kern w:val="0"/>
                <w:sz w:val="24"/>
              </w:rPr>
              <w:t>水稻产业提升项目实施</w:t>
            </w:r>
            <w:r>
              <w:rPr>
                <w:rFonts w:ascii="宋体" w:hAnsi="宋体"/>
                <w:kern w:val="0"/>
                <w:sz w:val="24"/>
              </w:rPr>
              <w:t xml:space="preserve">   </w:t>
            </w:r>
            <w:r>
              <w:rPr>
                <w:rFonts w:hint="eastAsia" w:ascii="宋体" w:hAnsi="Wingdings"/>
                <w:kern w:val="0"/>
                <w:sz w:val="24"/>
              </w:rPr>
              <w:sym w:font="Wingdings" w:char="F06F"/>
            </w:r>
            <w:r>
              <w:rPr>
                <w:rFonts w:hint="eastAsia" w:ascii="宋体" w:hAnsi="宋体"/>
                <w:kern w:val="0"/>
                <w:sz w:val="24"/>
              </w:rPr>
              <w:t>其他</w:t>
            </w:r>
            <w:r>
              <w:rPr>
                <w:rFonts w:ascii="宋体" w:hAnsi="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533" w:type="dxa"/>
            <w:vMerge w:val="continue"/>
            <w:tcBorders>
              <w:top w:val="single" w:color="auto" w:sz="6" w:space="0"/>
              <w:right w:val="single" w:color="auto" w:sz="6" w:space="0"/>
            </w:tcBorders>
            <w:noWrap w:val="0"/>
            <w:vAlign w:val="center"/>
          </w:tcPr>
          <w:p>
            <w:pPr>
              <w:spacing w:line="560" w:lineRule="exact"/>
              <w:rPr>
                <w:rFonts w:ascii="宋体"/>
                <w:kern w:val="0"/>
                <w:sz w:val="24"/>
              </w:rPr>
            </w:pPr>
          </w:p>
        </w:tc>
        <w:tc>
          <w:tcPr>
            <w:tcW w:w="2865" w:type="dxa"/>
            <w:gridSpan w:val="2"/>
            <w:tcBorders>
              <w:top w:val="single" w:color="auto" w:sz="6" w:space="0"/>
              <w:left w:val="single" w:color="auto" w:sz="6" w:space="0"/>
              <w:right w:val="single" w:color="auto" w:sz="6" w:space="0"/>
            </w:tcBorders>
            <w:noWrap w:val="0"/>
            <w:vAlign w:val="center"/>
          </w:tcPr>
          <w:p>
            <w:pPr>
              <w:spacing w:line="560" w:lineRule="exact"/>
              <w:rPr>
                <w:rFonts w:ascii="宋体"/>
                <w:kern w:val="0"/>
                <w:sz w:val="24"/>
              </w:rPr>
            </w:pPr>
            <w:r>
              <w:rPr>
                <w:rFonts w:hint="eastAsia" w:ascii="宋体" w:hAnsi="宋体"/>
                <w:kern w:val="0"/>
                <w:sz w:val="24"/>
              </w:rPr>
              <w:t>自筹资金（万元）</w:t>
            </w:r>
          </w:p>
        </w:tc>
        <w:tc>
          <w:tcPr>
            <w:tcW w:w="6130" w:type="dxa"/>
            <w:gridSpan w:val="5"/>
            <w:tcBorders>
              <w:top w:val="single" w:color="auto" w:sz="6" w:space="0"/>
              <w:left w:val="single" w:color="auto" w:sz="6" w:space="0"/>
            </w:tcBorders>
            <w:noWrap w:val="0"/>
            <w:vAlign w:val="center"/>
          </w:tcPr>
          <w:p>
            <w:pPr>
              <w:spacing w:line="560" w:lineRule="exac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9528" w:type="dxa"/>
            <w:gridSpan w:val="8"/>
            <w:noWrap w:val="0"/>
            <w:vAlign w:val="center"/>
          </w:tcPr>
          <w:p>
            <w:pPr>
              <w:spacing w:line="560" w:lineRule="exact"/>
              <w:rPr>
                <w:rFonts w:ascii="宋体"/>
                <w:b/>
                <w:kern w:val="0"/>
                <w:sz w:val="24"/>
              </w:rPr>
            </w:pPr>
            <w:r>
              <w:rPr>
                <w:rFonts w:hint="eastAsia" w:ascii="宋体" w:hAnsi="宋体"/>
                <w:b/>
                <w:kern w:val="0"/>
                <w:sz w:val="24"/>
              </w:rPr>
              <w:t>本人承诺所填写的申请信息真实准确无误，若有虚假，所产生的一切法律后果由本人承担。</w:t>
            </w:r>
          </w:p>
          <w:p>
            <w:pPr>
              <w:spacing w:line="560" w:lineRule="exact"/>
              <w:rPr>
                <w:rFonts w:ascii="宋体"/>
                <w:b/>
                <w:kern w:val="0"/>
                <w:sz w:val="24"/>
              </w:rPr>
            </w:pPr>
            <w:r>
              <w:rPr>
                <w:rFonts w:hint="eastAsia" w:ascii="宋体" w:hAnsi="宋体"/>
                <w:b/>
                <w:kern w:val="0"/>
                <w:sz w:val="24"/>
              </w:rPr>
              <w:t>申请人（签字盖章）：</w:t>
            </w:r>
            <w:r>
              <w:rPr>
                <w:rFonts w:ascii="宋体" w:hAnsi="宋体"/>
                <w:b/>
                <w:kern w:val="0"/>
                <w:sz w:val="24"/>
              </w:rPr>
              <w:t xml:space="preserve"> </w:t>
            </w:r>
          </w:p>
          <w:p>
            <w:pPr>
              <w:spacing w:line="560" w:lineRule="exact"/>
              <w:ind w:firstLine="1446" w:firstLineChars="600"/>
              <w:rPr>
                <w:rFonts w:ascii="宋体"/>
                <w:kern w:val="0"/>
                <w:sz w:val="24"/>
              </w:rPr>
            </w:pPr>
            <w:r>
              <w:rPr>
                <w:rFonts w:ascii="宋体" w:hAnsi="宋体"/>
                <w:b/>
                <w:kern w:val="0"/>
                <w:sz w:val="24"/>
              </w:rPr>
              <w:t xml:space="preserve">                                                    </w:t>
            </w:r>
            <w:r>
              <w:rPr>
                <w:rFonts w:hint="eastAsia" w:ascii="宋体" w:hAnsi="宋体"/>
                <w:kern w:val="0"/>
                <w:sz w:val="24"/>
              </w:rPr>
              <w:t>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tc>
      </w:tr>
    </w:tbl>
    <w:p>
      <w:pPr>
        <w:spacing w:line="560" w:lineRule="exact"/>
      </w:pPr>
      <w:r>
        <w:rPr>
          <w:rFonts w:hint="eastAsia" w:hAnsi="仿宋" w:eastAsia="仿宋"/>
          <w:b/>
          <w:bCs/>
          <w:kern w:val="0"/>
          <w:sz w:val="28"/>
          <w:szCs w:val="28"/>
        </w:rPr>
        <w:t>（此表由借款申请人填写交办理银行）</w:t>
      </w:r>
    </w:p>
    <w:p>
      <w:pPr>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附件16</w:t>
      </w:r>
    </w:p>
    <w:p>
      <w:pPr>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各实施细则责任科站及联系方式汇总表</w:t>
      </w:r>
    </w:p>
    <w:tbl>
      <w:tblPr>
        <w:tblStyle w:val="13"/>
        <w:tblW w:w="9705"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3915"/>
        <w:gridCol w:w="2535"/>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序号</w:t>
            </w:r>
          </w:p>
        </w:tc>
        <w:tc>
          <w:tcPr>
            <w:tcW w:w="39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细则名称</w:t>
            </w:r>
          </w:p>
        </w:tc>
        <w:tc>
          <w:tcPr>
            <w:tcW w:w="25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责任</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科站</w:t>
            </w:r>
          </w:p>
        </w:tc>
        <w:tc>
          <w:tcPr>
            <w:tcW w:w="24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联系</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黑体" w:hAnsi="黑体" w:eastAsia="黑体" w:cs="黑体"/>
                <w:b w:val="0"/>
                <w:bCs w:val="0"/>
                <w:color w:val="auto"/>
                <w:sz w:val="28"/>
                <w:szCs w:val="28"/>
                <w:vertAlign w:val="baseline"/>
                <w:lang w:val="en-US" w:eastAsia="zh-CN"/>
              </w:rPr>
            </w:pPr>
            <w:r>
              <w:rPr>
                <w:rFonts w:hint="eastAsia" w:ascii="黑体" w:hAnsi="黑体" w:eastAsia="黑体" w:cs="黑体"/>
                <w:b w:val="0"/>
                <w:bCs w:val="0"/>
                <w:color w:val="auto"/>
                <w:sz w:val="28"/>
                <w:szCs w:val="28"/>
                <w:vertAlign w:val="baseline"/>
                <w:lang w:val="en-US"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1</w:t>
            </w:r>
          </w:p>
        </w:tc>
        <w:tc>
          <w:tcPr>
            <w:tcW w:w="39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农业综合园区、“双强”示范畈奖励细则</w:t>
            </w:r>
          </w:p>
        </w:tc>
        <w:tc>
          <w:tcPr>
            <w:tcW w:w="25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产业发展科</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农技推广中心</w:t>
            </w:r>
          </w:p>
        </w:tc>
        <w:tc>
          <w:tcPr>
            <w:tcW w:w="24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89980015（园区）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89059118（示范畈）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2</w:t>
            </w:r>
          </w:p>
        </w:tc>
        <w:tc>
          <w:tcPr>
            <w:tcW w:w="391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农村土地经营权连片流转奖励实施细则</w:t>
            </w:r>
          </w:p>
        </w:tc>
        <w:tc>
          <w:tcPr>
            <w:tcW w:w="25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农田建设指导站</w:t>
            </w:r>
          </w:p>
        </w:tc>
        <w:tc>
          <w:tcPr>
            <w:tcW w:w="24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89982557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3</w:t>
            </w:r>
          </w:p>
        </w:tc>
        <w:tc>
          <w:tcPr>
            <w:tcW w:w="391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种子和植物检疫相关补助实施细则</w:t>
            </w:r>
          </w:p>
        </w:tc>
        <w:tc>
          <w:tcPr>
            <w:tcW w:w="25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种子和植物检疫站</w:t>
            </w:r>
          </w:p>
        </w:tc>
        <w:tc>
          <w:tcPr>
            <w:tcW w:w="24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89980098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4</w:t>
            </w:r>
          </w:p>
        </w:tc>
        <w:tc>
          <w:tcPr>
            <w:tcW w:w="39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农业领域“机器换人”补助实施细则</w:t>
            </w:r>
          </w:p>
        </w:tc>
        <w:tc>
          <w:tcPr>
            <w:tcW w:w="25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畜牧农机中心</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spacing w:val="0"/>
                <w:lang w:val="en-US" w:eastAsia="zh-CN"/>
              </w:rPr>
            </w:pPr>
            <w:r>
              <w:rPr>
                <w:rFonts w:hint="eastAsia" w:ascii="仿宋_GB2312" w:hAnsi="仿宋_GB2312" w:eastAsia="仿宋_GB2312" w:cs="仿宋_GB2312"/>
                <w:color w:val="auto"/>
                <w:spacing w:val="0"/>
                <w:sz w:val="28"/>
                <w:szCs w:val="28"/>
                <w:lang w:val="en-US" w:eastAsia="zh-CN"/>
              </w:rPr>
              <w:t>农技推广中心</w:t>
            </w:r>
          </w:p>
        </w:tc>
        <w:tc>
          <w:tcPr>
            <w:tcW w:w="24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89969597（农机）</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default"/>
                <w:color w:val="auto"/>
                <w:spacing w:val="0"/>
                <w:lang w:val="en-US" w:eastAsia="zh-CN"/>
              </w:rPr>
            </w:pPr>
            <w:r>
              <w:rPr>
                <w:rFonts w:hint="eastAsia" w:ascii="仿宋_GB2312" w:hAnsi="仿宋_GB2312" w:eastAsia="仿宋_GB2312" w:cs="仿宋_GB2312"/>
                <w:color w:val="auto"/>
                <w:spacing w:val="0"/>
                <w:sz w:val="28"/>
                <w:szCs w:val="28"/>
                <w:lang w:val="en-US" w:eastAsia="zh-CN"/>
              </w:rPr>
              <w:t>89059118（秸秆）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5</w:t>
            </w:r>
          </w:p>
        </w:tc>
        <w:tc>
          <w:tcPr>
            <w:tcW w:w="39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畜牧业设施提升改造项目补助实施细则</w:t>
            </w:r>
          </w:p>
        </w:tc>
        <w:tc>
          <w:tcPr>
            <w:tcW w:w="25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畜牧农机中心</w:t>
            </w:r>
          </w:p>
        </w:tc>
        <w:tc>
          <w:tcPr>
            <w:tcW w:w="24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89987005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6</w:t>
            </w:r>
          </w:p>
        </w:tc>
        <w:tc>
          <w:tcPr>
            <w:tcW w:w="391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粮油生产扶持政策实施细则</w:t>
            </w:r>
          </w:p>
        </w:tc>
        <w:tc>
          <w:tcPr>
            <w:tcW w:w="25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农技推广中心</w:t>
            </w:r>
          </w:p>
        </w:tc>
        <w:tc>
          <w:tcPr>
            <w:tcW w:w="24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89059109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7</w:t>
            </w:r>
          </w:p>
        </w:tc>
        <w:tc>
          <w:tcPr>
            <w:tcW w:w="391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蔬菜基地补助实施细则</w:t>
            </w:r>
          </w:p>
        </w:tc>
        <w:tc>
          <w:tcPr>
            <w:tcW w:w="25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农技推广中心</w:t>
            </w:r>
          </w:p>
        </w:tc>
        <w:tc>
          <w:tcPr>
            <w:tcW w:w="24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89059130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8</w:t>
            </w:r>
          </w:p>
        </w:tc>
        <w:tc>
          <w:tcPr>
            <w:tcW w:w="391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商品有机肥推广应用补助实施细则</w:t>
            </w:r>
          </w:p>
        </w:tc>
        <w:tc>
          <w:tcPr>
            <w:tcW w:w="25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农技推广中心</w:t>
            </w:r>
          </w:p>
        </w:tc>
        <w:tc>
          <w:tcPr>
            <w:tcW w:w="24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89059112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9</w:t>
            </w:r>
          </w:p>
        </w:tc>
        <w:tc>
          <w:tcPr>
            <w:tcW w:w="39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lang w:val="en-US" w:eastAsia="zh-CN"/>
              </w:rPr>
              <w:t>配方肥推广应用补助实施细则</w:t>
            </w:r>
          </w:p>
        </w:tc>
        <w:tc>
          <w:tcPr>
            <w:tcW w:w="25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农技推广中心</w:t>
            </w:r>
          </w:p>
        </w:tc>
        <w:tc>
          <w:tcPr>
            <w:tcW w:w="24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89059112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10</w:t>
            </w:r>
          </w:p>
        </w:tc>
        <w:tc>
          <w:tcPr>
            <w:tcW w:w="391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病死畜禽无害化处理补助实施细则</w:t>
            </w:r>
          </w:p>
        </w:tc>
        <w:tc>
          <w:tcPr>
            <w:tcW w:w="25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畜牧农机中心</w:t>
            </w:r>
          </w:p>
        </w:tc>
        <w:tc>
          <w:tcPr>
            <w:tcW w:w="24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89987005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11</w:t>
            </w:r>
          </w:p>
        </w:tc>
        <w:tc>
          <w:tcPr>
            <w:tcW w:w="391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重大动物疫病强制免疫“先打后补”实施细则</w:t>
            </w:r>
          </w:p>
        </w:tc>
        <w:tc>
          <w:tcPr>
            <w:tcW w:w="25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畜牧农机中心</w:t>
            </w:r>
          </w:p>
        </w:tc>
        <w:tc>
          <w:tcPr>
            <w:tcW w:w="24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default"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89987005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12</w:t>
            </w:r>
          </w:p>
        </w:tc>
        <w:tc>
          <w:tcPr>
            <w:tcW w:w="391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农产品区域公用品牌政策实施细则</w:t>
            </w:r>
          </w:p>
        </w:tc>
        <w:tc>
          <w:tcPr>
            <w:tcW w:w="25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产业发展科</w:t>
            </w:r>
          </w:p>
        </w:tc>
        <w:tc>
          <w:tcPr>
            <w:tcW w:w="24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default"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89980015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13</w:t>
            </w:r>
          </w:p>
        </w:tc>
        <w:tc>
          <w:tcPr>
            <w:tcW w:w="391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农产品展示展销及评优奖补实施细则</w:t>
            </w:r>
          </w:p>
        </w:tc>
        <w:tc>
          <w:tcPr>
            <w:tcW w:w="25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产业发展科</w:t>
            </w:r>
          </w:p>
        </w:tc>
        <w:tc>
          <w:tcPr>
            <w:tcW w:w="24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default"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89980015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14</w:t>
            </w:r>
          </w:p>
        </w:tc>
        <w:tc>
          <w:tcPr>
            <w:tcW w:w="391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大学毕业生从事现代农业补助实施细则</w:t>
            </w:r>
          </w:p>
        </w:tc>
        <w:tc>
          <w:tcPr>
            <w:tcW w:w="25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农业信息科</w:t>
            </w:r>
          </w:p>
        </w:tc>
        <w:tc>
          <w:tcPr>
            <w:tcW w:w="24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89059136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center"/>
              <w:textAlignment w:val="auto"/>
              <w:rPr>
                <w:rFonts w:hint="default"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15</w:t>
            </w:r>
          </w:p>
        </w:tc>
        <w:tc>
          <w:tcPr>
            <w:tcW w:w="3915"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pacing w:val="0"/>
                <w:sz w:val="28"/>
                <w:szCs w:val="28"/>
                <w:lang w:val="en-US" w:eastAsia="zh-CN"/>
              </w:rPr>
            </w:pPr>
            <w:r>
              <w:rPr>
                <w:rFonts w:hint="eastAsia" w:ascii="仿宋_GB2312" w:hAnsi="仿宋_GB2312" w:eastAsia="仿宋_GB2312" w:cs="仿宋_GB2312"/>
                <w:color w:val="auto"/>
                <w:spacing w:val="0"/>
                <w:sz w:val="28"/>
                <w:szCs w:val="28"/>
                <w:lang w:val="en-US" w:eastAsia="zh-CN"/>
              </w:rPr>
              <w:t>粮食生产贷款贴息政策实施细则</w:t>
            </w:r>
          </w:p>
        </w:tc>
        <w:tc>
          <w:tcPr>
            <w:tcW w:w="25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农技推广中心</w:t>
            </w:r>
          </w:p>
        </w:tc>
        <w:tc>
          <w:tcPr>
            <w:tcW w:w="246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firstLine="0" w:firstLineChars="0"/>
              <w:jc w:val="center"/>
              <w:textAlignment w:val="auto"/>
              <w:rPr>
                <w:rFonts w:hint="eastAsia" w:ascii="仿宋_GB2312" w:hAnsi="仿宋_GB2312" w:eastAsia="仿宋_GB2312" w:cs="仿宋_GB2312"/>
                <w:color w:val="auto"/>
                <w:spacing w:val="0"/>
                <w:sz w:val="28"/>
                <w:szCs w:val="28"/>
                <w:vertAlign w:val="baseline"/>
                <w:lang w:val="en-US" w:eastAsia="zh-CN"/>
              </w:rPr>
            </w:pPr>
            <w:r>
              <w:rPr>
                <w:rFonts w:hint="eastAsia" w:ascii="仿宋_GB2312" w:hAnsi="仿宋_GB2312" w:eastAsia="仿宋_GB2312" w:cs="仿宋_GB2312"/>
                <w:color w:val="auto"/>
                <w:spacing w:val="0"/>
                <w:sz w:val="28"/>
                <w:szCs w:val="28"/>
                <w:vertAlign w:val="baseline"/>
                <w:lang w:val="en-US" w:eastAsia="zh-CN"/>
              </w:rPr>
              <w:t>89059109</w:t>
            </w:r>
          </w:p>
        </w:tc>
      </w:tr>
    </w:tbl>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color w:val="auto"/>
          <w:sz w:val="24"/>
          <w:szCs w:val="24"/>
          <w:vertAlign w:val="baseline"/>
          <w:lang w:val="en-US" w:eastAsia="zh-CN"/>
        </w:rPr>
      </w:pPr>
    </w:p>
    <w:sectPr>
      <w:pgSz w:w="11906" w:h="16838"/>
      <w:pgMar w:top="1984" w:right="1474" w:bottom="1587" w:left="1531"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8"/>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fw5DRAQAAogMAAA4AAABkcnMvZTJvRG9jLnhtbK1TzY7TMBC+I/EO&#10;lu80aVes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29e1+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38OQ0QEAAKIDAAAOAAAAAAAAAAEAIAAAAB8BAABk&#10;cnMvZTJvRG9jLnhtbFBLBQYAAAAABgAGAFkBAABi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3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8"/>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39</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30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NJWO7QAAAABQEAAA8AAAAAAAAAAQAgAAAAIgAAAGRy&#10;cy9kb3ducmV2LnhtbFBLAQIUABQAAAAIAIdO4kBW+0ZB1AEAAKQDAAAOAAAAAAAAAAEAIAAAAB8B&#10;AABkcnMvZTJvRG9jLnhtbFBLBQYAAAAABgAGAFkBAABl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39</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8"/>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43</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305"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&#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NJWO7QAAAABQEAAA8AAAAAAAAAAQAgAAAAIgAAAGRy&#10;cy9kb3ducmV2LnhtbFBLAQIUABQAAAAIAIdO4kBvhUhp1AEAAKQDAAAOAAAAAAAAAAEAIAAAAB8B&#10;AABkcnMvZTJvRG9jLnhtbFBLBQYAAAAABgAGAFkBAABl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43</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pgNum/>
    </w:r>
  </w:p>
  <w:p>
    <w:pPr>
      <w:pStyle w:val="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3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8"/>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55</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30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CQHWhHTAQAApAMAAA4AAAAAAAAAAQAgAAAAHwEA&#10;AGRycy9lMm9Eb2MueG1sUEsFBgAAAAAGAAYAWQEAAGQFAAAAAA==&#10;">
              <v:fill on="f" focussize="0,0"/>
              <v:stroke on="f" weight="0.5pt"/>
              <v:imagedata o:title=""/>
              <o:lock v:ext="edit" aspectratio="f"/>
              <v:textbox inset="0mm,0mm,0mm,0mm" style="mso-fit-shape-to-text:t;">
                <w:txbxContent>
                  <w:p>
                    <w:pPr>
                      <w:pStyle w:val="8"/>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55</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2"/>
      <w:numFmt w:val="decimal"/>
      <w:lvlText w:val="%1."/>
      <w:lvlJc w:val="left"/>
      <w:pPr>
        <w:tabs>
          <w:tab w:val="left" w:pos="312"/>
        </w:tabs>
      </w:pPr>
    </w:lvl>
  </w:abstractNum>
  <w:abstractNum w:abstractNumId="1">
    <w:nsid w:val="0053208E"/>
    <w:multiLevelType w:val="singleLevel"/>
    <w:tmpl w:val="0053208E"/>
    <w:lvl w:ilvl="0" w:tentative="0">
      <w:start w:val="1"/>
      <w:numFmt w:val="decimal"/>
      <w:lvlText w:val="%1."/>
      <w:lvlJc w:val="left"/>
      <w:pPr>
        <w:tabs>
          <w:tab w:val="left" w:pos="312"/>
        </w:tabs>
      </w:pPr>
    </w:lvl>
  </w:abstractNum>
  <w:abstractNum w:abstractNumId="2">
    <w:nsid w:val="59ADCABA"/>
    <w:multiLevelType w:val="singleLevel"/>
    <w:tmpl w:val="59ADCABA"/>
    <w:lvl w:ilvl="0" w:tentative="0">
      <w:start w:val="2"/>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00000000"/>
    <w:rsid w:val="0EBE3CCD"/>
    <w:rsid w:val="1BAB46DD"/>
    <w:rsid w:val="207D5CAD"/>
    <w:rsid w:val="4D58100A"/>
  </w:rsids>
  <m:mathPr>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line="640" w:lineRule="exact"/>
      <w:ind w:firstLine="0"/>
      <w:jc w:val="center"/>
      <w:outlineLvl w:val="0"/>
    </w:pPr>
    <w:rPr>
      <w:rFonts w:ascii="方正小标宋简体" w:eastAsia="方正小标宋简体"/>
      <w:bCs/>
      <w:kern w:val="44"/>
      <w:sz w:val="44"/>
      <w:szCs w:val="4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List Paragraph"/>
    <w:basedOn w:val="1"/>
    <w:unhideWhenUsed/>
    <w:qFormat/>
    <w:uiPriority w:val="99"/>
    <w:pPr>
      <w:ind w:firstLine="420" w:firstLineChars="200"/>
    </w:pPr>
  </w:style>
  <w:style w:type="paragraph" w:styleId="4">
    <w:name w:val="Normal Indent"/>
    <w:basedOn w:val="1"/>
    <w:qFormat/>
    <w:uiPriority w:val="0"/>
    <w:pPr>
      <w:ind w:firstLine="420" w:firstLineChars="200"/>
    </w:pPr>
    <w:rPr>
      <w:rFonts w:ascii="Calibri" w:hAnsi="Calibri"/>
    </w:rPr>
  </w:style>
  <w:style w:type="paragraph" w:styleId="5">
    <w:name w:val="Body Text"/>
    <w:basedOn w:val="1"/>
    <w:qFormat/>
    <w:uiPriority w:val="0"/>
    <w:pPr>
      <w:spacing w:after="120"/>
    </w:pPr>
  </w:style>
  <w:style w:type="paragraph" w:styleId="6">
    <w:name w:val="toc 5"/>
    <w:basedOn w:val="1"/>
    <w:next w:val="1"/>
    <w:qFormat/>
    <w:uiPriority w:val="0"/>
    <w:pPr>
      <w:ind w:left="1680" w:leftChars="800"/>
    </w:pPr>
  </w:style>
  <w:style w:type="paragraph" w:styleId="7">
    <w:name w:val="Plain Text"/>
    <w:basedOn w:val="1"/>
    <w:unhideWhenUsed/>
    <w:qFormat/>
    <w:uiPriority w:val="99"/>
    <w:rPr>
      <w:rFonts w:ascii="宋体" w:hAnsi="Courier New" w:cs="Courier New"/>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w:basedOn w:val="5"/>
    <w:qFormat/>
    <w:uiPriority w:val="0"/>
    <w:pPr>
      <w:tabs>
        <w:tab w:val="left" w:pos="3380"/>
      </w:tabs>
      <w:ind w:firstLine="420" w:firstLineChars="1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99"/>
    <w:rPr>
      <w:rFonts w:cs="Times New Roman"/>
      <w:b/>
    </w:rPr>
  </w:style>
  <w:style w:type="character" w:styleId="16">
    <w:name w:val="page number"/>
    <w:basedOn w:val="14"/>
    <w:qFormat/>
    <w:uiPriority w:val="99"/>
    <w:rPr>
      <w:rFonts w:cs="Times New Roman"/>
    </w:rPr>
  </w:style>
  <w:style w:type="paragraph" w:customStyle="1" w:styleId="17">
    <w:name w:val="样式1"/>
    <w:basedOn w:val="1"/>
    <w:qFormat/>
    <w:uiPriority w:val="99"/>
    <w:rPr>
      <w:rFonts w:ascii="仿宋_GB2312" w:hAnsi="Times New Roman" w:eastAsia="仿宋_GB2312" w:cs="仿宋_GB2312"/>
      <w:sz w:val="32"/>
      <w:szCs w:val="32"/>
    </w:rPr>
  </w:style>
  <w:style w:type="character" w:customStyle="1" w:styleId="18">
    <w:name w:val="15"/>
    <w:qFormat/>
    <w:uiPriority w:val="99"/>
    <w:rPr>
      <w:rFonts w:ascii="宋体" w:hAnsi="宋体" w:eastAsia="宋体" w:cs="Times New Roman"/>
      <w:color w:val="000000"/>
      <w:spacing w:val="15"/>
      <w:sz w:val="21"/>
      <w:szCs w:val="21"/>
    </w:rPr>
  </w:style>
  <w:style w:type="paragraph" w:customStyle="1" w:styleId="19">
    <w:name w:val="列出段落1"/>
    <w:basedOn w:val="1"/>
    <w:qFormat/>
    <w:uiPriority w:val="99"/>
    <w:pPr>
      <w:ind w:firstLine="420" w:firstLineChars="200"/>
    </w:pPr>
    <w:rPr>
      <w:rFonts w:ascii="Calibri" w:hAnsi="Calibri" w:cs="黑体"/>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Office_11.8.2.10321_F1E327BC-269C-435d-A152-05C5408002CA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2022-06-14T03:18:00Z</dcterms:created>
  <dc:creator>农业农村局</dc:creator>
  <cp:lastModifiedBy>农业农村局</cp:lastModifiedBy>
  <dcterms:modified xsi:type="dcterms:W3CDTF">2022-10-27T02:02:12Z</dcterms:modified>
  <dc:title>浙江省义乌市农业农村局</dc:title>
  <cp:revision>1</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246478-90e6-4390-9d53-f19abedaeec2}">
  <ds:schemaRefs/>
</ds:datastoreItem>
</file>

<file path=customXml/itemProps3.xml><?xml version="1.0" encoding="utf-8"?>
<ds:datastoreItem xmlns:ds="http://schemas.openxmlformats.org/officeDocument/2006/customXml" ds:itemID="{68ea7a82-c6ce-421f-8ef5-6b62c19dbc27}">
  <ds:schemaRefs/>
</ds:datastoreItem>
</file>

<file path=customXml/itemProps4.xml><?xml version="1.0" encoding="utf-8"?>
<ds:datastoreItem xmlns:ds="http://schemas.openxmlformats.org/officeDocument/2006/customXml" ds:itemID="{d21cd008-baaf-4272-91eb-9ef157dfb531}">
  <ds:schemaRefs/>
</ds:datastoreItem>
</file>

<file path=docProps/app.xml><?xml version="1.0" encoding="utf-8"?>
<Properties xmlns="http://schemas.openxmlformats.org/officeDocument/2006/extended-properties" xmlns:vt="http://schemas.openxmlformats.org/officeDocument/2006/docPropsVTypes">
  <Template>Normal.dotm</Template>
  <Pages>72</Pages>
  <Words>25173</Words>
  <Characters>25987</Characters>
  <Lines>0</Lines>
  <Paragraphs>0</Paragraphs>
  <TotalTime>6</TotalTime>
  <ScaleCrop>false</ScaleCrop>
  <LinksUpToDate>false</LinksUpToDate>
  <CharactersWithSpaces>28706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2022-06-14T03:18:00Z</dcterms:created>
  <dc:creator>农业农村局</dc:creator>
  <cp:lastModifiedBy>龚秀娟</cp:lastModifiedBy>
  <dcterms:modified xsi:type="dcterms:W3CDTF">2023-03-28T00:54:08Z</dcterms:modified>
  <dc:title>浙江省义乌市农业农村局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A51658CEBBA44B83B21F038A5D01F260</vt:lpwstr>
  </property>
</Properties>
</file>